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7597" w14:textId="e827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2016 жылғы 27 сәуірдегі № 91 "Әулиекөл ауданы әкімдігінің атқарушы органдарының "Б" корпусы мемлекеттік әкімшілік қызметшілерінің қызметін бағалау әдістемесін бекіту туралы" қаулысының күшін жою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2017 жылғы 14 наурыздағы № 71 қаулысы. Қостанай облысының Әділет департаментінде 2017 жылғы 17 наурызда № 6916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Әулиекөл ауданы әкімдігінің 2016 жылғы 27 сәуірдегі № 91 "Әулиекөл ауданы әкімдігінің атқарушы органдарының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6398 болып тіркелген, "Әулиекөл" аудандық газетінде 2016 жылғы 16 маусымда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