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fe09" w14:textId="b4df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2017 жылғы 23 ақпандағы № 94 шешімі. Қостанай облысының Әділет департаментінде 2017 жылғы 3 сәуірде № 6960 болып тіркелді. Күші жойылды - Қостанай облысы Әулиекөл ауданы мәслихатының 2018 жылғы 15 наурыздағы № 187 шешімімен</w:t>
      </w:r>
    </w:p>
    <w:p>
      <w:pPr>
        <w:spacing w:after="0"/>
        <w:ind w:left="0"/>
        <w:jc w:val="both"/>
      </w:pPr>
      <w:r>
        <w:rPr>
          <w:rFonts w:ascii="Times New Roman"/>
          <w:b w:val="false"/>
          <w:i w:val="false"/>
          <w:color w:val="ff0000"/>
          <w:sz w:val="28"/>
        </w:rPr>
        <w:t xml:space="preserve">
      Ескерту. Күші жойылды - Қостанай облысы Әулиекөл ауданы мәслихатының 15.03.2018 </w:t>
      </w:r>
      <w:r>
        <w:rPr>
          <w:rFonts w:ascii="Times New Roman"/>
          <w:b w:val="false"/>
          <w:i w:val="false"/>
          <w:color w:val="ff0000"/>
          <w:sz w:val="28"/>
        </w:rPr>
        <w:t>№ 187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"Әулиекөл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7 маусымдағы № 40 "Әулиекөл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№6510 тіркелген, 2016 жылғы 7 шілдеде "Әулиекөл"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Осы шешімнің орындалуына бақылау Әулиекөл аудандық мәслихаты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Волков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23 ақпандағы</w:t>
            </w:r>
            <w:r>
              <w:br/>
            </w:r>
            <w:r>
              <w:rPr>
                <w:rFonts w:ascii="Times New Roman"/>
                <w:b w:val="false"/>
                <w:i w:val="false"/>
                <w:color w:val="000000"/>
                <w:sz w:val="20"/>
              </w:rPr>
              <w:t>№ 94 шешімімен бекітілген</w:t>
            </w:r>
          </w:p>
        </w:tc>
      </w:tr>
    </w:tbl>
    <w:bookmarkStart w:name="z11" w:id="5"/>
    <w:p>
      <w:pPr>
        <w:spacing w:after="0"/>
        <w:ind w:left="0"/>
        <w:jc w:val="left"/>
      </w:pPr>
      <w:r>
        <w:rPr>
          <w:rFonts w:ascii="Times New Roman"/>
          <w:b/>
          <w:i w:val="false"/>
          <w:color w:val="000000"/>
        </w:rPr>
        <w:t xml:space="preserve"> "Әулиекөл аудандық мәслихатының аппараты"</w:t>
      </w:r>
      <w:r>
        <w:br/>
      </w:r>
      <w:r>
        <w:rPr>
          <w:rFonts w:ascii="Times New Roman"/>
          <w:b/>
          <w:i w:val="false"/>
          <w:color w:val="000000"/>
        </w:rPr>
        <w:t>мемлекеттік мекемесінің"Б" корпусы мемлекеттік</w:t>
      </w:r>
      <w:r>
        <w:br/>
      </w:r>
      <w:r>
        <w:rPr>
          <w:rFonts w:ascii="Times New Roman"/>
          <w:b/>
          <w:i w:val="false"/>
          <w:color w:val="000000"/>
        </w:rPr>
        <w:t>әкімшілік қызметшілерінің қызметін</w:t>
      </w:r>
      <w:r>
        <w:br/>
      </w:r>
      <w:r>
        <w:rPr>
          <w:rFonts w:ascii="Times New Roman"/>
          <w:b/>
          <w:i w:val="false"/>
          <w:color w:val="000000"/>
        </w:rPr>
        <w:t>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"Әулиекөл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"Әулиекөл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әрі-Комиссия) құрылады, ұйымдастыру-құқықтық қамсыздандыру бөлімі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Комиссияның хатшысы ұйымдастыру-құқықтық қамсыздандыру бөлімінің қызметкері болып табылады.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 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ұйымдастыру-құқықтық бөліміне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 Ұйымдастыру-құқықтық қамсыздандыру бөлімі Комиссия төрағасының келісімі бойынша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Ұйымдастыру-құқықтық қамсыздандыру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ұйымдастыру-құқықтық қамсыздандыру бөлімі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ұйымдастыру-құқықтық қамсыздандыру бөлімінің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ұйымдастыру-құқықтық қамсыздандыру бөлімі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ұйымдастыру-құқықтық қамсыздандыру бөлімінің жұмыскері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0"/>
    <w:bookmarkStart w:name="z57" w:id="51"/>
    <w:p>
      <w:pPr>
        <w:spacing w:after="0"/>
        <w:ind w:left="0"/>
        <w:jc w:val="both"/>
      </w:pPr>
      <w:r>
        <w:rPr>
          <w:rFonts w:ascii="Times New Roman"/>
          <w:b w:val="false"/>
          <w:i w:val="false"/>
          <w:color w:val="000000"/>
          <w:sz w:val="28"/>
        </w:rPr>
        <w:t>
       </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xml:space="preserve">
      в – айыппұл баллдары. </w:t>
      </w:r>
    </w:p>
    <w:bookmarkEnd w:id="55"/>
    <w:bookmarkStart w:name="z62" w:id="56"/>
    <w:p>
      <w:pPr>
        <w:spacing w:after="0"/>
        <w:ind w:left="0"/>
        <w:jc w:val="both"/>
      </w:pPr>
      <w:r>
        <w:rPr>
          <w:rFonts w:ascii="Times New Roman"/>
          <w:b w:val="false"/>
          <w:i w:val="false"/>
          <w:color w:val="000000"/>
          <w:sz w:val="28"/>
        </w:rPr>
        <w:t xml:space="preserve">
      27. Тоқсандық қорытынды баға келесі шәкіл бойынша: </w:t>
      </w:r>
    </w:p>
    <w:bookmarkEnd w:id="56"/>
    <w:bookmarkStart w:name="z63" w:id="57"/>
    <w:p>
      <w:pPr>
        <w:spacing w:after="0"/>
        <w:ind w:left="0"/>
        <w:jc w:val="both"/>
      </w:pPr>
      <w:r>
        <w:rPr>
          <w:rFonts w:ascii="Times New Roman"/>
          <w:b w:val="false"/>
          <w:i w:val="false"/>
          <w:color w:val="000000"/>
          <w:sz w:val="28"/>
        </w:rPr>
        <w:t xml:space="preserve">
      80 баллдан төмен - "қанағаттанарлықсыз", </w:t>
      </w:r>
    </w:p>
    <w:bookmarkEnd w:id="57"/>
    <w:bookmarkStart w:name="z64" w:id="58"/>
    <w:p>
      <w:pPr>
        <w:spacing w:after="0"/>
        <w:ind w:left="0"/>
        <w:jc w:val="both"/>
      </w:pPr>
      <w:r>
        <w:rPr>
          <w:rFonts w:ascii="Times New Roman"/>
          <w:b w:val="false"/>
          <w:i w:val="false"/>
          <w:color w:val="000000"/>
          <w:sz w:val="28"/>
        </w:rPr>
        <w:t xml:space="preserve">
      80-нен 105 (қоса алғанда) баллға дейін – "қанағаттанарлық", </w:t>
      </w:r>
    </w:p>
    <w:bookmarkEnd w:id="58"/>
    <w:bookmarkStart w:name="z65" w:id="59"/>
    <w:p>
      <w:pPr>
        <w:spacing w:after="0"/>
        <w:ind w:left="0"/>
        <w:jc w:val="both"/>
      </w:pPr>
      <w:r>
        <w:rPr>
          <w:rFonts w:ascii="Times New Roman"/>
          <w:b w:val="false"/>
          <w:i w:val="false"/>
          <w:color w:val="000000"/>
          <w:sz w:val="28"/>
        </w:rPr>
        <w:t xml:space="preserve">
      106-дан 130 баллға дейін (қоса алғанда) – "тиімді", </w:t>
      </w:r>
    </w:p>
    <w:bookmarkEnd w:id="59"/>
    <w:bookmarkStart w:name="z66" w:id="60"/>
    <w:p>
      <w:pPr>
        <w:spacing w:after="0"/>
        <w:ind w:left="0"/>
        <w:jc w:val="both"/>
      </w:pPr>
      <w:r>
        <w:rPr>
          <w:rFonts w:ascii="Times New Roman"/>
          <w:b w:val="false"/>
          <w:i w:val="false"/>
          <w:color w:val="000000"/>
          <w:sz w:val="28"/>
        </w:rPr>
        <w:t>
      130 баллдан астам – "өте жақсы" қойылады.</w:t>
      </w:r>
    </w:p>
    <w:bookmarkEnd w:id="60"/>
    <w:bookmarkStart w:name="z67" w:id="61"/>
    <w:p>
      <w:pPr>
        <w:spacing w:after="0"/>
        <w:ind w:left="0"/>
        <w:jc w:val="left"/>
      </w:pPr>
      <w:r>
        <w:rPr>
          <w:rFonts w:ascii="Times New Roman"/>
          <w:b/>
          <w:i w:val="false"/>
          <w:color w:val="000000"/>
        </w:rPr>
        <w:t xml:space="preserve"> 5-тарау. Жылдық бағалау</w:t>
      </w:r>
    </w:p>
    <w:bookmarkEnd w:id="61"/>
    <w:bookmarkStart w:name="z68" w:id="62"/>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2"/>
    <w:bookmarkStart w:name="z69" w:id="63"/>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3"/>
    <w:bookmarkStart w:name="z70" w:id="6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4"/>
    <w:bookmarkStart w:name="z71" w:id="65"/>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bookmarkEnd w:id="65"/>
    <w:bookmarkStart w:name="z72" w:id="66"/>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6"/>
    <w:bookmarkStart w:name="z73" w:id="6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7"/>
    <w:bookmarkStart w:name="z74" w:id="6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8"/>
    <w:bookmarkStart w:name="z75" w:id="6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9"/>
    <w:bookmarkStart w:name="z76" w:id="7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ұйымдастыру-құқықтық қамсыздандыру бөлімінің жұмыскері және "Б" корпусы қызметшісінің тікелей басшысы танысудан бас тарту туралы еркін нысанда акт жасайды.</w:t>
      </w:r>
    </w:p>
    <w:bookmarkEnd w:id="70"/>
    <w:bookmarkStart w:name="z77" w:id="71"/>
    <w:p>
      <w:pPr>
        <w:spacing w:after="0"/>
        <w:ind w:left="0"/>
        <w:jc w:val="both"/>
      </w:pPr>
      <w:r>
        <w:rPr>
          <w:rFonts w:ascii="Times New Roman"/>
          <w:b w:val="false"/>
          <w:i w:val="false"/>
          <w:color w:val="000000"/>
          <w:sz w:val="28"/>
        </w:rPr>
        <w:t>
      32. Ұйымдастыру -құқықтық қамсыздандыру бөліміне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71"/>
    <w:bookmarkStart w:name="z78" w:id="72"/>
    <w:p>
      <w:pPr>
        <w:spacing w:after="0"/>
        <w:ind w:left="0"/>
        <w:jc w:val="both"/>
      </w:pPr>
      <w:r>
        <w:rPr>
          <w:rFonts w:ascii="Times New Roman"/>
          <w:b w:val="false"/>
          <w:i w:val="false"/>
          <w:color w:val="000000"/>
          <w:sz w:val="28"/>
        </w:rPr>
        <w:t xml:space="preserve">
      </w:t>
      </w:r>
      <w:r>
        <w:br/>
      </w:r>
    </w:p>
    <w:bookmarkEnd w:id="72"/>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5"/>
    <w:bookmarkStart w:name="z82" w:id="76"/>
    <w:p>
      <w:pPr>
        <w:spacing w:after="0"/>
        <w:ind w:left="0"/>
        <w:jc w:val="both"/>
      </w:pPr>
      <w:r>
        <w:rPr>
          <w:rFonts w:ascii="Times New Roman"/>
          <w:b w:val="false"/>
          <w:i w:val="false"/>
          <w:color w:val="000000"/>
          <w:sz w:val="28"/>
        </w:rPr>
        <w:t>
      "қанағаттанарлықсыз" мәнге (80 баллдан төмен) – 2 балл,</w:t>
      </w:r>
    </w:p>
    <w:bookmarkEnd w:id="76"/>
    <w:bookmarkStart w:name="z83" w:id="77"/>
    <w:p>
      <w:pPr>
        <w:spacing w:after="0"/>
        <w:ind w:left="0"/>
        <w:jc w:val="both"/>
      </w:pPr>
      <w:r>
        <w:rPr>
          <w:rFonts w:ascii="Times New Roman"/>
          <w:b w:val="false"/>
          <w:i w:val="false"/>
          <w:color w:val="000000"/>
          <w:sz w:val="28"/>
        </w:rPr>
        <w:t>
      "қанағаттанарлық" мәнге (80-нен 105 баллға дейін) – 3 балл,</w:t>
      </w:r>
    </w:p>
    <w:bookmarkEnd w:id="77"/>
    <w:bookmarkStart w:name="z84" w:id="78"/>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8"/>
    <w:bookmarkStart w:name="z85" w:id="79"/>
    <w:p>
      <w:pPr>
        <w:spacing w:after="0"/>
        <w:ind w:left="0"/>
        <w:jc w:val="both"/>
      </w:pPr>
      <w:r>
        <w:rPr>
          <w:rFonts w:ascii="Times New Roman"/>
          <w:b w:val="false"/>
          <w:i w:val="false"/>
          <w:color w:val="000000"/>
          <w:sz w:val="28"/>
        </w:rPr>
        <w:t>
      "өте жақсы" мәнге (130 баллдан астам) – 5 балл;</w:t>
      </w:r>
    </w:p>
    <w:bookmarkEnd w:id="79"/>
    <w:bookmarkStart w:name="z8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xml:space="preserve">
      33. Жылдың қорытынды бағасы келесі шәкіл бойынша қойылады: </w:t>
      </w:r>
    </w:p>
    <w:bookmarkEnd w:id="81"/>
    <w:bookmarkStart w:name="z88" w:id="82"/>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w:t>
      </w:r>
    </w:p>
    <w:bookmarkEnd w:id="82"/>
    <w:bookmarkStart w:name="z89" w:id="83"/>
    <w:p>
      <w:pPr>
        <w:spacing w:after="0"/>
        <w:ind w:left="0"/>
        <w:jc w:val="left"/>
      </w:pPr>
      <w:r>
        <w:rPr>
          <w:rFonts w:ascii="Times New Roman"/>
          <w:b/>
          <w:i w:val="false"/>
          <w:color w:val="000000"/>
        </w:rPr>
        <w:t xml:space="preserve"> 6-тарау. Комиссияның бағалау нәтижелерін қарауы</w:t>
      </w:r>
    </w:p>
    <w:bookmarkEnd w:id="83"/>
    <w:bookmarkStart w:name="z90" w:id="84"/>
    <w:p>
      <w:pPr>
        <w:spacing w:after="0"/>
        <w:ind w:left="0"/>
        <w:jc w:val="both"/>
      </w:pPr>
      <w:r>
        <w:rPr>
          <w:rFonts w:ascii="Times New Roman"/>
          <w:b w:val="false"/>
          <w:i w:val="false"/>
          <w:color w:val="000000"/>
          <w:sz w:val="28"/>
        </w:rPr>
        <w:t>
      34. Ұйымдастыру -құқықтық қамсыздандыру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91" w:id="85"/>
    <w:p>
      <w:pPr>
        <w:spacing w:after="0"/>
        <w:ind w:left="0"/>
        <w:jc w:val="both"/>
      </w:pPr>
      <w:r>
        <w:rPr>
          <w:rFonts w:ascii="Times New Roman"/>
          <w:b w:val="false"/>
          <w:i w:val="false"/>
          <w:color w:val="000000"/>
          <w:sz w:val="28"/>
        </w:rPr>
        <w:t>
      Ұйымдастыру-құқықтық қамсыздандыру бөлімі Комиссияның отырысына келесі құжаттарды:</w:t>
      </w:r>
    </w:p>
    <w:bookmarkEnd w:id="85"/>
    <w:bookmarkStart w:name="z92" w:id="86"/>
    <w:p>
      <w:pPr>
        <w:spacing w:after="0"/>
        <w:ind w:left="0"/>
        <w:jc w:val="both"/>
      </w:pPr>
      <w:r>
        <w:rPr>
          <w:rFonts w:ascii="Times New Roman"/>
          <w:b w:val="false"/>
          <w:i w:val="false"/>
          <w:color w:val="000000"/>
          <w:sz w:val="28"/>
        </w:rPr>
        <w:t>
      1) толтырылған бағалау парақтарын;</w:t>
      </w:r>
    </w:p>
    <w:bookmarkEnd w:id="86"/>
    <w:bookmarkStart w:name="z93"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94" w:id="88"/>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95" w:id="8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9"/>
    <w:bookmarkStart w:name="z96" w:id="90"/>
    <w:p>
      <w:pPr>
        <w:spacing w:after="0"/>
        <w:ind w:left="0"/>
        <w:jc w:val="both"/>
      </w:pPr>
      <w:r>
        <w:rPr>
          <w:rFonts w:ascii="Times New Roman"/>
          <w:b w:val="false"/>
          <w:i w:val="false"/>
          <w:color w:val="000000"/>
          <w:sz w:val="28"/>
        </w:rPr>
        <w:t>
      1) бағалау нәтижелерін бекітеді;</w:t>
      </w:r>
    </w:p>
    <w:bookmarkEnd w:id="90"/>
    <w:bookmarkStart w:name="z97" w:id="91"/>
    <w:p>
      <w:pPr>
        <w:spacing w:after="0"/>
        <w:ind w:left="0"/>
        <w:jc w:val="both"/>
      </w:pPr>
      <w:r>
        <w:rPr>
          <w:rFonts w:ascii="Times New Roman"/>
          <w:b w:val="false"/>
          <w:i w:val="false"/>
          <w:color w:val="000000"/>
          <w:sz w:val="28"/>
        </w:rPr>
        <w:t>
      2) бағалау нәтижелерін қайта қарау.</w:t>
      </w:r>
    </w:p>
    <w:bookmarkEnd w:id="91"/>
    <w:bookmarkStart w:name="z98" w:id="92"/>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End w:id="92"/>
    <w:bookmarkStart w:name="z99" w:id="93"/>
    <w:p>
      <w:pPr>
        <w:spacing w:after="0"/>
        <w:ind w:left="0"/>
        <w:jc w:val="both"/>
      </w:pPr>
      <w:r>
        <w:rPr>
          <w:rFonts w:ascii="Times New Roman"/>
          <w:b w:val="false"/>
          <w:i w:val="false"/>
          <w:color w:val="000000"/>
          <w:sz w:val="28"/>
        </w:rPr>
        <w:t xml:space="preserve">
      36. Ұйымдастыру -құқықтық қамсыздандыру бөлімі бағалау нәтижелерімен ол аяқталған соң екі жұмыс күні ішінде "Б" корпусының қызметшісін таныстырады. </w:t>
      </w:r>
    </w:p>
    <w:bookmarkEnd w:id="93"/>
    <w:bookmarkStart w:name="z100"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4"/>
    <w:bookmarkStart w:name="z101" w:id="9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ұйымдастыру-құқықтық қамсыздандыру бөлімінің жұмыскері танысудан бас тарту туралы еркін нұсқада акт жасайды.</w:t>
      </w:r>
    </w:p>
    <w:bookmarkEnd w:id="95"/>
    <w:bookmarkStart w:name="z102" w:id="9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ұйымдастыру-құқықтық қамсыздандыру бөлімінде сақталады.</w:t>
      </w:r>
    </w:p>
    <w:bookmarkEnd w:id="96"/>
    <w:bookmarkStart w:name="z103" w:id="97"/>
    <w:p>
      <w:pPr>
        <w:spacing w:after="0"/>
        <w:ind w:left="0"/>
        <w:jc w:val="left"/>
      </w:pPr>
      <w:r>
        <w:rPr>
          <w:rFonts w:ascii="Times New Roman"/>
          <w:b/>
          <w:i w:val="false"/>
          <w:color w:val="000000"/>
        </w:rPr>
        <w:t xml:space="preserve"> 7-тарау. Бағалау нәтижелеріне шағымдану</w:t>
      </w:r>
    </w:p>
    <w:bookmarkEnd w:id="97"/>
    <w:bookmarkStart w:name="z104" w:id="9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8"/>
    <w:bookmarkStart w:name="z105" w:id="9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9"/>
    <w:bookmarkStart w:name="z106" w:id="100"/>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0"/>
    <w:bookmarkStart w:name="z107" w:id="10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1"/>
    <w:bookmarkStart w:name="z108" w:id="102"/>
    <w:p>
      <w:pPr>
        <w:spacing w:after="0"/>
        <w:ind w:left="0"/>
        <w:jc w:val="left"/>
      </w:pPr>
      <w:r>
        <w:rPr>
          <w:rFonts w:ascii="Times New Roman"/>
          <w:b/>
          <w:i w:val="false"/>
          <w:color w:val="000000"/>
        </w:rPr>
        <w:t xml:space="preserve"> 8-тарау. Бағалау нәтижелері бойынша шешім қабылдау</w:t>
      </w:r>
    </w:p>
    <w:bookmarkEnd w:id="102"/>
    <w:bookmarkStart w:name="z109" w:id="103"/>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3"/>
    <w:bookmarkStart w:name="z110" w:id="10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4"/>
    <w:bookmarkStart w:name="z111" w:id="10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12"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6"/>
    <w:bookmarkStart w:name="z113" w:id="10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14" w:id="10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8"/>
    <w:bookmarkStart w:name="z115" w:id="109"/>
    <w:p>
      <w:pPr>
        <w:spacing w:after="0"/>
        <w:ind w:left="0"/>
        <w:jc w:val="both"/>
      </w:pPr>
      <w:r>
        <w:rPr>
          <w:rFonts w:ascii="Times New Roman"/>
          <w:b w:val="false"/>
          <w:i w:val="false"/>
          <w:color w:val="000000"/>
          <w:sz w:val="28"/>
        </w:rPr>
        <w:t>
      47. "Б" корпусының қызметшілерін бағалау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bookmarkStart w:name="z117" w:id="110"/>
    <w:p>
      <w:pPr>
        <w:spacing w:after="0"/>
        <w:ind w:left="0"/>
        <w:jc w:val="both"/>
      </w:pPr>
      <w:r>
        <w:rPr>
          <w:rFonts w:ascii="Times New Roman"/>
          <w:b w:val="false"/>
          <w:i w:val="false"/>
          <w:color w:val="000000"/>
          <w:sz w:val="28"/>
        </w:rPr>
        <w:t>
      Нысан</w:t>
      </w:r>
    </w:p>
    <w:bookmarkEnd w:id="110"/>
    <w:bookmarkStart w:name="z118" w:id="1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1"/>
    <w:bookmarkStart w:name="z119" w:id="112"/>
    <w:p>
      <w:pPr>
        <w:spacing w:after="0"/>
        <w:ind w:left="0"/>
        <w:jc w:val="both"/>
      </w:pPr>
      <w:r>
        <w:rPr>
          <w:rFonts w:ascii="Times New Roman"/>
          <w:b w:val="false"/>
          <w:i w:val="false"/>
          <w:color w:val="000000"/>
          <w:sz w:val="28"/>
        </w:rPr>
        <w:t>
      ______________________________________________________________жыл</w:t>
      </w:r>
    </w:p>
    <w:bookmarkEnd w:id="112"/>
    <w:bookmarkStart w:name="z120" w:id="113"/>
    <w:p>
      <w:pPr>
        <w:spacing w:after="0"/>
        <w:ind w:left="0"/>
        <w:jc w:val="both"/>
      </w:pPr>
      <w:r>
        <w:rPr>
          <w:rFonts w:ascii="Times New Roman"/>
          <w:b w:val="false"/>
          <w:i w:val="false"/>
          <w:color w:val="000000"/>
          <w:sz w:val="28"/>
        </w:rPr>
        <w:t>
      (жеке жоспар құрастырылатын кезең)</w:t>
      </w:r>
    </w:p>
    <w:bookmarkEnd w:id="113"/>
    <w:bookmarkStart w:name="z121" w:id="114"/>
    <w:p>
      <w:pPr>
        <w:spacing w:after="0"/>
        <w:ind w:left="0"/>
        <w:jc w:val="both"/>
      </w:pPr>
      <w:r>
        <w:rPr>
          <w:rFonts w:ascii="Times New Roman"/>
          <w:b w:val="false"/>
          <w:i w:val="false"/>
          <w:color w:val="000000"/>
          <w:sz w:val="28"/>
        </w:rPr>
        <w:t>
      Қызметшінің тегі, аты, әкесінің аты (болған жағдайда)___________________</w:t>
      </w:r>
    </w:p>
    <w:bookmarkEnd w:id="114"/>
    <w:bookmarkStart w:name="z122" w:id="115"/>
    <w:p>
      <w:pPr>
        <w:spacing w:after="0"/>
        <w:ind w:left="0"/>
        <w:jc w:val="both"/>
      </w:pPr>
      <w:r>
        <w:rPr>
          <w:rFonts w:ascii="Times New Roman"/>
          <w:b w:val="false"/>
          <w:i w:val="false"/>
          <w:color w:val="000000"/>
          <w:sz w:val="28"/>
        </w:rPr>
        <w:t>
      Қызметшінің лауазымы: _____________________________________________</w:t>
      </w:r>
    </w:p>
    <w:bookmarkEnd w:id="115"/>
    <w:bookmarkStart w:name="z123" w:id="116"/>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116"/>
    <w:bookmarkStart w:name="z124" w:id="117"/>
    <w:p>
      <w:pPr>
        <w:spacing w:after="0"/>
        <w:ind w:left="0"/>
        <w:jc w:val="both"/>
      </w:pPr>
      <w:r>
        <w:rPr>
          <w:rFonts w:ascii="Times New Roman"/>
          <w:b w:val="false"/>
          <w:i w:val="false"/>
          <w:color w:val="000000"/>
          <w:sz w:val="28"/>
        </w:rPr>
        <w:t>
      ____________________________________________________________________</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 р/с</w:t>
            </w:r>
          </w:p>
          <w:bookmarkEnd w:id="118"/>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1</w:t>
            </w:r>
          </w:p>
          <w:bookmarkEnd w:id="119"/>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2</w:t>
            </w:r>
          </w:p>
          <w:bookmarkEnd w:id="120"/>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3</w:t>
            </w:r>
          </w:p>
          <w:bookmarkEnd w:id="121"/>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9" w:id="122"/>
    <w:p>
      <w:pPr>
        <w:spacing w:after="0"/>
        <w:ind w:left="0"/>
        <w:jc w:val="both"/>
      </w:pPr>
      <w:r>
        <w:rPr>
          <w:rFonts w:ascii="Times New Roman"/>
          <w:b w:val="false"/>
          <w:i w:val="false"/>
          <w:color w:val="000000"/>
          <w:sz w:val="28"/>
        </w:rPr>
        <w:t>
      Ескертпе:</w:t>
      </w:r>
    </w:p>
    <w:bookmarkEnd w:id="122"/>
    <w:bookmarkStart w:name="z130" w:id="123"/>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жетуге бағытталғанын есепке ала отырып, ол (олар) болмаған жағдайда қызметшінің функционалдық міндеттеріне сүйене отырып анықталады.</w:t>
      </w:r>
    </w:p>
    <w:bookmarkEnd w:id="123"/>
    <w:bookmarkStart w:name="z131" w:id="12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4"/>
    <w:bookmarkStart w:name="z132" w:id="125"/>
    <w:p>
      <w:pPr>
        <w:spacing w:after="0"/>
        <w:ind w:left="0"/>
        <w:jc w:val="both"/>
      </w:pPr>
      <w:r>
        <w:rPr>
          <w:rFonts w:ascii="Times New Roman"/>
          <w:b w:val="false"/>
          <w:i w:val="false"/>
          <w:color w:val="000000"/>
          <w:sz w:val="28"/>
        </w:rPr>
        <w:t>
      Қызметші                                    Тікелей басшы</w:t>
      </w:r>
    </w:p>
    <w:bookmarkEnd w:id="125"/>
    <w:bookmarkStart w:name="z133" w:id="126"/>
    <w:p>
      <w:pPr>
        <w:spacing w:after="0"/>
        <w:ind w:left="0"/>
        <w:jc w:val="both"/>
      </w:pPr>
      <w:r>
        <w:rPr>
          <w:rFonts w:ascii="Times New Roman"/>
          <w:b w:val="false"/>
          <w:i w:val="false"/>
          <w:color w:val="000000"/>
          <w:sz w:val="28"/>
        </w:rPr>
        <w:t>
      __________________________            ______________________________</w:t>
      </w:r>
    </w:p>
    <w:bookmarkEnd w:id="126"/>
    <w:bookmarkStart w:name="z134" w:id="127"/>
    <w:p>
      <w:pPr>
        <w:spacing w:after="0"/>
        <w:ind w:left="0"/>
        <w:jc w:val="both"/>
      </w:pPr>
      <w:r>
        <w:rPr>
          <w:rFonts w:ascii="Times New Roman"/>
          <w:b w:val="false"/>
          <w:i w:val="false"/>
          <w:color w:val="000000"/>
          <w:sz w:val="28"/>
        </w:rPr>
        <w:t>
      (тегі, аты-жөні) (тегі, аты-жөні)</w:t>
      </w:r>
    </w:p>
    <w:bookmarkEnd w:id="127"/>
    <w:bookmarkStart w:name="z135" w:id="128"/>
    <w:p>
      <w:pPr>
        <w:spacing w:after="0"/>
        <w:ind w:left="0"/>
        <w:jc w:val="both"/>
      </w:pPr>
      <w:r>
        <w:rPr>
          <w:rFonts w:ascii="Times New Roman"/>
          <w:b w:val="false"/>
          <w:i w:val="false"/>
          <w:color w:val="000000"/>
          <w:sz w:val="28"/>
        </w:rPr>
        <w:t>
      күні _____________________                  күні _____________________</w:t>
      </w:r>
    </w:p>
    <w:bookmarkEnd w:id="128"/>
    <w:bookmarkStart w:name="z136" w:id="129"/>
    <w:p>
      <w:pPr>
        <w:spacing w:after="0"/>
        <w:ind w:left="0"/>
        <w:jc w:val="both"/>
      </w:pPr>
      <w:r>
        <w:rPr>
          <w:rFonts w:ascii="Times New Roman"/>
          <w:b w:val="false"/>
          <w:i w:val="false"/>
          <w:color w:val="000000"/>
          <w:sz w:val="28"/>
        </w:rPr>
        <w:t>
      қолы ___________________                  қолы ____________________</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38" w:id="130"/>
    <w:p>
      <w:pPr>
        <w:spacing w:after="0"/>
        <w:ind w:left="0"/>
        <w:jc w:val="both"/>
      </w:pPr>
      <w:r>
        <w:rPr>
          <w:rFonts w:ascii="Times New Roman"/>
          <w:b w:val="false"/>
          <w:i w:val="false"/>
          <w:color w:val="000000"/>
          <w:sz w:val="28"/>
        </w:rPr>
        <w:t>
      Нысан</w:t>
      </w:r>
    </w:p>
    <w:bookmarkEnd w:id="130"/>
    <w:bookmarkStart w:name="z139" w:id="131"/>
    <w:p>
      <w:pPr>
        <w:spacing w:after="0"/>
        <w:ind w:left="0"/>
        <w:jc w:val="both"/>
      </w:pPr>
      <w:r>
        <w:rPr>
          <w:rFonts w:ascii="Times New Roman"/>
          <w:b w:val="false"/>
          <w:i w:val="false"/>
          <w:color w:val="000000"/>
          <w:sz w:val="28"/>
        </w:rPr>
        <w:t>
      Нысан</w:t>
      </w:r>
    </w:p>
    <w:bookmarkEnd w:id="131"/>
    <w:bookmarkStart w:name="z140" w:id="132"/>
    <w:p>
      <w:pPr>
        <w:spacing w:after="0"/>
        <w:ind w:left="0"/>
        <w:jc w:val="left"/>
      </w:pPr>
      <w:r>
        <w:rPr>
          <w:rFonts w:ascii="Times New Roman"/>
          <w:b/>
          <w:i w:val="false"/>
          <w:color w:val="000000"/>
        </w:rPr>
        <w:t xml:space="preserve"> Бағалау парағы</w:t>
      </w:r>
    </w:p>
    <w:bookmarkEnd w:id="132"/>
    <w:bookmarkStart w:name="z141" w:id="133"/>
    <w:p>
      <w:pPr>
        <w:spacing w:after="0"/>
        <w:ind w:left="0"/>
        <w:jc w:val="both"/>
      </w:pPr>
      <w:r>
        <w:rPr>
          <w:rFonts w:ascii="Times New Roman"/>
          <w:b w:val="false"/>
          <w:i w:val="false"/>
          <w:color w:val="000000"/>
          <w:sz w:val="28"/>
        </w:rPr>
        <w:t>
      _____________________тоқсан_____жыл</w:t>
      </w:r>
    </w:p>
    <w:bookmarkEnd w:id="133"/>
    <w:bookmarkStart w:name="z142" w:id="134"/>
    <w:p>
      <w:pPr>
        <w:spacing w:after="0"/>
        <w:ind w:left="0"/>
        <w:jc w:val="both"/>
      </w:pPr>
      <w:r>
        <w:rPr>
          <w:rFonts w:ascii="Times New Roman"/>
          <w:b w:val="false"/>
          <w:i w:val="false"/>
          <w:color w:val="000000"/>
          <w:sz w:val="28"/>
        </w:rPr>
        <w:t>
      (бағаланатын кезең)</w:t>
      </w:r>
    </w:p>
    <w:bookmarkEnd w:id="134"/>
    <w:bookmarkStart w:name="z143" w:id="13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5"/>
    <w:bookmarkStart w:name="z144" w:id="136"/>
    <w:p>
      <w:pPr>
        <w:spacing w:after="0"/>
        <w:ind w:left="0"/>
        <w:jc w:val="both"/>
      </w:pPr>
      <w:r>
        <w:rPr>
          <w:rFonts w:ascii="Times New Roman"/>
          <w:b w:val="false"/>
          <w:i w:val="false"/>
          <w:color w:val="000000"/>
          <w:sz w:val="28"/>
        </w:rPr>
        <w:t>
      ____________________________________________________________________</w:t>
      </w:r>
    </w:p>
    <w:bookmarkEnd w:id="136"/>
    <w:bookmarkStart w:name="z145" w:id="137"/>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7"/>
    <w:bookmarkStart w:name="z146" w:id="13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8"/>
    <w:bookmarkStart w:name="z147" w:id="139"/>
    <w:p>
      <w:pPr>
        <w:spacing w:after="0"/>
        <w:ind w:left="0"/>
        <w:jc w:val="both"/>
      </w:pPr>
      <w:r>
        <w:rPr>
          <w:rFonts w:ascii="Times New Roman"/>
          <w:b w:val="false"/>
          <w:i w:val="false"/>
          <w:color w:val="000000"/>
          <w:sz w:val="28"/>
        </w:rPr>
        <w:t>
      ___________________________________________________________________</w:t>
      </w:r>
    </w:p>
    <w:bookmarkEnd w:id="139"/>
    <w:bookmarkStart w:name="z148" w:id="140"/>
    <w:p>
      <w:pPr>
        <w:spacing w:after="0"/>
        <w:ind w:left="0"/>
        <w:jc w:val="both"/>
      </w:pPr>
      <w:r>
        <w:rPr>
          <w:rFonts w:ascii="Times New Roman"/>
          <w:b w:val="false"/>
          <w:i w:val="false"/>
          <w:color w:val="000000"/>
          <w:sz w:val="28"/>
        </w:rPr>
        <w:t>
      Лауазымдық міндеттерді орындау бағасы:</w:t>
      </w:r>
    </w:p>
    <w:bookmarkEnd w:id="1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 р/с</w:t>
            </w:r>
          </w:p>
          <w:bookmarkEnd w:id="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1</w:t>
            </w:r>
          </w:p>
          <w:bookmarkEnd w:id="142"/>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2</w:t>
            </w:r>
          </w:p>
          <w:bookmarkEnd w:id="143"/>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3</w:t>
            </w:r>
          </w:p>
          <w:bookmarkEnd w:id="144"/>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5" w:id="145"/>
    <w:p>
      <w:pPr>
        <w:spacing w:after="0"/>
        <w:ind w:left="0"/>
        <w:jc w:val="both"/>
      </w:pPr>
      <w:r>
        <w:rPr>
          <w:rFonts w:ascii="Times New Roman"/>
          <w:b w:val="false"/>
          <w:i w:val="false"/>
          <w:color w:val="000000"/>
          <w:sz w:val="28"/>
        </w:rPr>
        <w:t>
      Қызметші                                    Тікелей басшы</w:t>
      </w:r>
    </w:p>
    <w:bookmarkEnd w:id="145"/>
    <w:bookmarkStart w:name="z156" w:id="146"/>
    <w:p>
      <w:pPr>
        <w:spacing w:after="0"/>
        <w:ind w:left="0"/>
        <w:jc w:val="both"/>
      </w:pPr>
      <w:r>
        <w:rPr>
          <w:rFonts w:ascii="Times New Roman"/>
          <w:b w:val="false"/>
          <w:i w:val="false"/>
          <w:color w:val="000000"/>
          <w:sz w:val="28"/>
        </w:rPr>
        <w:t>
      __________________________            ______________________________</w:t>
      </w:r>
    </w:p>
    <w:bookmarkEnd w:id="146"/>
    <w:bookmarkStart w:name="z157" w:id="147"/>
    <w:p>
      <w:pPr>
        <w:spacing w:after="0"/>
        <w:ind w:left="0"/>
        <w:jc w:val="both"/>
      </w:pPr>
      <w:r>
        <w:rPr>
          <w:rFonts w:ascii="Times New Roman"/>
          <w:b w:val="false"/>
          <w:i w:val="false"/>
          <w:color w:val="000000"/>
          <w:sz w:val="28"/>
        </w:rPr>
        <w:t>
      (тегі, аты-жөні) (тегі, аты-жөні)</w:t>
      </w:r>
    </w:p>
    <w:bookmarkEnd w:id="147"/>
    <w:bookmarkStart w:name="z158" w:id="148"/>
    <w:p>
      <w:pPr>
        <w:spacing w:after="0"/>
        <w:ind w:left="0"/>
        <w:jc w:val="both"/>
      </w:pPr>
      <w:r>
        <w:rPr>
          <w:rFonts w:ascii="Times New Roman"/>
          <w:b w:val="false"/>
          <w:i w:val="false"/>
          <w:color w:val="000000"/>
          <w:sz w:val="28"/>
        </w:rPr>
        <w:t>
      күні _____________________                  күні _________________________</w:t>
      </w:r>
    </w:p>
    <w:bookmarkEnd w:id="148"/>
    <w:bookmarkStart w:name="z159" w:id="149"/>
    <w:p>
      <w:pPr>
        <w:spacing w:after="0"/>
        <w:ind w:left="0"/>
        <w:jc w:val="both"/>
      </w:pPr>
      <w:r>
        <w:rPr>
          <w:rFonts w:ascii="Times New Roman"/>
          <w:b w:val="false"/>
          <w:i w:val="false"/>
          <w:color w:val="000000"/>
          <w:sz w:val="28"/>
        </w:rPr>
        <w:t>
      қолы ___________________                  қолы ____________________</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61" w:id="150"/>
    <w:p>
      <w:pPr>
        <w:spacing w:after="0"/>
        <w:ind w:left="0"/>
        <w:jc w:val="both"/>
      </w:pPr>
      <w:r>
        <w:rPr>
          <w:rFonts w:ascii="Times New Roman"/>
          <w:b w:val="false"/>
          <w:i w:val="false"/>
          <w:color w:val="000000"/>
          <w:sz w:val="28"/>
        </w:rPr>
        <w:t>
      Нысан</w:t>
      </w:r>
    </w:p>
    <w:bookmarkEnd w:id="150"/>
    <w:bookmarkStart w:name="z162" w:id="151"/>
    <w:p>
      <w:pPr>
        <w:spacing w:after="0"/>
        <w:ind w:left="0"/>
        <w:jc w:val="left"/>
      </w:pPr>
      <w:r>
        <w:rPr>
          <w:rFonts w:ascii="Times New Roman"/>
          <w:b/>
          <w:i w:val="false"/>
          <w:color w:val="000000"/>
        </w:rPr>
        <w:t xml:space="preserve"> Бағалау парағы</w:t>
      </w:r>
    </w:p>
    <w:bookmarkEnd w:id="151"/>
    <w:bookmarkStart w:name="z163" w:id="152"/>
    <w:p>
      <w:pPr>
        <w:spacing w:after="0"/>
        <w:ind w:left="0"/>
        <w:jc w:val="both"/>
      </w:pPr>
      <w:r>
        <w:rPr>
          <w:rFonts w:ascii="Times New Roman"/>
          <w:b w:val="false"/>
          <w:i w:val="false"/>
          <w:color w:val="000000"/>
          <w:sz w:val="28"/>
        </w:rPr>
        <w:t>
      _________________ жыл</w:t>
      </w:r>
    </w:p>
    <w:bookmarkEnd w:id="152"/>
    <w:bookmarkStart w:name="z164" w:id="153"/>
    <w:p>
      <w:pPr>
        <w:spacing w:after="0"/>
        <w:ind w:left="0"/>
        <w:jc w:val="both"/>
      </w:pPr>
      <w:r>
        <w:rPr>
          <w:rFonts w:ascii="Times New Roman"/>
          <w:b w:val="false"/>
          <w:i w:val="false"/>
          <w:color w:val="000000"/>
          <w:sz w:val="28"/>
        </w:rPr>
        <w:t>
      (бағаланатын жыл)</w:t>
      </w:r>
    </w:p>
    <w:bookmarkEnd w:id="153"/>
    <w:bookmarkStart w:name="z165" w:id="15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w:t>
      </w:r>
    </w:p>
    <w:bookmarkEnd w:id="154"/>
    <w:bookmarkStart w:name="z166"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167" w:id="156"/>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56"/>
    <w:bookmarkStart w:name="z168" w:id="157"/>
    <w:p>
      <w:pPr>
        <w:spacing w:after="0"/>
        <w:ind w:left="0"/>
        <w:jc w:val="both"/>
      </w:pPr>
      <w:r>
        <w:rPr>
          <w:rFonts w:ascii="Times New Roman"/>
          <w:b w:val="false"/>
          <w:i w:val="false"/>
          <w:color w:val="000000"/>
          <w:sz w:val="28"/>
        </w:rPr>
        <w:t>
      Бағаланатын қызметшінің құрылымдық бөлімшесінің атауы: ________________</w:t>
      </w:r>
    </w:p>
    <w:bookmarkEnd w:id="157"/>
    <w:bookmarkStart w:name="z169"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70" w:id="159"/>
    <w:p>
      <w:pPr>
        <w:spacing w:after="0"/>
        <w:ind w:left="0"/>
        <w:jc w:val="both"/>
      </w:pPr>
      <w:r>
        <w:rPr>
          <w:rFonts w:ascii="Times New Roman"/>
          <w:b w:val="false"/>
          <w:i w:val="false"/>
          <w:color w:val="000000"/>
          <w:sz w:val="28"/>
        </w:rPr>
        <w:t>
      Жеке жоспарды орындау бағасы: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 р/с</w:t>
            </w:r>
          </w:p>
          <w:bookmarkEnd w:id="16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1</w:t>
            </w:r>
          </w:p>
          <w:bookmarkEnd w:id="16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2</w:t>
            </w:r>
          </w:p>
          <w:bookmarkEnd w:id="16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3</w:t>
            </w:r>
          </w:p>
          <w:bookmarkEnd w:id="16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4</w:t>
            </w:r>
          </w:p>
          <w:bookmarkEnd w:id="16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6" w:id="165"/>
    <w:p>
      <w:pPr>
        <w:spacing w:after="0"/>
        <w:ind w:left="0"/>
        <w:jc w:val="both"/>
      </w:pPr>
      <w:r>
        <w:rPr>
          <w:rFonts w:ascii="Times New Roman"/>
          <w:b w:val="false"/>
          <w:i w:val="false"/>
          <w:color w:val="000000"/>
          <w:sz w:val="28"/>
        </w:rPr>
        <w:t>
      Қызметші                                    Тікелей басшы</w:t>
      </w:r>
    </w:p>
    <w:bookmarkEnd w:id="165"/>
    <w:bookmarkStart w:name="z177" w:id="166"/>
    <w:p>
      <w:pPr>
        <w:spacing w:after="0"/>
        <w:ind w:left="0"/>
        <w:jc w:val="both"/>
      </w:pPr>
      <w:r>
        <w:rPr>
          <w:rFonts w:ascii="Times New Roman"/>
          <w:b w:val="false"/>
          <w:i w:val="false"/>
          <w:color w:val="000000"/>
          <w:sz w:val="28"/>
        </w:rPr>
        <w:t>
      __________________________            ______________________________</w:t>
      </w:r>
    </w:p>
    <w:bookmarkEnd w:id="166"/>
    <w:bookmarkStart w:name="z178" w:id="167"/>
    <w:p>
      <w:pPr>
        <w:spacing w:after="0"/>
        <w:ind w:left="0"/>
        <w:jc w:val="both"/>
      </w:pPr>
      <w:r>
        <w:rPr>
          <w:rFonts w:ascii="Times New Roman"/>
          <w:b w:val="false"/>
          <w:i w:val="false"/>
          <w:color w:val="000000"/>
          <w:sz w:val="28"/>
        </w:rPr>
        <w:t>
      (тегі, аты-жөні) (тегі, аты-жөні)</w:t>
      </w:r>
    </w:p>
    <w:bookmarkEnd w:id="167"/>
    <w:bookmarkStart w:name="z179" w:id="168"/>
    <w:p>
      <w:pPr>
        <w:spacing w:after="0"/>
        <w:ind w:left="0"/>
        <w:jc w:val="both"/>
      </w:pPr>
      <w:r>
        <w:rPr>
          <w:rFonts w:ascii="Times New Roman"/>
          <w:b w:val="false"/>
          <w:i w:val="false"/>
          <w:color w:val="000000"/>
          <w:sz w:val="28"/>
        </w:rPr>
        <w:t>
      күні _____________________                  күні ______________________</w:t>
      </w:r>
    </w:p>
    <w:bookmarkEnd w:id="168"/>
    <w:bookmarkStart w:name="z180" w:id="169"/>
    <w:p>
      <w:pPr>
        <w:spacing w:after="0"/>
        <w:ind w:left="0"/>
        <w:jc w:val="both"/>
      </w:pPr>
      <w:r>
        <w:rPr>
          <w:rFonts w:ascii="Times New Roman"/>
          <w:b w:val="false"/>
          <w:i w:val="false"/>
          <w:color w:val="000000"/>
          <w:sz w:val="28"/>
        </w:rPr>
        <w:t>
      қолы ___________________                  қолы ____________________</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82" w:id="170"/>
    <w:p>
      <w:pPr>
        <w:spacing w:after="0"/>
        <w:ind w:left="0"/>
        <w:jc w:val="left"/>
      </w:pPr>
      <w:r>
        <w:rPr>
          <w:rFonts w:ascii="Times New Roman"/>
          <w:b/>
          <w:i w:val="false"/>
          <w:color w:val="000000"/>
        </w:rPr>
        <w:t xml:space="preserve"> Бағалау жөніндегі комиссия отырысының хаттамасы</w:t>
      </w:r>
    </w:p>
    <w:bookmarkEnd w:id="170"/>
    <w:bookmarkStart w:name="z183" w:id="171"/>
    <w:p>
      <w:pPr>
        <w:spacing w:after="0"/>
        <w:ind w:left="0"/>
        <w:jc w:val="both"/>
      </w:pPr>
      <w:r>
        <w:rPr>
          <w:rFonts w:ascii="Times New Roman"/>
          <w:b w:val="false"/>
          <w:i w:val="false"/>
          <w:color w:val="000000"/>
          <w:sz w:val="28"/>
        </w:rPr>
        <w:t>
      ____________________________________________________________________</w:t>
      </w:r>
    </w:p>
    <w:bookmarkEnd w:id="171"/>
    <w:bookmarkStart w:name="z184" w:id="172"/>
    <w:p>
      <w:pPr>
        <w:spacing w:after="0"/>
        <w:ind w:left="0"/>
        <w:jc w:val="both"/>
      </w:pPr>
      <w:r>
        <w:rPr>
          <w:rFonts w:ascii="Times New Roman"/>
          <w:b w:val="false"/>
          <w:i w:val="false"/>
          <w:color w:val="000000"/>
          <w:sz w:val="28"/>
        </w:rPr>
        <w:t>
      (мемлекеттік органның атауы)</w:t>
      </w:r>
    </w:p>
    <w:bookmarkEnd w:id="172"/>
    <w:bookmarkStart w:name="z185" w:id="173"/>
    <w:p>
      <w:pPr>
        <w:spacing w:after="0"/>
        <w:ind w:left="0"/>
        <w:jc w:val="both"/>
      </w:pPr>
      <w:r>
        <w:rPr>
          <w:rFonts w:ascii="Times New Roman"/>
          <w:b w:val="false"/>
          <w:i w:val="false"/>
          <w:color w:val="000000"/>
          <w:sz w:val="28"/>
        </w:rPr>
        <w:t>
      _________________________________________________________________</w:t>
      </w:r>
    </w:p>
    <w:bookmarkEnd w:id="173"/>
    <w:bookmarkStart w:name="z186" w:id="174"/>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74"/>
    <w:bookmarkStart w:name="z187" w:id="175"/>
    <w:p>
      <w:pPr>
        <w:spacing w:after="0"/>
        <w:ind w:left="0"/>
        <w:jc w:val="both"/>
      </w:pPr>
      <w:r>
        <w:rPr>
          <w:rFonts w:ascii="Times New Roman"/>
          <w:b w:val="false"/>
          <w:i w:val="false"/>
          <w:color w:val="000000"/>
          <w:sz w:val="28"/>
        </w:rPr>
        <w:t>
      Бағалау нәтижелері</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7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1.</w:t>
            </w:r>
          </w:p>
          <w:bookmarkEnd w:id="17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2.</w:t>
            </w:r>
          </w:p>
          <w:bookmarkEnd w:id="17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w:t>
            </w:r>
          </w:p>
          <w:bookmarkEnd w:id="17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2" w:id="180"/>
    <w:p>
      <w:pPr>
        <w:spacing w:after="0"/>
        <w:ind w:left="0"/>
        <w:jc w:val="both"/>
      </w:pPr>
      <w:r>
        <w:rPr>
          <w:rFonts w:ascii="Times New Roman"/>
          <w:b w:val="false"/>
          <w:i w:val="false"/>
          <w:color w:val="000000"/>
          <w:sz w:val="28"/>
        </w:rPr>
        <w:t>
      Комиссия қорытындысы:</w:t>
      </w:r>
    </w:p>
    <w:bookmarkEnd w:id="180"/>
    <w:bookmarkStart w:name="z193" w:id="181"/>
    <w:p>
      <w:pPr>
        <w:spacing w:after="0"/>
        <w:ind w:left="0"/>
        <w:jc w:val="both"/>
      </w:pPr>
      <w:r>
        <w:rPr>
          <w:rFonts w:ascii="Times New Roman"/>
          <w:b w:val="false"/>
          <w:i w:val="false"/>
          <w:color w:val="000000"/>
          <w:sz w:val="28"/>
        </w:rPr>
        <w:t>
      ____________________________________________________________________</w:t>
      </w:r>
    </w:p>
    <w:bookmarkEnd w:id="181"/>
    <w:bookmarkStart w:name="z194" w:id="182"/>
    <w:p>
      <w:pPr>
        <w:spacing w:after="0"/>
        <w:ind w:left="0"/>
        <w:jc w:val="both"/>
      </w:pPr>
      <w:r>
        <w:rPr>
          <w:rFonts w:ascii="Times New Roman"/>
          <w:b w:val="false"/>
          <w:i w:val="false"/>
          <w:color w:val="000000"/>
          <w:sz w:val="28"/>
        </w:rPr>
        <w:t>
      ____________________________________________________________________</w:t>
      </w:r>
    </w:p>
    <w:bookmarkEnd w:id="182"/>
    <w:bookmarkStart w:name="z195" w:id="183"/>
    <w:p>
      <w:pPr>
        <w:spacing w:after="0"/>
        <w:ind w:left="0"/>
        <w:jc w:val="both"/>
      </w:pPr>
      <w:r>
        <w:rPr>
          <w:rFonts w:ascii="Times New Roman"/>
          <w:b w:val="false"/>
          <w:i w:val="false"/>
          <w:color w:val="000000"/>
          <w:sz w:val="28"/>
        </w:rPr>
        <w:t>
      Тексерген:</w:t>
      </w:r>
    </w:p>
    <w:bookmarkEnd w:id="183"/>
    <w:bookmarkStart w:name="z196" w:id="184"/>
    <w:p>
      <w:pPr>
        <w:spacing w:after="0"/>
        <w:ind w:left="0"/>
        <w:jc w:val="both"/>
      </w:pPr>
      <w:r>
        <w:rPr>
          <w:rFonts w:ascii="Times New Roman"/>
          <w:b w:val="false"/>
          <w:i w:val="false"/>
          <w:color w:val="000000"/>
          <w:sz w:val="28"/>
        </w:rPr>
        <w:t>
      Комиссия хатшысы: ___________________________ Күні: ____________</w:t>
      </w:r>
    </w:p>
    <w:bookmarkEnd w:id="184"/>
    <w:bookmarkStart w:name="z197" w:id="185"/>
    <w:p>
      <w:pPr>
        <w:spacing w:after="0"/>
        <w:ind w:left="0"/>
        <w:jc w:val="both"/>
      </w:pPr>
      <w:r>
        <w:rPr>
          <w:rFonts w:ascii="Times New Roman"/>
          <w:b w:val="false"/>
          <w:i w:val="false"/>
          <w:color w:val="000000"/>
          <w:sz w:val="28"/>
        </w:rPr>
        <w:t>
      (тегі, аты, жөні, қолы)</w:t>
      </w:r>
    </w:p>
    <w:bookmarkEnd w:id="185"/>
    <w:bookmarkStart w:name="z198" w:id="186"/>
    <w:p>
      <w:pPr>
        <w:spacing w:after="0"/>
        <w:ind w:left="0"/>
        <w:jc w:val="both"/>
      </w:pPr>
      <w:r>
        <w:rPr>
          <w:rFonts w:ascii="Times New Roman"/>
          <w:b w:val="false"/>
          <w:i w:val="false"/>
          <w:color w:val="000000"/>
          <w:sz w:val="28"/>
        </w:rPr>
        <w:t>
      Комиссия төрағасы: ___________________________ Күні: ____________</w:t>
      </w:r>
    </w:p>
    <w:bookmarkEnd w:id="186"/>
    <w:bookmarkStart w:name="z199" w:id="187"/>
    <w:p>
      <w:pPr>
        <w:spacing w:after="0"/>
        <w:ind w:left="0"/>
        <w:jc w:val="both"/>
      </w:pPr>
      <w:r>
        <w:rPr>
          <w:rFonts w:ascii="Times New Roman"/>
          <w:b w:val="false"/>
          <w:i w:val="false"/>
          <w:color w:val="000000"/>
          <w:sz w:val="28"/>
        </w:rPr>
        <w:t>
      (тегі, аты, жөні, қолы)</w:t>
      </w:r>
    </w:p>
    <w:bookmarkEnd w:id="187"/>
    <w:bookmarkStart w:name="z200" w:id="188"/>
    <w:p>
      <w:pPr>
        <w:spacing w:after="0"/>
        <w:ind w:left="0"/>
        <w:jc w:val="both"/>
      </w:pPr>
      <w:r>
        <w:rPr>
          <w:rFonts w:ascii="Times New Roman"/>
          <w:b w:val="false"/>
          <w:i w:val="false"/>
          <w:color w:val="000000"/>
          <w:sz w:val="28"/>
        </w:rPr>
        <w:t>
      Комиссия мүшесі: _____________________________ Күні: ___________</w:t>
      </w:r>
    </w:p>
    <w:bookmarkEnd w:id="188"/>
    <w:bookmarkStart w:name="z201" w:id="189"/>
    <w:p>
      <w:pPr>
        <w:spacing w:after="0"/>
        <w:ind w:left="0"/>
        <w:jc w:val="both"/>
      </w:pPr>
      <w:r>
        <w:rPr>
          <w:rFonts w:ascii="Times New Roman"/>
          <w:b w:val="false"/>
          <w:i w:val="false"/>
          <w:color w:val="000000"/>
          <w:sz w:val="28"/>
        </w:rPr>
        <w:t>
      (тегі, аты, жөні, қолы)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