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e9f3" w14:textId="afce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22 желтоқсандағы № 76 "Әулиекөл ауданының 2017-2019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2017 жылғы 3 мамырдағы № 121 шешімі. Қостанай облысының Әділет департаментінде 2017 жылғы 17 мамырда № 7041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2016 жылғы 22 желтоқсандағы № 76 "Әулиекөл ауданының 2017-2019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6776 тіркелген, 2017 жылғы 12 қаңтарда "Әулиекөл"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Әулиекөл ауданының 2017 -2019 жылдарға арналған бюджеті тиісінше 1, 2 және 3-қосымшаларға сәйкес, оның ішінде 2017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4442235,9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921954,0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14227,0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11800,0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бойынша – 3494254,9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4582963,5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77052,0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95298,0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18246,0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-217779, 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– 217779,6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3-тармағының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көшуге субсидия беруге 2946,0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2017 жылға арналған аудан бюджетінде 18246,0 мың теңге мөлшерінде бюджеттік кредиттерді өтеу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Ауданның жергілікті атқарушы органының 2017 жылға арналған резерві 320,0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5-2-тармағымен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"5-2. 2017 жылға арналған аудан бюджетінде көлік инфрақұрылымын дамытуға облыстық бюджеттен дамуға 146441,0 мың теңге сомасында нысаналы трансферт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"Әулиекөл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 Т. И. Печникова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2017 жылғы 3 мамыр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мамырдағы № 121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2016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2017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982"/>
        <w:gridCol w:w="633"/>
        <w:gridCol w:w="315"/>
        <w:gridCol w:w="6473"/>
        <w:gridCol w:w="3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4442235,9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3494254,9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3494254,9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3494254,9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1107"/>
        <w:gridCol w:w="1107"/>
        <w:gridCol w:w="5751"/>
        <w:gridCol w:w="27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3139761,9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2451445,7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-217779,6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мамырдағы № 121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2016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2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әр ауданның, аудандық маңызы бар қаланың, кенттің, ауылдың, ауылдық округтің 2017 жылға арналган бюджеттік бағдарламаларының тізбесі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605"/>
        <w:gridCol w:w="1471"/>
        <w:gridCol w:w="1471"/>
        <w:gridCol w:w="4297"/>
        <w:gridCol w:w="34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Қ.Тұрғымбаев атындағы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Сұлукөл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