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c8bf" w14:textId="1cfc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22 желтоқсандағы № 76 "Әулиекөл ауданының 2017-2019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2017 жылғы 19 шілдедегі № 133 шешімі. Қостанай облысының Әділет департаментінде 2017 жылғы 31 шілдеде № 7144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Мәслихаттың 2016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№76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ауданының 2017-2019 жылдарға арналған бюджеті туралы" шешіміне (Нормативтік құқықтық актілерді мемлекеттік тіркеу тізілімінде № 6776 тіркелген, 2017 жылғы 12 қаңтарда "Әулиекөл" газетінде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Әулиекөл ауданының 2017 -2019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4 446 438,9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921 954,0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22 027,0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11 800,0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бойынша – 3 490 657,9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4 587 166,5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77 052,0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95 298,0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18 246,0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- 217 779, 6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217 779, 6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"5) көшуге субсидия беруге 1 990,0 мың теңге сомасында;";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және 10) тармақшалары жаңа редакцияда жазылсын: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"5) қоныс аударушылар және оралмандар үшін тұрғын үйді жалдау (жалға алу) шығыстарын өтеуге 2 986,0 мың теңге сомасында;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жер құрылысы құжаттарын әзірлеуге, жер келбетін суреттеуге және сібір жарасы көмінділерінің топырақты ошақтарының қоршауларын орнатуға 5 943,0 мың теңге сомасында;";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Жетінші сессияның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"Әулиекөл ауданы әкімдігінің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экономика және бюджеттік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жоспарлау бөлімі" мемлекеттік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 Т. И. Печникова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19 шілде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шілдедегі №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–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 1 – қосымша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2017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1096"/>
        <w:gridCol w:w="1096"/>
        <w:gridCol w:w="5813"/>
        <w:gridCol w:w="26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4446438,9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921954,0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3490657,9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3490657,9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3490657,9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4587166,5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351507,3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210562,3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3146261,9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567842,4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310029,4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310029,4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2465152,5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2409307,8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2320311,8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-217779,6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 5 – қосымша</w:t>
            </w:r>
          </w:p>
        </w:tc>
      </w:tr>
    </w:tbl>
    <w:bookmarkStart w:name="z24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әр ауданның, аудандық маңызы бар қаланың, кенттің, ауылдың, ауылдық округтің 2017 жылға арналган бюджеттік бағдарламаларының тізбесі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121"/>
        <w:gridCol w:w="33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"/>
        </w:tc>
        <w:tc>
          <w:tcPr>
            <w:tcW w:w="3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245369,0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210562,3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210562,3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204609,3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204609,3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Аманқарағай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Диев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Қазанбасы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Қосағал ауылы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Құсмұрын кенті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Москалев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Новонежин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Сұлукөл ауылдық округі әкімінің аппараты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Тимофеев ауылы әкімінің аппараты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Қ.Тұрғымбаев атындағы ауылы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Первомай ауылы әкімінің аппараты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Көктал ауылы әкімінің аппараты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селосы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Құсмұрын кенті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Қазанбасы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Москалев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Сұлукөл ауылдық округі әкімінің аппараты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Қосағал ауылы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