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997a2" w14:textId="5d997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арналған өсімдік шаруашылығындағы міндетті сақтандыруға жататын өсiмдiк шаруашылығы өнiмiнiң түрлерi бойынша Әулиекөл ауданының аумағында егiс жұмыстардың басталуы мен аяқталуының оңтайлы мерзiмдерiн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әкімдігінің 2017 жылғы 25 шілдедегі № 198 қаулысы. Қостанай облысының Әділет департаментінде 2017 жылғы 22 тамызда № 7169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"Өсімдік шаруашылығындағы міндетті сақтандыру туралы" 2004 жылғы 10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3-тармағының 3) тармақшасына сәйкес Әулиекөл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2017 жылға арналған өсімдік шаруашылығындағы міндетті сақтандыруға жататын өсiмдiк шаруашылығы өнiмiнiң түрлерi бойынша табиғи-климаттық аймақтар бөлігіндегі Әулиекөл ауданының аумағында егiс жұмыстардың басталуы мен аяқталуының оңтайлы мерзiмдерi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белгiленсін.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жетекшілік ететін орынбасарына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 және 2017 жылғы 5 мамырдан бастап туындаған қатынастарға таратылады.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198 қаулысына қосымша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өсімдік шаруашылығындағы міндетті сақтандыруға жататын өсiмдiк шаруашылығы өнiмiнiң түрлерi бойынша Әулиекөл ауданының аумағында егiс жұмыстардың басталуы мен аяқталуының оңтайлы мерзiмдерi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шаруашылығы өнімінің түрі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Егiс жұмыстардың басталуы мен аяқталуы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 дала аймағы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Жұмсақ жаздық бидай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мамырдан 31 мамырға дейін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жаздық бидай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мамырдан 28 мамырға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мамырдан 05 маусымға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мамырдан 05 маусымға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мамырдан 05 маусымға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Күнбағыс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мамырдан 18 мамырға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