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626f" w14:textId="8806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2018-2020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2017 жылғы 15 желтоқсандағы № 155 шешімі. Қостанай облысының Әділет департаментінде 2018 жылғы 3 қаңтарда № 7443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Әулиекөл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Әулиекөл ауданының 2018 - 2020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3" w:id="2"/>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кірістер – 5 475 246,1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849 990,0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26 634,0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4 200,0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4 594 422,1 мың теңге;</w:t>
      </w:r>
    </w:p>
    <w:bookmarkEnd w:id="6"/>
    <w:bookmarkStart w:name="z13" w:id="7"/>
    <w:p>
      <w:pPr>
        <w:spacing w:after="0"/>
        <w:ind w:left="0"/>
        <w:jc w:val="both"/>
      </w:pPr>
      <w:r>
        <w:rPr>
          <w:rFonts w:ascii="Times New Roman"/>
          <w:b w:val="false"/>
          <w:i w:val="false"/>
          <w:color w:val="000000"/>
          <w:sz w:val="28"/>
        </w:rPr>
        <w:t>
      2) шығындар – 5 536 162,2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208 154,0 мың теңге, оның ішінде:</w:t>
      </w:r>
    </w:p>
    <w:bookmarkEnd w:id="8"/>
    <w:p>
      <w:pPr>
        <w:spacing w:after="0"/>
        <w:ind w:left="0"/>
        <w:jc w:val="both"/>
      </w:pPr>
      <w:r>
        <w:rPr>
          <w:rFonts w:ascii="Times New Roman"/>
          <w:b w:val="false"/>
          <w:i w:val="false"/>
          <w:color w:val="000000"/>
          <w:sz w:val="28"/>
        </w:rPr>
        <w:t>
      бюджеттік кредиттер – 234 488,0 мың теңге;</w:t>
      </w:r>
    </w:p>
    <w:p>
      <w:pPr>
        <w:spacing w:after="0"/>
        <w:ind w:left="0"/>
        <w:jc w:val="both"/>
      </w:pPr>
      <w:r>
        <w:rPr>
          <w:rFonts w:ascii="Times New Roman"/>
          <w:b w:val="false"/>
          <w:i w:val="false"/>
          <w:color w:val="000000"/>
          <w:sz w:val="28"/>
        </w:rPr>
        <w:t>
      бюджеттік кредиттерді өтеу – 26 334,0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-269 070,1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269 070,1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16.11.2018 </w:t>
      </w:r>
      <w:r>
        <w:rPr>
          <w:rFonts w:ascii="Times New Roman"/>
          <w:b w:val="false"/>
          <w:i w:val="false"/>
          <w:color w:val="000000"/>
          <w:sz w:val="28"/>
        </w:rPr>
        <w:t>№ 237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2. 2018 жылға арналған аудандық бюджетте облыстық бюджеттен берілетін субвенциялардың көлемі 3 010 213,0 мың теңге сомасында көзделгені ескерілсін.</w:t>
      </w:r>
    </w:p>
    <w:bookmarkEnd w:id="9"/>
    <w:bookmarkStart w:name="z17" w:id="10"/>
    <w:p>
      <w:pPr>
        <w:spacing w:after="0"/>
        <w:ind w:left="0"/>
        <w:jc w:val="both"/>
      </w:pPr>
      <w:r>
        <w:rPr>
          <w:rFonts w:ascii="Times New Roman"/>
          <w:b w:val="false"/>
          <w:i w:val="false"/>
          <w:color w:val="000000"/>
          <w:sz w:val="28"/>
        </w:rPr>
        <w:t>
      3. Аудандық бюджеттен ауыл, кент, ауылдық округ бюджеттеріне берілетін бюджеттік субвенция көлемдері белгіленсін:</w:t>
      </w:r>
    </w:p>
    <w:bookmarkEnd w:id="10"/>
    <w:bookmarkStart w:name="z18" w:id="11"/>
    <w:p>
      <w:pPr>
        <w:spacing w:after="0"/>
        <w:ind w:left="0"/>
        <w:jc w:val="both"/>
      </w:pPr>
      <w:r>
        <w:rPr>
          <w:rFonts w:ascii="Times New Roman"/>
          <w:b w:val="false"/>
          <w:i w:val="false"/>
          <w:color w:val="000000"/>
          <w:sz w:val="28"/>
        </w:rPr>
        <w:t>
      1) 2018 жылға арналған аудандық бюджеттен ауыл, кент, ауылдық округ бюджеттеріне берілетін бюджеттік субвенциялар 46 479,0 мың тенге сомасында, соның ішінде:</w:t>
      </w:r>
    </w:p>
    <w:bookmarkEnd w:id="11"/>
    <w:bookmarkStart w:name="z19" w:id="12"/>
    <w:p>
      <w:pPr>
        <w:spacing w:after="0"/>
        <w:ind w:left="0"/>
        <w:jc w:val="both"/>
      </w:pPr>
      <w:r>
        <w:rPr>
          <w:rFonts w:ascii="Times New Roman"/>
          <w:b w:val="false"/>
          <w:i w:val="false"/>
          <w:color w:val="000000"/>
          <w:sz w:val="28"/>
        </w:rPr>
        <w:t>
      Әулиекөл ауылы – 1 199,0 мың теңге;</w:t>
      </w:r>
    </w:p>
    <w:bookmarkEnd w:id="12"/>
    <w:bookmarkStart w:name="z20" w:id="13"/>
    <w:p>
      <w:pPr>
        <w:spacing w:after="0"/>
        <w:ind w:left="0"/>
        <w:jc w:val="both"/>
      </w:pPr>
      <w:r>
        <w:rPr>
          <w:rFonts w:ascii="Times New Roman"/>
          <w:b w:val="false"/>
          <w:i w:val="false"/>
          <w:color w:val="000000"/>
          <w:sz w:val="28"/>
        </w:rPr>
        <w:t>
      Құсмұрын кенті – 13 450,0 мың теңге;</w:t>
      </w:r>
    </w:p>
    <w:bookmarkEnd w:id="13"/>
    <w:bookmarkStart w:name="z21" w:id="14"/>
    <w:p>
      <w:pPr>
        <w:spacing w:after="0"/>
        <w:ind w:left="0"/>
        <w:jc w:val="both"/>
      </w:pPr>
      <w:r>
        <w:rPr>
          <w:rFonts w:ascii="Times New Roman"/>
          <w:b w:val="false"/>
          <w:i w:val="false"/>
          <w:color w:val="000000"/>
          <w:sz w:val="28"/>
        </w:rPr>
        <w:t>
      Аманқарағай ауылдық округі – 13 117,0 мың теңге;</w:t>
      </w:r>
    </w:p>
    <w:bookmarkEnd w:id="14"/>
    <w:bookmarkStart w:name="z22" w:id="15"/>
    <w:p>
      <w:pPr>
        <w:spacing w:after="0"/>
        <w:ind w:left="0"/>
        <w:jc w:val="both"/>
      </w:pPr>
      <w:r>
        <w:rPr>
          <w:rFonts w:ascii="Times New Roman"/>
          <w:b w:val="false"/>
          <w:i w:val="false"/>
          <w:color w:val="000000"/>
          <w:sz w:val="28"/>
        </w:rPr>
        <w:t>
      Диев ауылдық округі – 8 185,0 мың теңге;</w:t>
      </w:r>
    </w:p>
    <w:bookmarkEnd w:id="15"/>
    <w:bookmarkStart w:name="z23" w:id="16"/>
    <w:p>
      <w:pPr>
        <w:spacing w:after="0"/>
        <w:ind w:left="0"/>
        <w:jc w:val="both"/>
      </w:pPr>
      <w:r>
        <w:rPr>
          <w:rFonts w:ascii="Times New Roman"/>
          <w:b w:val="false"/>
          <w:i w:val="false"/>
          <w:color w:val="000000"/>
          <w:sz w:val="28"/>
        </w:rPr>
        <w:t>
      Новонежин ауылдық округі – 10 528,0 мың теңге;</w:t>
      </w:r>
    </w:p>
    <w:bookmarkEnd w:id="16"/>
    <w:bookmarkStart w:name="z24" w:id="17"/>
    <w:p>
      <w:pPr>
        <w:spacing w:after="0"/>
        <w:ind w:left="0"/>
        <w:jc w:val="both"/>
      </w:pPr>
      <w:r>
        <w:rPr>
          <w:rFonts w:ascii="Times New Roman"/>
          <w:b w:val="false"/>
          <w:i w:val="false"/>
          <w:color w:val="000000"/>
          <w:sz w:val="28"/>
        </w:rPr>
        <w:t>
      2) 2019 жылға арналған аудандық бюджеттен ауыл, кент, ауылдық округ бюджеттеріне берілетін бюджеттік субвенциялар 308 947,0 мың тенге сомасында, соның ішінде:</w:t>
      </w:r>
    </w:p>
    <w:bookmarkEnd w:id="17"/>
    <w:bookmarkStart w:name="z25" w:id="18"/>
    <w:p>
      <w:pPr>
        <w:spacing w:after="0"/>
        <w:ind w:left="0"/>
        <w:jc w:val="both"/>
      </w:pPr>
      <w:r>
        <w:rPr>
          <w:rFonts w:ascii="Times New Roman"/>
          <w:b w:val="false"/>
          <w:i w:val="false"/>
          <w:color w:val="000000"/>
          <w:sz w:val="28"/>
        </w:rPr>
        <w:t>
      Әулиекөл ауылы – 115 495,0 мың теңге;</w:t>
      </w:r>
    </w:p>
    <w:bookmarkEnd w:id="18"/>
    <w:bookmarkStart w:name="z26" w:id="19"/>
    <w:p>
      <w:pPr>
        <w:spacing w:after="0"/>
        <w:ind w:left="0"/>
        <w:jc w:val="both"/>
      </w:pPr>
      <w:r>
        <w:rPr>
          <w:rFonts w:ascii="Times New Roman"/>
          <w:b w:val="false"/>
          <w:i w:val="false"/>
          <w:color w:val="000000"/>
          <w:sz w:val="28"/>
        </w:rPr>
        <w:t>
      Құсмұрын кенті – 106 251,0 мың теңге;</w:t>
      </w:r>
    </w:p>
    <w:bookmarkEnd w:id="19"/>
    <w:bookmarkStart w:name="z27" w:id="20"/>
    <w:p>
      <w:pPr>
        <w:spacing w:after="0"/>
        <w:ind w:left="0"/>
        <w:jc w:val="both"/>
      </w:pPr>
      <w:r>
        <w:rPr>
          <w:rFonts w:ascii="Times New Roman"/>
          <w:b w:val="false"/>
          <w:i w:val="false"/>
          <w:color w:val="000000"/>
          <w:sz w:val="28"/>
        </w:rPr>
        <w:t>
      Аманқарағай ауылдық округі – 49 621,0 мың теңге;</w:t>
      </w:r>
    </w:p>
    <w:bookmarkEnd w:id="20"/>
    <w:bookmarkStart w:name="z28" w:id="21"/>
    <w:p>
      <w:pPr>
        <w:spacing w:after="0"/>
        <w:ind w:left="0"/>
        <w:jc w:val="both"/>
      </w:pPr>
      <w:r>
        <w:rPr>
          <w:rFonts w:ascii="Times New Roman"/>
          <w:b w:val="false"/>
          <w:i w:val="false"/>
          <w:color w:val="000000"/>
          <w:sz w:val="28"/>
        </w:rPr>
        <w:t>
      Диев ауылдық округі – 8 284 ,0 мың теңге;</w:t>
      </w:r>
    </w:p>
    <w:bookmarkEnd w:id="21"/>
    <w:bookmarkStart w:name="z29" w:id="22"/>
    <w:p>
      <w:pPr>
        <w:spacing w:after="0"/>
        <w:ind w:left="0"/>
        <w:jc w:val="both"/>
      </w:pPr>
      <w:r>
        <w:rPr>
          <w:rFonts w:ascii="Times New Roman"/>
          <w:b w:val="false"/>
          <w:i w:val="false"/>
          <w:color w:val="000000"/>
          <w:sz w:val="28"/>
        </w:rPr>
        <w:t>
      Новонежин ауылдық округі – 29 296,0 мың теңге.</w:t>
      </w:r>
    </w:p>
    <w:bookmarkEnd w:id="22"/>
    <w:bookmarkStart w:name="z30" w:id="23"/>
    <w:p>
      <w:pPr>
        <w:spacing w:after="0"/>
        <w:ind w:left="0"/>
        <w:jc w:val="both"/>
      </w:pPr>
      <w:r>
        <w:rPr>
          <w:rFonts w:ascii="Times New Roman"/>
          <w:b w:val="false"/>
          <w:i w:val="false"/>
          <w:color w:val="000000"/>
          <w:sz w:val="28"/>
        </w:rPr>
        <w:t>
      3) 2020 жылға арналған аудандық бюджеттен ауыл, кент, ауылдық округ бюджеттеріне берілетін бюджеттік субвенциялар 310 761,0 мың тенге сомасында, соның ішінде:</w:t>
      </w:r>
    </w:p>
    <w:bookmarkEnd w:id="23"/>
    <w:bookmarkStart w:name="z31" w:id="24"/>
    <w:p>
      <w:pPr>
        <w:spacing w:after="0"/>
        <w:ind w:left="0"/>
        <w:jc w:val="both"/>
      </w:pPr>
      <w:r>
        <w:rPr>
          <w:rFonts w:ascii="Times New Roman"/>
          <w:b w:val="false"/>
          <w:i w:val="false"/>
          <w:color w:val="000000"/>
          <w:sz w:val="28"/>
        </w:rPr>
        <w:t>
      Әулиекөл ауылы – 116 927,0 мың теңге;</w:t>
      </w:r>
    </w:p>
    <w:bookmarkEnd w:id="24"/>
    <w:bookmarkStart w:name="z32" w:id="25"/>
    <w:p>
      <w:pPr>
        <w:spacing w:after="0"/>
        <w:ind w:left="0"/>
        <w:jc w:val="both"/>
      </w:pPr>
      <w:r>
        <w:rPr>
          <w:rFonts w:ascii="Times New Roman"/>
          <w:b w:val="false"/>
          <w:i w:val="false"/>
          <w:color w:val="000000"/>
          <w:sz w:val="28"/>
        </w:rPr>
        <w:t>
      Құсмұрын кенті – 106 640,0 мың теңге;</w:t>
      </w:r>
    </w:p>
    <w:bookmarkEnd w:id="25"/>
    <w:bookmarkStart w:name="z33" w:id="26"/>
    <w:p>
      <w:pPr>
        <w:spacing w:after="0"/>
        <w:ind w:left="0"/>
        <w:jc w:val="both"/>
      </w:pPr>
      <w:r>
        <w:rPr>
          <w:rFonts w:ascii="Times New Roman"/>
          <w:b w:val="false"/>
          <w:i w:val="false"/>
          <w:color w:val="000000"/>
          <w:sz w:val="28"/>
        </w:rPr>
        <w:t>
      Аманқарағай ауылдық округі – 49 117,0 мың теңге;</w:t>
      </w:r>
    </w:p>
    <w:bookmarkEnd w:id="26"/>
    <w:bookmarkStart w:name="z34" w:id="27"/>
    <w:p>
      <w:pPr>
        <w:spacing w:after="0"/>
        <w:ind w:left="0"/>
        <w:jc w:val="both"/>
      </w:pPr>
      <w:r>
        <w:rPr>
          <w:rFonts w:ascii="Times New Roman"/>
          <w:b w:val="false"/>
          <w:i w:val="false"/>
          <w:color w:val="000000"/>
          <w:sz w:val="28"/>
        </w:rPr>
        <w:t>
      Диев ауылдық округі – 8 542,0 мың теңге;</w:t>
      </w:r>
    </w:p>
    <w:bookmarkEnd w:id="27"/>
    <w:bookmarkStart w:name="z35" w:id="28"/>
    <w:p>
      <w:pPr>
        <w:spacing w:after="0"/>
        <w:ind w:left="0"/>
        <w:jc w:val="both"/>
      </w:pPr>
      <w:r>
        <w:rPr>
          <w:rFonts w:ascii="Times New Roman"/>
          <w:b w:val="false"/>
          <w:i w:val="false"/>
          <w:color w:val="000000"/>
          <w:sz w:val="28"/>
        </w:rPr>
        <w:t>
      Новонежин ауылдық округі – 29 535,0 мың теңге;</w:t>
      </w:r>
    </w:p>
    <w:bookmarkEnd w:id="28"/>
    <w:bookmarkStart w:name="z36" w:id="29"/>
    <w:p>
      <w:pPr>
        <w:spacing w:after="0"/>
        <w:ind w:left="0"/>
        <w:jc w:val="both"/>
      </w:pPr>
      <w:r>
        <w:rPr>
          <w:rFonts w:ascii="Times New Roman"/>
          <w:b w:val="false"/>
          <w:i w:val="false"/>
          <w:color w:val="000000"/>
          <w:sz w:val="28"/>
        </w:rPr>
        <w:t>
      4. 2018 жылға арналған аудандық бюджетте республикалық бюджеттен ағымдағы нысаналы трансферттер түсімінің көзделгені ескерілсін, соның ішінде:</w:t>
      </w:r>
    </w:p>
    <w:bookmarkEnd w:id="29"/>
    <w:bookmarkStart w:name="z37" w:id="30"/>
    <w:p>
      <w:pPr>
        <w:spacing w:after="0"/>
        <w:ind w:left="0"/>
        <w:jc w:val="both"/>
      </w:pPr>
      <w:r>
        <w:rPr>
          <w:rFonts w:ascii="Times New Roman"/>
          <w:b w:val="false"/>
          <w:i w:val="false"/>
          <w:color w:val="000000"/>
          <w:sz w:val="28"/>
        </w:rPr>
        <w:t>
      1) мемлекеттік атаулы әлеуметтік көмекті төлеуге 34 442,0 мың теңге сомасында;</w:t>
      </w:r>
    </w:p>
    <w:bookmarkEnd w:id="30"/>
    <w:bookmarkStart w:name="z38" w:id="31"/>
    <w:p>
      <w:pPr>
        <w:spacing w:after="0"/>
        <w:ind w:left="0"/>
        <w:jc w:val="both"/>
      </w:pPr>
      <w:r>
        <w:rPr>
          <w:rFonts w:ascii="Times New Roman"/>
          <w:b w:val="false"/>
          <w:i w:val="false"/>
          <w:color w:val="000000"/>
          <w:sz w:val="28"/>
        </w:rPr>
        <w:t>
      2) халықты жұмыспен қамту орталықтарына әлеуметтік жұмыс жөніндегі консультанттар мен ассистенттерді ендіруге 8 069,0 мың теңге сомасында;</w:t>
      </w:r>
    </w:p>
    <w:bookmarkEnd w:id="31"/>
    <w:bookmarkStart w:name="z39" w:id="32"/>
    <w:p>
      <w:pPr>
        <w:spacing w:after="0"/>
        <w:ind w:left="0"/>
        <w:jc w:val="both"/>
      </w:pPr>
      <w:r>
        <w:rPr>
          <w:rFonts w:ascii="Times New Roman"/>
          <w:b w:val="false"/>
          <w:i w:val="false"/>
          <w:color w:val="000000"/>
          <w:sz w:val="28"/>
        </w:rPr>
        <w:t xml:space="preserve">
      3) Қазақстан Республикасында мүгедектердің құқықтарын қамтамасыз ету және өмір сүру сапасын жақсарту жөніндегі 2012-2018 жылдарға арналған іс-шаралар </w:t>
      </w:r>
      <w:r>
        <w:rPr>
          <w:rFonts w:ascii="Times New Roman"/>
          <w:b w:val="false"/>
          <w:i w:val="false"/>
          <w:color w:val="000000"/>
          <w:sz w:val="28"/>
        </w:rPr>
        <w:t>жоспарын</w:t>
      </w:r>
      <w:r>
        <w:rPr>
          <w:rFonts w:ascii="Times New Roman"/>
          <w:b w:val="false"/>
          <w:i w:val="false"/>
          <w:color w:val="000000"/>
          <w:sz w:val="28"/>
        </w:rPr>
        <w:t xml:space="preserve"> іске асыруға 8448,0 мың теңге сомасында;</w:t>
      </w:r>
    </w:p>
    <w:bookmarkEnd w:id="32"/>
    <w:bookmarkStart w:name="z40" w:id="33"/>
    <w:p>
      <w:pPr>
        <w:spacing w:after="0"/>
        <w:ind w:left="0"/>
        <w:jc w:val="both"/>
      </w:pPr>
      <w:r>
        <w:rPr>
          <w:rFonts w:ascii="Times New Roman"/>
          <w:b w:val="false"/>
          <w:i w:val="false"/>
          <w:color w:val="000000"/>
          <w:sz w:val="28"/>
        </w:rPr>
        <w:t>
      4) мүгедектерді жұмысқа орналастыру үшін арнайы жұмыс орындарын құруға жұмыс берушінің шығындарын субсидиялауға 227,0 мың теңге сомасында;</w:t>
      </w:r>
    </w:p>
    <w:bookmarkEnd w:id="33"/>
    <w:bookmarkStart w:name="z41"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тілдік курстар бойынша тағылымдамадан өткен мұғалімдерге қосымша ақы төлеуге 16,0 мың теңге сомасында;</w:t>
      </w:r>
    </w:p>
    <w:bookmarkEnd w:id="34"/>
    <w:p>
      <w:pPr>
        <w:spacing w:after="0"/>
        <w:ind w:left="0"/>
        <w:jc w:val="both"/>
      </w:pPr>
      <w:r>
        <w:rPr>
          <w:rFonts w:ascii="Times New Roman"/>
          <w:b w:val="false"/>
          <w:i w:val="false"/>
          <w:color w:val="000000"/>
          <w:sz w:val="28"/>
        </w:rPr>
        <w:t>
      6) оқу кезеңінде негізгі қызметкерді алмастырғаны үшін мұғалімдерге қосымша ақы төлеуге 2079,0 мың теңге сомасында;</w:t>
      </w:r>
    </w:p>
    <w:bookmarkStart w:name="z44" w:id="35"/>
    <w:p>
      <w:pPr>
        <w:spacing w:after="0"/>
        <w:ind w:left="0"/>
        <w:jc w:val="both"/>
      </w:pPr>
      <w:r>
        <w:rPr>
          <w:rFonts w:ascii="Times New Roman"/>
          <w:b w:val="false"/>
          <w:i w:val="false"/>
          <w:color w:val="000000"/>
          <w:sz w:val="28"/>
        </w:rPr>
        <w:t>
      7) жалақыны ішінара субсидиялауға және жастар тәжірибесіне 12 921,0 мың теңге сомасында;</w:t>
      </w:r>
    </w:p>
    <w:bookmarkEnd w:id="35"/>
    <w:bookmarkStart w:name="z45" w:id="36"/>
    <w:p>
      <w:pPr>
        <w:spacing w:after="0"/>
        <w:ind w:left="0"/>
        <w:jc w:val="both"/>
      </w:pPr>
      <w:r>
        <w:rPr>
          <w:rFonts w:ascii="Times New Roman"/>
          <w:b w:val="false"/>
          <w:i w:val="false"/>
          <w:color w:val="000000"/>
          <w:sz w:val="28"/>
        </w:rPr>
        <w:t>
      8)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14259,0 мың теңге сомасында;</w:t>
      </w:r>
    </w:p>
    <w:bookmarkEnd w:id="36"/>
    <w:p>
      <w:pPr>
        <w:spacing w:after="0"/>
        <w:ind w:left="0"/>
        <w:jc w:val="both"/>
      </w:pPr>
      <w:r>
        <w:rPr>
          <w:rFonts w:ascii="Times New Roman"/>
          <w:b w:val="false"/>
          <w:i w:val="false"/>
          <w:color w:val="000000"/>
          <w:sz w:val="28"/>
        </w:rPr>
        <w:t>
      9) жаңа бизнес-идеяларды іске асыруға мемлекеттік гранттар беруге 1443,0 мың теңге сомасында;</w:t>
      </w:r>
    </w:p>
    <w:p>
      <w:pPr>
        <w:spacing w:after="0"/>
        <w:ind w:left="0"/>
        <w:jc w:val="both"/>
      </w:pPr>
      <w:r>
        <w:rPr>
          <w:rFonts w:ascii="Times New Roman"/>
          <w:b w:val="false"/>
          <w:i w:val="false"/>
          <w:color w:val="000000"/>
          <w:sz w:val="28"/>
        </w:rPr>
        <w:t>
      10) 2018 жылға арналған бастауыш, негізгі және жалпы орта білімнің білім беру бағдарламаларын іске асыратын және ұлттық біліктілік тестінен өткен мұғалімдерге педагогикалық шеберлік біліктілігі үшін қосымша ақы төлеуге 15570,0 мың теңге сомасында;</w:t>
      </w:r>
    </w:p>
    <w:p>
      <w:pPr>
        <w:spacing w:after="0"/>
        <w:ind w:left="0"/>
        <w:jc w:val="both"/>
      </w:pPr>
      <w:r>
        <w:rPr>
          <w:rFonts w:ascii="Times New Roman"/>
          <w:b w:val="false"/>
          <w:i w:val="false"/>
          <w:color w:val="000000"/>
          <w:sz w:val="28"/>
        </w:rPr>
        <w:t>
      11) жаңартылған білім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бағыттағы 2018 жылға арналған жергілікті бюджеттер қаражаты есебінен төленген шығыстар сомаларын өтеуге 151853,0 мың теңге сомасында;</w:t>
      </w:r>
    </w:p>
    <w:p>
      <w:pPr>
        <w:spacing w:after="0"/>
        <w:ind w:left="0"/>
        <w:jc w:val="both"/>
      </w:pPr>
      <w:r>
        <w:rPr>
          <w:rFonts w:ascii="Times New Roman"/>
          <w:b w:val="false"/>
          <w:i w:val="false"/>
          <w:color w:val="000000"/>
          <w:sz w:val="28"/>
        </w:rPr>
        <w:t>
      12) аудандық маңызы бар 0-15 шақырым "Құсмұрын станциясының кіреберісі" автомобиль жолының орташа жөндеуіне 211418,0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Әулиекөл ауданы мәслихатының 28.03.2018 </w:t>
      </w:r>
      <w:r>
        <w:rPr>
          <w:rFonts w:ascii="Times New Roman"/>
          <w:b w:val="false"/>
          <w:i w:val="false"/>
          <w:color w:val="000000"/>
          <w:sz w:val="28"/>
        </w:rPr>
        <w:t>№ 191</w:t>
      </w:r>
      <w:r>
        <w:rPr>
          <w:rFonts w:ascii="Times New Roman"/>
          <w:b w:val="false"/>
          <w:i w:val="false"/>
          <w:color w:val="ff0000"/>
          <w:sz w:val="28"/>
        </w:rPr>
        <w:t xml:space="preserve"> (01.01.2018 бастап қолданысқа енгізіледі); 01.06.2018 </w:t>
      </w:r>
      <w:r>
        <w:rPr>
          <w:rFonts w:ascii="Times New Roman"/>
          <w:b w:val="false"/>
          <w:i w:val="false"/>
          <w:color w:val="000000"/>
          <w:sz w:val="28"/>
        </w:rPr>
        <w:t>№ 210</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5. 2018 жылға арналған аудандық бюджетте облыстық бюджеттен ағымдағы нысаналы трансферттер түсімі көзделгені ескерілсін, соның ішінде:</w:t>
      </w:r>
    </w:p>
    <w:bookmarkEnd w:id="37"/>
    <w:bookmarkStart w:name="z47" w:id="38"/>
    <w:p>
      <w:pPr>
        <w:spacing w:after="0"/>
        <w:ind w:left="0"/>
        <w:jc w:val="both"/>
      </w:pPr>
      <w:r>
        <w:rPr>
          <w:rFonts w:ascii="Times New Roman"/>
          <w:b w:val="false"/>
          <w:i w:val="false"/>
          <w:color w:val="000000"/>
          <w:sz w:val="28"/>
        </w:rPr>
        <w:t>
      1) сандық білім беру инфрақұрылымын құруға 25377,0 мың теңге сомасында;</w:t>
      </w:r>
    </w:p>
    <w:bookmarkEnd w:id="38"/>
    <w:bookmarkStart w:name="z48" w:id="39"/>
    <w:p>
      <w:pPr>
        <w:spacing w:after="0"/>
        <w:ind w:left="0"/>
        <w:jc w:val="both"/>
      </w:pPr>
      <w:r>
        <w:rPr>
          <w:rFonts w:ascii="Times New Roman"/>
          <w:b w:val="false"/>
          <w:i w:val="false"/>
          <w:color w:val="000000"/>
          <w:sz w:val="28"/>
        </w:rPr>
        <w:t xml:space="preserve">
      2) 2017-2021 жылдарға арналған нәтижелі жұмыспен қамту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 аударушылар және оралмандар үшін тұрғын үйді жалдау (жалға беру) бойынша шығыстарын өтеуге 1 900,0 мың теңге сомасында;</w:t>
      </w:r>
    </w:p>
    <w:bookmarkEnd w:id="39"/>
    <w:bookmarkStart w:name="z49" w:id="40"/>
    <w:p>
      <w:pPr>
        <w:spacing w:after="0"/>
        <w:ind w:left="0"/>
        <w:jc w:val="both"/>
      </w:pPr>
      <w:r>
        <w:rPr>
          <w:rFonts w:ascii="Times New Roman"/>
          <w:b w:val="false"/>
          <w:i w:val="false"/>
          <w:color w:val="000000"/>
          <w:sz w:val="28"/>
        </w:rPr>
        <w:t xml:space="preserve">
      3) 2017-2021 жылдарға арналған нәтижелі жұмыспен қамту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еңбек нарығында қажетті кәсіптер мен дағдылар бойынша жұмысшы кадрларын, жұмылдыру орталықтарында оқытумен бірге қоса алғанда, қысқа мерзімді кәсіптік оқытуға 18 795,0 мың теңге сомасында;</w:t>
      </w:r>
    </w:p>
    <w:bookmarkEnd w:id="40"/>
    <w:bookmarkStart w:name="z50" w:id="41"/>
    <w:p>
      <w:pPr>
        <w:spacing w:after="0"/>
        <w:ind w:left="0"/>
        <w:jc w:val="both"/>
      </w:pPr>
      <w:r>
        <w:rPr>
          <w:rFonts w:ascii="Times New Roman"/>
          <w:b w:val="false"/>
          <w:i w:val="false"/>
          <w:color w:val="000000"/>
          <w:sz w:val="28"/>
        </w:rPr>
        <w:t>
      4) әкімшілік шекараларын орнатуға және қазып салуға 9 960,0 мың теңге сомасында;</w:t>
      </w:r>
    </w:p>
    <w:bookmarkEnd w:id="41"/>
    <w:bookmarkStart w:name="z51" w:id="42"/>
    <w:p>
      <w:pPr>
        <w:spacing w:after="0"/>
        <w:ind w:left="0"/>
        <w:jc w:val="both"/>
      </w:pPr>
      <w:r>
        <w:rPr>
          <w:rFonts w:ascii="Times New Roman"/>
          <w:b w:val="false"/>
          <w:i w:val="false"/>
          <w:color w:val="000000"/>
          <w:sz w:val="28"/>
        </w:rPr>
        <w:t>
      5) жануарлардың энзоотиялық аурулары бойынша ветеринариялық іс-шараларды жүргізуге 7 025,0 мың теңге сомасында;</w:t>
      </w:r>
    </w:p>
    <w:bookmarkEnd w:id="42"/>
    <w:bookmarkStart w:name="z52" w:id="43"/>
    <w:p>
      <w:pPr>
        <w:spacing w:after="0"/>
        <w:ind w:left="0"/>
        <w:jc w:val="both"/>
      </w:pPr>
      <w:r>
        <w:rPr>
          <w:rFonts w:ascii="Times New Roman"/>
          <w:b w:val="false"/>
          <w:i w:val="false"/>
          <w:color w:val="000000"/>
          <w:sz w:val="28"/>
        </w:rPr>
        <w:t>
      6) инсинераторларды пайдалана отырып, биологиялық қалдықтарды кәдеге жаратуға 3 168,8 мың теңге сомасында;</w:t>
      </w:r>
    </w:p>
    <w:bookmarkEnd w:id="43"/>
    <w:bookmarkStart w:name="z53" w:id="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аудандық маңызы бар 0-1,6 шақырым "Аманқарағай станциясының кіреберісі" автомобиль жолының орташа жөндеуіне 41506,4 мың теңге сомасында;</w:t>
      </w:r>
    </w:p>
    <w:bookmarkEnd w:id="44"/>
    <w:p>
      <w:pPr>
        <w:spacing w:after="0"/>
        <w:ind w:left="0"/>
        <w:jc w:val="both"/>
      </w:pPr>
      <w:r>
        <w:rPr>
          <w:rFonts w:ascii="Times New Roman"/>
          <w:b w:val="false"/>
          <w:i w:val="false"/>
          <w:color w:val="000000"/>
          <w:sz w:val="28"/>
        </w:rPr>
        <w:t>
      8) аудандық маңызы бар 0-34 шақырым "Көктал ауылының кіреберісі" автомобиль жолының орташа жөндеуіне 118470,0 мың теңге сомасында;</w:t>
      </w:r>
    </w:p>
    <w:p>
      <w:pPr>
        <w:spacing w:after="0"/>
        <w:ind w:left="0"/>
        <w:jc w:val="both"/>
      </w:pPr>
      <w:r>
        <w:rPr>
          <w:rFonts w:ascii="Times New Roman"/>
          <w:b w:val="false"/>
          <w:i w:val="false"/>
          <w:color w:val="000000"/>
          <w:sz w:val="28"/>
        </w:rPr>
        <w:t>
      9) кенттер ішіндегі жолдардың орташа жөндеуіне 120 829,1 мың теңге сомасында;</w:t>
      </w:r>
    </w:p>
    <w:p>
      <w:pPr>
        <w:spacing w:after="0"/>
        <w:ind w:left="0"/>
        <w:jc w:val="both"/>
      </w:pPr>
      <w:r>
        <w:rPr>
          <w:rFonts w:ascii="Times New Roman"/>
          <w:b w:val="false"/>
          <w:i w:val="false"/>
          <w:color w:val="000000"/>
          <w:sz w:val="28"/>
        </w:rPr>
        <w:t>
      10) аудандық маңызы бар 0-15 шақырым "Құсмұрын станциясының кіреберісі" автомобиль жолының орташа жөндеуіне 212 013,8 мың теңге сомасында.</w:t>
      </w:r>
    </w:p>
    <w:p>
      <w:pPr>
        <w:spacing w:after="0"/>
        <w:ind w:left="0"/>
        <w:jc w:val="both"/>
      </w:pPr>
      <w:r>
        <w:rPr>
          <w:rFonts w:ascii="Times New Roman"/>
          <w:b w:val="false"/>
          <w:i w:val="false"/>
          <w:color w:val="000000"/>
          <w:sz w:val="28"/>
        </w:rPr>
        <w:t>
      11) білім беру ұйымдарын жоғары жылдамдықтағы Интернетке қосуға 11136,0 мың теңге сомасында;</w:t>
      </w:r>
    </w:p>
    <w:p>
      <w:pPr>
        <w:spacing w:after="0"/>
        <w:ind w:left="0"/>
        <w:jc w:val="both"/>
      </w:pPr>
      <w:r>
        <w:rPr>
          <w:rFonts w:ascii="Times New Roman"/>
          <w:b w:val="false"/>
          <w:i w:val="false"/>
          <w:color w:val="000000"/>
          <w:sz w:val="28"/>
        </w:rPr>
        <w:t>
      12) жаңаланған мазмұн бойынша оқулықтар алуға 23815,0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алынып тасталды - Қостанай облысы Әулиекөл ауданы мәслихатының 16.11.2018 </w:t>
      </w:r>
      <w:r>
        <w:rPr>
          <w:rFonts w:ascii="Times New Roman"/>
          <w:b w:val="false"/>
          <w:i w:val="false"/>
          <w:color w:val="000000"/>
          <w:sz w:val="28"/>
        </w:rPr>
        <w:t>№ 237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ірі қара малының нодулярлық дерматитіне қарсы эпизоотияға қарсы іс-шаралар жүргізуге 5825,0 мың теңге сомасында.</w:t>
      </w:r>
    </w:p>
    <w:p>
      <w:pPr>
        <w:spacing w:after="0"/>
        <w:ind w:left="0"/>
        <w:jc w:val="both"/>
      </w:pPr>
      <w:r>
        <w:rPr>
          <w:rFonts w:ascii="Times New Roman"/>
          <w:b w:val="false"/>
          <w:i w:val="false"/>
          <w:color w:val="000000"/>
          <w:sz w:val="28"/>
        </w:rPr>
        <w:t>
      Осы тармақтың 9) тармақшасымен көзделген трансфертті бөлу Әулиекөл ауданы әкімдігінің қаулысының негізінде жүзеге асырылады;</w:t>
      </w:r>
    </w:p>
    <w:bookmarkStart w:name="z3333" w:id="45"/>
    <w:p>
      <w:pPr>
        <w:spacing w:after="0"/>
        <w:ind w:left="0"/>
        <w:jc w:val="both"/>
      </w:pPr>
      <w:r>
        <w:rPr>
          <w:rFonts w:ascii="Times New Roman"/>
          <w:b w:val="false"/>
          <w:i w:val="false"/>
          <w:color w:val="000000"/>
          <w:sz w:val="28"/>
        </w:rPr>
        <w:t>
      15) қосымша білім беретін педагогтарға жалақы 771,8 мың теңге сомасында.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Әулиекөл ауданы мәслихатының 14.02.2018 </w:t>
      </w:r>
      <w:r>
        <w:rPr>
          <w:rFonts w:ascii="Times New Roman"/>
          <w:b w:val="false"/>
          <w:i w:val="false"/>
          <w:color w:val="000000"/>
          <w:sz w:val="28"/>
        </w:rPr>
        <w:t>№ 171</w:t>
      </w:r>
      <w:r>
        <w:rPr>
          <w:rFonts w:ascii="Times New Roman"/>
          <w:b w:val="false"/>
          <w:i w:val="false"/>
          <w:color w:val="ff0000"/>
          <w:sz w:val="28"/>
        </w:rPr>
        <w:t xml:space="preserve"> (01.01.2018 бастап қолданысқа енгізіледі); 28.03.2018 </w:t>
      </w:r>
      <w:r>
        <w:rPr>
          <w:rFonts w:ascii="Times New Roman"/>
          <w:b w:val="false"/>
          <w:i w:val="false"/>
          <w:color w:val="000000"/>
          <w:sz w:val="28"/>
        </w:rPr>
        <w:t>№ 191</w:t>
      </w:r>
      <w:r>
        <w:rPr>
          <w:rFonts w:ascii="Times New Roman"/>
          <w:b w:val="false"/>
          <w:i w:val="false"/>
          <w:color w:val="ff0000"/>
          <w:sz w:val="28"/>
        </w:rPr>
        <w:t xml:space="preserve"> (01.01.2018 бастап қолданысқа енгізіледі); 01.06.2018 </w:t>
      </w:r>
      <w:r>
        <w:rPr>
          <w:rFonts w:ascii="Times New Roman"/>
          <w:b w:val="false"/>
          <w:i w:val="false"/>
          <w:color w:val="000000"/>
          <w:sz w:val="28"/>
        </w:rPr>
        <w:t>№ 210</w:t>
      </w:r>
      <w:r>
        <w:rPr>
          <w:rFonts w:ascii="Times New Roman"/>
          <w:b w:val="false"/>
          <w:i w:val="false"/>
          <w:color w:val="ff0000"/>
          <w:sz w:val="28"/>
        </w:rPr>
        <w:t xml:space="preserve"> (01.01.2018 бастап қолданысқа енгізіледі); 23.07.2018 </w:t>
      </w:r>
      <w:r>
        <w:rPr>
          <w:rFonts w:ascii="Times New Roman"/>
          <w:b w:val="false"/>
          <w:i w:val="false"/>
          <w:color w:val="000000"/>
          <w:sz w:val="28"/>
        </w:rPr>
        <w:t>№ 222</w:t>
      </w:r>
      <w:r>
        <w:rPr>
          <w:rFonts w:ascii="Times New Roman"/>
          <w:b w:val="false"/>
          <w:i w:val="false"/>
          <w:color w:val="ff0000"/>
          <w:sz w:val="28"/>
        </w:rPr>
        <w:t xml:space="preserve"> (01.01.2018 бастап қолданысқа енгізіледі); 16.11.2018 </w:t>
      </w:r>
      <w:r>
        <w:rPr>
          <w:rFonts w:ascii="Times New Roman"/>
          <w:b w:val="false"/>
          <w:i w:val="false"/>
          <w:color w:val="000000"/>
          <w:sz w:val="28"/>
        </w:rPr>
        <w:t>№ 237</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2018 жылға арналған аудандық бюджетте республикалық және облыстық бюджеттен нысаналы даму трансферттер түсімі көзделгені ескерілсін, соның ішінде:</w:t>
      </w:r>
    </w:p>
    <w:bookmarkEnd w:id="46"/>
    <w:p>
      <w:pPr>
        <w:spacing w:after="0"/>
        <w:ind w:left="0"/>
        <w:jc w:val="both"/>
      </w:pPr>
      <w:r>
        <w:rPr>
          <w:rFonts w:ascii="Times New Roman"/>
          <w:b w:val="false"/>
          <w:i w:val="false"/>
          <w:color w:val="000000"/>
          <w:sz w:val="28"/>
        </w:rPr>
        <w:t>
      1) ауылдық елді мекендерде сумен жабдықтау және су бұру жүйесін дамытуға 506 746,0 мың теңге сомасында;</w:t>
      </w:r>
    </w:p>
    <w:p>
      <w:pPr>
        <w:spacing w:after="0"/>
        <w:ind w:left="0"/>
        <w:jc w:val="both"/>
      </w:pPr>
      <w:r>
        <w:rPr>
          <w:rFonts w:ascii="Times New Roman"/>
          <w:b w:val="false"/>
          <w:i w:val="false"/>
          <w:color w:val="000000"/>
          <w:sz w:val="28"/>
        </w:rPr>
        <w:t>
      2) бастауыш, негізгі орта және жалпы орта білім беру объектілерін салуға және реконструкциялауға 16126,0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Әулиекөл ауданы мәслихатының 01.06.2018 </w:t>
      </w:r>
      <w:r>
        <w:rPr>
          <w:rFonts w:ascii="Times New Roman"/>
          <w:b w:val="false"/>
          <w:i w:val="false"/>
          <w:color w:val="000000"/>
          <w:sz w:val="28"/>
        </w:rPr>
        <w:t>№ 210</w:t>
      </w:r>
      <w:r>
        <w:rPr>
          <w:rFonts w:ascii="Times New Roman"/>
          <w:b w:val="false"/>
          <w:i w:val="false"/>
          <w:color w:val="ff0000"/>
          <w:sz w:val="28"/>
        </w:rPr>
        <w:t xml:space="preserve"> шешімімен (01.01.2018 бастап қолданысқа енгізіледі); өзгерістер енгізілді - Қостанай облысы Әулиекөл ауданы мәслихатының 23.07.2018 </w:t>
      </w:r>
      <w:r>
        <w:rPr>
          <w:rFonts w:ascii="Times New Roman"/>
          <w:b w:val="false"/>
          <w:i w:val="false"/>
          <w:color w:val="000000"/>
          <w:sz w:val="28"/>
        </w:rPr>
        <w:t>№ 222</w:t>
      </w:r>
      <w:r>
        <w:rPr>
          <w:rFonts w:ascii="Times New Roman"/>
          <w:b w:val="false"/>
          <w:i w:val="false"/>
          <w:color w:val="ff0000"/>
          <w:sz w:val="28"/>
        </w:rPr>
        <w:t xml:space="preserve"> (01.01.2018 бастап қолданысқа енгізіледі); 16.11.2018 </w:t>
      </w:r>
      <w:r>
        <w:rPr>
          <w:rFonts w:ascii="Times New Roman"/>
          <w:b w:val="false"/>
          <w:i w:val="false"/>
          <w:color w:val="000000"/>
          <w:sz w:val="28"/>
        </w:rPr>
        <w:t>№ 237</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7. 2018 жылға арналған аудандық бюджетте мамандарды әлеуметтік қолдау шараларын іске асыру үшін республикалық бюджеттен 234 488,0 мың теңге сомасында кредиттер түсімі көзделгені ескерілсін.</w:t>
      </w:r>
    </w:p>
    <w:bookmarkEnd w:id="47"/>
    <w:bookmarkStart w:name="z61" w:id="48"/>
    <w:p>
      <w:pPr>
        <w:spacing w:after="0"/>
        <w:ind w:left="0"/>
        <w:jc w:val="both"/>
      </w:pPr>
      <w:r>
        <w:rPr>
          <w:rFonts w:ascii="Times New Roman"/>
          <w:b w:val="false"/>
          <w:i w:val="false"/>
          <w:color w:val="000000"/>
          <w:sz w:val="28"/>
        </w:rPr>
        <w:t>
      8. 2018 жылға арналған аудандық бюджетте 26 334,0 мың теңге мөлшерінде бюджеттік кредиттерді өтеу ескерілсін.</w:t>
      </w:r>
    </w:p>
    <w:bookmarkEnd w:id="48"/>
    <w:bookmarkStart w:name="z686" w:id="49"/>
    <w:p>
      <w:pPr>
        <w:spacing w:after="0"/>
        <w:ind w:left="0"/>
        <w:jc w:val="both"/>
      </w:pPr>
      <w:r>
        <w:rPr>
          <w:rFonts w:ascii="Times New Roman"/>
          <w:b w:val="false"/>
          <w:i w:val="false"/>
          <w:color w:val="000000"/>
          <w:sz w:val="28"/>
        </w:rPr>
        <w:t>
      8-1. 2018 жылға арналған аудан бюджетінде 2017 жылы пайдаланылмаған (толық пайдаланылмаған) 14,2 мың теңге сомасында нысаналы трансферттердің қайтарылуы көзделсін.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Қостанай облысы Әулиекөл ауданы мәслихатының 14.02.2018 </w:t>
      </w:r>
      <w:r>
        <w:rPr>
          <w:rFonts w:ascii="Times New Roman"/>
          <w:b w:val="false"/>
          <w:i w:val="false"/>
          <w:color w:val="000000"/>
          <w:sz w:val="28"/>
        </w:rPr>
        <w:t>№ 171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90" w:id="50"/>
    <w:p>
      <w:pPr>
        <w:spacing w:after="0"/>
        <w:ind w:left="0"/>
        <w:jc w:val="both"/>
      </w:pPr>
      <w:r>
        <w:rPr>
          <w:rFonts w:ascii="Times New Roman"/>
          <w:b w:val="false"/>
          <w:i w:val="false"/>
          <w:color w:val="000000"/>
          <w:sz w:val="28"/>
        </w:rPr>
        <w:t>
      8-2. 2018 жылға арналған аудан бюджетінде облыстық бюджетке аударуға жататын бюджеттік кредиттер бойынша сыйақылар төлеу жөнінде 44,6 мың теңге сомасында борышқа қызмет көрсету көзделсін.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8-2-тармақпен толықтырылды - Қостанай облысы Әулиекөл ауданы мәслихатының 27.09.2018 </w:t>
      </w:r>
      <w:r>
        <w:rPr>
          <w:rFonts w:ascii="Times New Roman"/>
          <w:b w:val="false"/>
          <w:i w:val="false"/>
          <w:color w:val="000000"/>
          <w:sz w:val="28"/>
        </w:rPr>
        <w:t>№ 230</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2" w:id="51"/>
    <w:p>
      <w:pPr>
        <w:spacing w:after="0"/>
        <w:ind w:left="0"/>
        <w:jc w:val="both"/>
      </w:pPr>
      <w:r>
        <w:rPr>
          <w:rFonts w:ascii="Times New Roman"/>
          <w:b w:val="false"/>
          <w:i w:val="false"/>
          <w:color w:val="000000"/>
          <w:sz w:val="28"/>
        </w:rPr>
        <w:t xml:space="preserve">
      9. 2018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1"/>
    <w:bookmarkStart w:name="z63" w:id="52"/>
    <w:p>
      <w:pPr>
        <w:spacing w:after="0"/>
        <w:ind w:left="0"/>
        <w:jc w:val="both"/>
      </w:pPr>
      <w:r>
        <w:rPr>
          <w:rFonts w:ascii="Times New Roman"/>
          <w:b w:val="false"/>
          <w:i w:val="false"/>
          <w:color w:val="000000"/>
          <w:sz w:val="28"/>
        </w:rPr>
        <w:t xml:space="preserve">
      10. 2018 жылға арналған ауылдардың, ауылдық округтердің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2"/>
    <w:bookmarkStart w:name="z64" w:id="53"/>
    <w:p>
      <w:pPr>
        <w:spacing w:after="0"/>
        <w:ind w:left="0"/>
        <w:jc w:val="both"/>
      </w:pPr>
      <w:r>
        <w:rPr>
          <w:rFonts w:ascii="Times New Roman"/>
          <w:b w:val="false"/>
          <w:i w:val="false"/>
          <w:color w:val="000000"/>
          <w:sz w:val="28"/>
        </w:rPr>
        <w:t xml:space="preserve">
      11. 2018 жылға арналған жергілікті өзін-өзі басқару органдарына берілетін трансферттердің ауылдар, ауылдық округтар арасында бөлінуі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53"/>
    <w:bookmarkStart w:name="z65" w:id="54"/>
    <w:p>
      <w:pPr>
        <w:spacing w:after="0"/>
        <w:ind w:left="0"/>
        <w:jc w:val="both"/>
      </w:pPr>
      <w:r>
        <w:rPr>
          <w:rFonts w:ascii="Times New Roman"/>
          <w:b w:val="false"/>
          <w:i w:val="false"/>
          <w:color w:val="000000"/>
          <w:sz w:val="28"/>
        </w:rPr>
        <w:t>
      12. Осы шешім 2018 жылғы 1 қаңтардан бастап қолданысқа енгізіледі.</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Сегізінші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Митаев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bookmarkStart w:name="z68" w:id="55"/>
    <w:p>
      <w:pPr>
        <w:spacing w:after="0"/>
        <w:ind w:left="0"/>
        <w:jc w:val="both"/>
      </w:pPr>
      <w:r>
        <w:rPr>
          <w:rFonts w:ascii="Times New Roman"/>
          <w:b w:val="false"/>
          <w:i w:val="false"/>
          <w:color w:val="000000"/>
          <w:sz w:val="28"/>
        </w:rPr>
        <w:t>
      "КЕЛІСІЛДІ"</w:t>
      </w:r>
    </w:p>
    <w:bookmarkEnd w:id="55"/>
    <w:bookmarkStart w:name="z69" w:id="56"/>
    <w:p>
      <w:pPr>
        <w:spacing w:after="0"/>
        <w:ind w:left="0"/>
        <w:jc w:val="both"/>
      </w:pPr>
      <w:r>
        <w:rPr>
          <w:rFonts w:ascii="Times New Roman"/>
          <w:b w:val="false"/>
          <w:i w:val="false"/>
          <w:color w:val="000000"/>
          <w:sz w:val="28"/>
        </w:rPr>
        <w:t>
      "Әулиекөл ауданы әкімдігінің</w:t>
      </w:r>
    </w:p>
    <w:bookmarkEnd w:id="56"/>
    <w:bookmarkStart w:name="z70" w:id="57"/>
    <w:p>
      <w:pPr>
        <w:spacing w:after="0"/>
        <w:ind w:left="0"/>
        <w:jc w:val="both"/>
      </w:pPr>
      <w:r>
        <w:rPr>
          <w:rFonts w:ascii="Times New Roman"/>
          <w:b w:val="false"/>
          <w:i w:val="false"/>
          <w:color w:val="000000"/>
          <w:sz w:val="28"/>
        </w:rPr>
        <w:t>
      экономика және бюджеттік</w:t>
      </w:r>
    </w:p>
    <w:bookmarkEnd w:id="57"/>
    <w:bookmarkStart w:name="z71" w:id="58"/>
    <w:p>
      <w:pPr>
        <w:spacing w:after="0"/>
        <w:ind w:left="0"/>
        <w:jc w:val="both"/>
      </w:pPr>
      <w:r>
        <w:rPr>
          <w:rFonts w:ascii="Times New Roman"/>
          <w:b w:val="false"/>
          <w:i w:val="false"/>
          <w:color w:val="000000"/>
          <w:sz w:val="28"/>
        </w:rPr>
        <w:t>
      жоспарлау бөлімі" мемлекеттік</w:t>
      </w:r>
    </w:p>
    <w:bookmarkEnd w:id="58"/>
    <w:bookmarkStart w:name="z72" w:id="59"/>
    <w:p>
      <w:pPr>
        <w:spacing w:after="0"/>
        <w:ind w:left="0"/>
        <w:jc w:val="both"/>
      </w:pPr>
      <w:r>
        <w:rPr>
          <w:rFonts w:ascii="Times New Roman"/>
          <w:b w:val="false"/>
          <w:i w:val="false"/>
          <w:color w:val="000000"/>
          <w:sz w:val="28"/>
        </w:rPr>
        <w:t>
      мекемесінің басшысы</w:t>
      </w:r>
    </w:p>
    <w:bookmarkEnd w:id="59"/>
    <w:bookmarkStart w:name="z73" w:id="60"/>
    <w:p>
      <w:pPr>
        <w:spacing w:after="0"/>
        <w:ind w:left="0"/>
        <w:jc w:val="both"/>
      </w:pPr>
      <w:r>
        <w:rPr>
          <w:rFonts w:ascii="Times New Roman"/>
          <w:b w:val="false"/>
          <w:i w:val="false"/>
          <w:color w:val="000000"/>
          <w:sz w:val="28"/>
        </w:rPr>
        <w:t>
      _______________ Т. И. Печникова</w:t>
      </w:r>
    </w:p>
    <w:bookmarkEnd w:id="60"/>
    <w:bookmarkStart w:name="z74" w:id="61"/>
    <w:p>
      <w:pPr>
        <w:spacing w:after="0"/>
        <w:ind w:left="0"/>
        <w:jc w:val="both"/>
      </w:pPr>
      <w:r>
        <w:rPr>
          <w:rFonts w:ascii="Times New Roman"/>
          <w:b w:val="false"/>
          <w:i w:val="false"/>
          <w:color w:val="000000"/>
          <w:sz w:val="28"/>
        </w:rPr>
        <w:t>
      2017 жылғы 15 желтоқсан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 1-қосымша</w:t>
            </w:r>
          </w:p>
        </w:tc>
      </w:tr>
    </w:tbl>
    <w:bookmarkStart w:name="z76" w:id="62"/>
    <w:p>
      <w:pPr>
        <w:spacing w:after="0"/>
        <w:ind w:left="0"/>
        <w:jc w:val="left"/>
      </w:pPr>
      <w:r>
        <w:rPr>
          <w:rFonts w:ascii="Times New Roman"/>
          <w:b/>
          <w:i w:val="false"/>
          <w:color w:val="000000"/>
        </w:rPr>
        <w:t xml:space="preserve"> Әулиекөл ауданының 2018 жылға арналған аудандық бюджеті</w:t>
      </w:r>
    </w:p>
    <w:bookmarkEnd w:id="62"/>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16.11.2018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4594422,1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 2-қосымша</w:t>
            </w:r>
          </w:p>
        </w:tc>
      </w:tr>
    </w:tbl>
    <w:bookmarkStart w:name="z268" w:id="63"/>
    <w:p>
      <w:pPr>
        <w:spacing w:after="0"/>
        <w:ind w:left="0"/>
        <w:jc w:val="left"/>
      </w:pPr>
      <w:r>
        <w:rPr>
          <w:rFonts w:ascii="Times New Roman"/>
          <w:b/>
          <w:i w:val="false"/>
          <w:color w:val="000000"/>
        </w:rPr>
        <w:t xml:space="preserve"> Әулиекөл ауданының 2019 жылға арналған аудандық бюджеті</w:t>
      </w:r>
    </w:p>
    <w:bookmarkEnd w:id="63"/>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16.11.2018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6594804,2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5708628,2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5708628,2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5708628,2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6594804,2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 3-қосымша</w:t>
            </w:r>
          </w:p>
        </w:tc>
      </w:tr>
    </w:tbl>
    <w:bookmarkStart w:name="z450" w:id="64"/>
    <w:p>
      <w:pPr>
        <w:spacing w:after="0"/>
        <w:ind w:left="0"/>
        <w:jc w:val="left"/>
      </w:pPr>
      <w:r>
        <w:rPr>
          <w:rFonts w:ascii="Times New Roman"/>
          <w:b/>
          <w:i w:val="false"/>
          <w:color w:val="000000"/>
        </w:rPr>
        <w:t xml:space="preserve"> Әулиекөл ауданының 2020 жылға арналған аудандық бюджеті</w:t>
      </w:r>
    </w:p>
    <w:bookmarkEnd w:id="64"/>
    <w:p>
      <w:pPr>
        <w:spacing w:after="0"/>
        <w:ind w:left="0"/>
        <w:jc w:val="both"/>
      </w:pPr>
      <w:r>
        <w:rPr>
          <w:rFonts w:ascii="Times New Roman"/>
          <w:b w:val="false"/>
          <w:i w:val="false"/>
          <w:color w:val="ff0000"/>
          <w:sz w:val="28"/>
        </w:rPr>
        <w:t xml:space="preserve">
      Ескерту. 3-қосымша жаңа редакцияда - Қостанай облысы Әулиекөл ауданы мәслихатының 16.11.2018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155 шешіміне 4-қосымша</w:t>
            </w:r>
          </w:p>
        </w:tc>
      </w:tr>
    </w:tbl>
    <w:bookmarkStart w:name="z629" w:id="65"/>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бюджеттік бағдарламалардын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6"/>
          <w:p>
            <w:pPr>
              <w:spacing w:after="20"/>
              <w:ind w:left="20"/>
              <w:jc w:val="both"/>
            </w:pPr>
            <w:r>
              <w:rPr>
                <w:rFonts w:ascii="Times New Roman"/>
                <w:b w:val="false"/>
                <w:i w:val="false"/>
                <w:color w:val="000000"/>
                <w:sz w:val="20"/>
              </w:rPr>
              <w:t>
Функцианалдық топ</w:t>
            </w:r>
          </w:p>
          <w:bookmarkEnd w:id="6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7"/>
          <w:p>
            <w:pPr>
              <w:spacing w:after="20"/>
              <w:ind w:left="20"/>
              <w:jc w:val="both"/>
            </w:pPr>
            <w:r>
              <w:rPr>
                <w:rFonts w:ascii="Times New Roman"/>
                <w:b w:val="false"/>
                <w:i w:val="false"/>
                <w:color w:val="000000"/>
                <w:sz w:val="20"/>
              </w:rPr>
              <w:t>
1</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8"/>
          <w:p>
            <w:pPr>
              <w:spacing w:after="20"/>
              <w:ind w:left="20"/>
              <w:jc w:val="both"/>
            </w:pPr>
            <w:r>
              <w:rPr>
                <w:rFonts w:ascii="Times New Roman"/>
                <w:b w:val="false"/>
                <w:i w:val="false"/>
                <w:color w:val="000000"/>
                <w:sz w:val="20"/>
              </w:rPr>
              <w:t>
04</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 5-қосымша</w:t>
            </w:r>
          </w:p>
        </w:tc>
      </w:tr>
    </w:tbl>
    <w:bookmarkStart w:name="z641" w:id="69"/>
    <w:p>
      <w:pPr>
        <w:spacing w:after="0"/>
        <w:ind w:left="0"/>
        <w:jc w:val="left"/>
      </w:pPr>
      <w:r>
        <w:rPr>
          <w:rFonts w:ascii="Times New Roman"/>
          <w:b/>
          <w:i w:val="false"/>
          <w:color w:val="000000"/>
        </w:rPr>
        <w:t xml:space="preserve"> Ауылдың, ауылдық округтің 2018 жылға арналган бюджеттік бағдарламаларының тізбесі</w:t>
      </w:r>
    </w:p>
    <w:bookmarkEnd w:id="69"/>
    <w:p>
      <w:pPr>
        <w:spacing w:after="0"/>
        <w:ind w:left="0"/>
        <w:jc w:val="both"/>
      </w:pPr>
      <w:r>
        <w:rPr>
          <w:rFonts w:ascii="Times New Roman"/>
          <w:b w:val="false"/>
          <w:i w:val="false"/>
          <w:color w:val="ff0000"/>
          <w:sz w:val="28"/>
        </w:rPr>
        <w:t xml:space="preserve">
      Ескерту. 5-қосымша жаңа редакцияда - Қостанай облысы Әулиекөл ауданы мәслихатының 16.11.2018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Тұрғымбаев атындағы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 6-қосымша</w:t>
            </w:r>
          </w:p>
        </w:tc>
      </w:tr>
    </w:tbl>
    <w:bookmarkStart w:name="z664" w:id="70"/>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трансферттердің ауылдар, ауылдық округтар арасында бөлінуі</w:t>
      </w:r>
    </w:p>
    <w:bookmarkEnd w:id="70"/>
    <w:p>
      <w:pPr>
        <w:spacing w:after="0"/>
        <w:ind w:left="0"/>
        <w:jc w:val="both"/>
      </w:pPr>
      <w:r>
        <w:rPr>
          <w:rFonts w:ascii="Times New Roman"/>
          <w:b w:val="false"/>
          <w:i w:val="false"/>
          <w:color w:val="ff0000"/>
          <w:sz w:val="28"/>
        </w:rPr>
        <w:t xml:space="preserve">
      Ескерту. 6-қосымша жаңа редакцияда - Қостанай облысы Әулиекөл ауданы мәслихатының 16.11.2018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Тұрғымбаев атындағы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