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77d5" w14:textId="a50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ауыл, кент,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2017 жылғы 21 желтоқсандағы № 163 шешімі. Қостанай облысының Әділет департаментінде 2018 жылғы 5 қаңтарда № 7456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216 604,3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55 732, 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160 604,3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216 604,3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Әулиекөл ауылының бюджетінде аудандық бюджеттен берілетін субвенциялар көлемі 1199,0 мың теңге сомасында көзделгені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Әулиекөл ауылының бюджетінде облыстық бюджеттен ағымдағы нысаналы трансферттер түсімінің көзделгені ескерілсін,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Әулиекөл ауылының С. Қарабалуан батыр көшесінен Баймағамбетов көшесінің соңына дейінгі шекараларда, жалпы арақашықтығы - 2,6 шақырым Баймағамбетов көшесі автомобиль жолы учаскесінің орташа жөндеуі 38 458,6 мың теңге сомасында;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Әулиекөл ауылының Озерная көшесінен Астана көшесіне дейінгі шекараларда, жалпы арақашықтығы - 2 шақырым С. Қарабалуан көшесі автомобиль жолы учаскесінің орташа жөндеуі 28 490,6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Әулиекөл ауылының Сұлтан Еркембаев көшесінің автомобиль жолының, Байтұрсынов көшесі- М-36 тас жолы шекараларындағы орташа жөндеуі 53 879,9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Қостанай облысы Әулиекөл ауданы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2018 жылға арналған Әулиекөл ауылының бюджетінде аудандық бюджеттен кенттер ішіндегі жолдардың орташа жөндеуіне 38 576,2 мың теңге сомасында ағымдағы нысаналы трансферт түсімі көзделгені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Шешіш 3-1-тармақпен толықтырылды - Қостанай облысы Әулиекөл ауданы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Құсмұрын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31067,0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17187,0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13450,0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–31067,0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Құсмұрын кентінің бюджетінде аудандық бюджеттен берілетін субвенциялар көлемі 13450,0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Аманқарағай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36910,0 мың теңге, оның ішінде: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23753,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40,0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13117,0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36910,0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Аманқарағай ауылдық округінің бюджетінде аудандық бюджеттен берілетін субвенциялар көлемі 13117,0 мың теңге сомасында көзделгені ескерілсін.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Диев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14 233,0 мың теңге, оның ішінде: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5 690,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2018 жылға арналған Диев ауылдық округінің бюджетінде аудандық бюджеттен жаңадан енгізілетін штат бірлігін ұстауға 301,0 мың теңге сомасында ағымдағы нысаналы трансферт түсімі көзделгені ескерілсін.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Шешіш 8-1-тармақпен толықтырылды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Диев ауылдық округінің бюджетінде аудандық бюджеттен берілетін субвенциялар көлемі 8185,0 мың теңге сомасында көзделгені ескерілсін.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Новонежин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17216,0 мың теңге, оның ішінде: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6622,0 мың теңге;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66,0 мың теңге;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10528,0 мың теңге;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17216,0 мың теңге;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Новонежин ауылдық округінің бюджетінде аудандық бюджеттен берілетін субвенциялар көлемі 10528,0 мың теңге сомасында көзделгені ескерілсін.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2018 жылғы 1 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Әулиекөл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Әулиекөл ауылының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Д. Тлемисов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 облысы Әулиекөл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aуданының Аманқарағай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Ю. Итемгенов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 облысы Әулиекөл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Диев ауылдық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Алтынсарин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 облысы Әулиекөл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Құсмұрын кенті әкімі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Абжанов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 облысы Әулиекөл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Новонежин ауылдық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 Искаков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мекемесінің басшысы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Т. Печникова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1-қосымша</w:t>
            </w:r>
          </w:p>
        </w:tc>
      </w:tr>
    </w:tbl>
    <w:bookmarkStart w:name="z10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2018 жылға арналған бюджеті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2-қосымша</w:t>
            </w:r>
          </w:p>
        </w:tc>
      </w:tr>
    </w:tbl>
    <w:bookmarkStart w:name="z15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2019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3-қосымша</w:t>
            </w:r>
          </w:p>
        </w:tc>
      </w:tr>
    </w:tbl>
    <w:bookmarkStart w:name="z2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2020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4-қосымша</w:t>
            </w:r>
          </w:p>
        </w:tc>
      </w:tr>
    </w:tbl>
    <w:bookmarkStart w:name="z2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 2018 жылға арналған бюджеті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5-қосымша</w:t>
            </w:r>
          </w:p>
        </w:tc>
      </w:tr>
    </w:tbl>
    <w:bookmarkStart w:name="z29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 2019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6-қосымша</w:t>
            </w:r>
          </w:p>
        </w:tc>
      </w:tr>
    </w:tbl>
    <w:bookmarkStart w:name="z34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 2020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7-қосымша</w:t>
            </w:r>
          </w:p>
        </w:tc>
      </w:tr>
    </w:tbl>
    <w:bookmarkStart w:name="z39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Аманқарағай ауылдық округі 2018 жылға арналған бюджеті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Әулиекөл ауданы мәслихатының 27.09.2018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8-қосымша</w:t>
            </w:r>
          </w:p>
        </w:tc>
      </w:tr>
    </w:tbl>
    <w:bookmarkStart w:name="z4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Аманқарағай ауылдық округі 2019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дейiнгi тәрбие және оқыту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9-қосымша</w:t>
            </w:r>
          </w:p>
        </w:tc>
      </w:tr>
    </w:tbl>
    <w:bookmarkStart w:name="z49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Аманқарағай ауылдық округі 2020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дейiнгi тәрбие және оқыту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10-қосымша</w:t>
            </w:r>
          </w:p>
        </w:tc>
      </w:tr>
    </w:tbl>
    <w:bookmarkStart w:name="z54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Диев ауылдық округі 2018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11-қосымша</w:t>
            </w:r>
          </w:p>
        </w:tc>
      </w:tr>
    </w:tbl>
    <w:bookmarkStart w:name="z58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Диев ауылдық округі 2019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9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12-қосымша</w:t>
            </w:r>
          </w:p>
        </w:tc>
      </w:tr>
    </w:tbl>
    <w:bookmarkStart w:name="z62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Диев ауылдық округі 2020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13-қосымша</w:t>
            </w:r>
          </w:p>
        </w:tc>
      </w:tr>
    </w:tbl>
    <w:bookmarkStart w:name="z6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Новонежин ауылдық округі 2018 жылға арналған бюджеті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Әулиекөл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14-қосымша</w:t>
            </w:r>
          </w:p>
        </w:tc>
      </w:tr>
    </w:tbl>
    <w:bookmarkStart w:name="z71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Новонежин ауылдық округі 2019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15-қосымша</w:t>
            </w:r>
          </w:p>
        </w:tc>
      </w:tr>
    </w:tbl>
    <w:bookmarkStart w:name="z76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Новонежин ауылдық округі 2020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