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78cec" w14:textId="3678c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21 желтоқсандағы № 69 "Денисов ауданының 2017-2019 жылдарға арналған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Денисов ауданы мәслихатының 2017 жылғы 22 ақпандағы № 94 шешімі. Қостанай облысының Әділет департаментінде 2017 жылғы 10 наурызда № 6886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Денисов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Мәслихаттың 2016 жылғы 21 желтоқсандағы </w:t>
      </w:r>
      <w:r>
        <w:rPr>
          <w:rFonts w:ascii="Times New Roman"/>
          <w:b w:val="false"/>
          <w:i w:val="false"/>
          <w:color w:val="000000"/>
          <w:sz w:val="28"/>
        </w:rPr>
        <w:t>№ 69</w:t>
      </w:r>
      <w:r>
        <w:rPr>
          <w:rFonts w:ascii="Times New Roman"/>
          <w:b w:val="false"/>
          <w:i w:val="false"/>
          <w:color w:val="000000"/>
          <w:sz w:val="28"/>
        </w:rPr>
        <w:t xml:space="preserve"> "Денисов ауданының 2017-2019 жылдарға арналған бюджеті туралы" шешіміне (Нормативтік құқықтық актілерді мемлекеттік тіркеу тізілімінде № 6796 тіркелген, 2017 жылғы 19 қаңтарда "Наше время" газетінде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Денисов ауданының 2017-2019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2017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3114571,2 мың теңге, оның iшiнде:</w:t>
      </w:r>
      <w:r>
        <w:br/>
      </w:r>
      <w:r>
        <w:rPr>
          <w:rFonts w:ascii="Times New Roman"/>
          <w:b w:val="false"/>
          <w:i w:val="false"/>
          <w:color w:val="000000"/>
          <w:sz w:val="28"/>
        </w:rPr>
        <w:t>
      </w:t>
      </w:r>
      <w:r>
        <w:rPr>
          <w:rFonts w:ascii="Times New Roman"/>
          <w:b w:val="false"/>
          <w:i w:val="false"/>
          <w:color w:val="000000"/>
          <w:sz w:val="28"/>
        </w:rPr>
        <w:t>салықтық түсімдер бойынша – 757870,0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2846,0 мың теңге;</w:t>
      </w:r>
      <w:r>
        <w:br/>
      </w:r>
      <w:r>
        <w:rPr>
          <w:rFonts w:ascii="Times New Roman"/>
          <w:b w:val="false"/>
          <w:i w:val="false"/>
          <w:color w:val="000000"/>
          <w:sz w:val="28"/>
        </w:rPr>
        <w:t>
      </w:t>
      </w:r>
      <w:r>
        <w:rPr>
          <w:rFonts w:ascii="Times New Roman"/>
          <w:b w:val="false"/>
          <w:i w:val="false"/>
          <w:color w:val="000000"/>
          <w:sz w:val="28"/>
        </w:rPr>
        <w:t>негiзгi капиталды сатудан түсетiн түсiмдер бойынша – 6000,0 мың теңге;</w:t>
      </w:r>
      <w:r>
        <w:br/>
      </w:r>
      <w:r>
        <w:rPr>
          <w:rFonts w:ascii="Times New Roman"/>
          <w:b w:val="false"/>
          <w:i w:val="false"/>
          <w:color w:val="000000"/>
          <w:sz w:val="28"/>
        </w:rPr>
        <w:t>
      </w:t>
      </w:r>
      <w:r>
        <w:rPr>
          <w:rFonts w:ascii="Times New Roman"/>
          <w:b w:val="false"/>
          <w:i w:val="false"/>
          <w:color w:val="000000"/>
          <w:sz w:val="28"/>
        </w:rPr>
        <w:t>трансферттер түсімдері бойынша – 2347855,2 мың теңге;</w:t>
      </w:r>
      <w:r>
        <w:br/>
      </w:r>
      <w:r>
        <w:rPr>
          <w:rFonts w:ascii="Times New Roman"/>
          <w:b w:val="false"/>
          <w:i w:val="false"/>
          <w:color w:val="000000"/>
          <w:sz w:val="28"/>
        </w:rPr>
        <w:t>
      </w:t>
      </w:r>
      <w:r>
        <w:rPr>
          <w:rFonts w:ascii="Times New Roman"/>
          <w:b w:val="false"/>
          <w:i w:val="false"/>
          <w:color w:val="000000"/>
          <w:sz w:val="28"/>
        </w:rPr>
        <w:t>2) шығындар – 3246557,7 мың теңге;</w:t>
      </w:r>
      <w:r>
        <w:br/>
      </w:r>
      <w:r>
        <w:rPr>
          <w:rFonts w:ascii="Times New Roman"/>
          <w:b w:val="false"/>
          <w:i w:val="false"/>
          <w:color w:val="000000"/>
          <w:sz w:val="28"/>
        </w:rPr>
        <w:t>
      </w:t>
      </w:r>
      <w:r>
        <w:rPr>
          <w:rFonts w:ascii="Times New Roman"/>
          <w:b w:val="false"/>
          <w:i w:val="false"/>
          <w:color w:val="000000"/>
          <w:sz w:val="28"/>
        </w:rPr>
        <w:t>3) таза бюджеттiк кредиттеу – 15088,0 мың теңге, оның iшiнде:</w:t>
      </w:r>
      <w:r>
        <w:br/>
      </w:r>
      <w:r>
        <w:rPr>
          <w:rFonts w:ascii="Times New Roman"/>
          <w:b w:val="false"/>
          <w:i w:val="false"/>
          <w:color w:val="000000"/>
          <w:sz w:val="28"/>
        </w:rPr>
        <w:t>
      </w:t>
      </w:r>
      <w:r>
        <w:rPr>
          <w:rFonts w:ascii="Times New Roman"/>
          <w:b w:val="false"/>
          <w:i w:val="false"/>
          <w:color w:val="000000"/>
          <w:sz w:val="28"/>
        </w:rPr>
        <w:t>бюджеттiк кредиттер – 30631,0 мың теңге;</w:t>
      </w:r>
      <w:r>
        <w:br/>
      </w:r>
      <w:r>
        <w:rPr>
          <w:rFonts w:ascii="Times New Roman"/>
          <w:b w:val="false"/>
          <w:i w:val="false"/>
          <w:color w:val="000000"/>
          <w:sz w:val="28"/>
        </w:rPr>
        <w:t>
      </w:t>
      </w:r>
      <w:r>
        <w:rPr>
          <w:rFonts w:ascii="Times New Roman"/>
          <w:b w:val="false"/>
          <w:i w:val="false"/>
          <w:color w:val="000000"/>
          <w:sz w:val="28"/>
        </w:rPr>
        <w:t>бюджеттiк кредиттердi өтеу – 15543,0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0,0 мың теңге, оның iшiнде:</w:t>
      </w:r>
      <w:r>
        <w:br/>
      </w:r>
      <w:r>
        <w:rPr>
          <w:rFonts w:ascii="Times New Roman"/>
          <w:b w:val="false"/>
          <w:i w:val="false"/>
          <w:color w:val="000000"/>
          <w:sz w:val="28"/>
        </w:rPr>
        <w:t>
      </w:t>
      </w:r>
      <w:r>
        <w:rPr>
          <w:rFonts w:ascii="Times New Roman"/>
          <w:b w:val="false"/>
          <w:i w:val="false"/>
          <w:color w:val="000000"/>
          <w:sz w:val="28"/>
        </w:rPr>
        <w:t>қаржы активтерiн сатып алу – 0,0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-147074,5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147074,5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4-тармағы</w:t>
      </w:r>
      <w:r>
        <w:rPr>
          <w:rFonts w:ascii="Times New Roman"/>
          <w:b w:val="false"/>
          <w:i w:val="false"/>
          <w:color w:val="000000"/>
          <w:sz w:val="28"/>
        </w:rPr>
        <w:t xml:space="preserve"> мынадай мазмұндағы 9), 10)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xml:space="preserve">"9) нәтижелі жұмыспен қамтуды және жаппай кәсіпкерлікті дамытудың 2017 – 2021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мобильді оқу орталықтардағы оқуды қоса алғанда, сұранысқа ие кәсіптер мен дағдылар бойынша жұмысшы кадрларды қысқа мерзімді кәсіптік оқытуға;</w:t>
      </w:r>
      <w:r>
        <w:br/>
      </w:r>
      <w:r>
        <w:rPr>
          <w:rFonts w:ascii="Times New Roman"/>
          <w:b w:val="false"/>
          <w:i w:val="false"/>
          <w:color w:val="000000"/>
          <w:sz w:val="28"/>
        </w:rPr>
        <w:t>
      </w:t>
      </w:r>
      <w:r>
        <w:rPr>
          <w:rFonts w:ascii="Times New Roman"/>
          <w:b w:val="false"/>
          <w:i w:val="false"/>
          <w:color w:val="000000"/>
          <w:sz w:val="28"/>
        </w:rPr>
        <w:t>10) аудандық маңызы бар 8-27,7 километр "Денисовка – Заәйет станциясы – Приречен – Аршалы – Комаровка" автомобиль жолын орташа жөндеуге.";</w:t>
      </w:r>
      <w:r>
        <w:br/>
      </w:r>
      <w:r>
        <w:rPr>
          <w:rFonts w:ascii="Times New Roman"/>
          <w:b w:val="false"/>
          <w:i w:val="false"/>
          <w:color w:val="000000"/>
          <w:sz w:val="28"/>
        </w:rPr>
        <w:t>
      </w:t>
      </w:r>
      <w:r>
        <w:rPr>
          <w:rFonts w:ascii="Times New Roman"/>
          <w:b w:val="false"/>
          <w:i w:val="false"/>
          <w:color w:val="000000"/>
          <w:sz w:val="28"/>
        </w:rPr>
        <w:t xml:space="preserve">көрсетілген шешім мынадай мазмұндағы </w:t>
      </w:r>
      <w:r>
        <w:rPr>
          <w:rFonts w:ascii="Times New Roman"/>
          <w:b w:val="false"/>
          <w:i w:val="false"/>
          <w:color w:val="000000"/>
          <w:sz w:val="28"/>
        </w:rPr>
        <w:t>6-1-тармағымен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"6-1. 2017 жылға арналған аудандық бюджетте нысаналы трансферттерді 7241,5 мың теңге сомасында қайтару көзделгені ескерілсін, оның ішінде:</w:t>
      </w:r>
      <w:r>
        <w:br/>
      </w:r>
      <w:r>
        <w:rPr>
          <w:rFonts w:ascii="Times New Roman"/>
          <w:b w:val="false"/>
          <w:i w:val="false"/>
          <w:color w:val="000000"/>
          <w:sz w:val="28"/>
        </w:rPr>
        <w:t>
      </w:t>
      </w:r>
      <w:r>
        <w:rPr>
          <w:rFonts w:ascii="Times New Roman"/>
          <w:b w:val="false"/>
          <w:i w:val="false"/>
          <w:color w:val="000000"/>
          <w:sz w:val="28"/>
        </w:rPr>
        <w:t>республикалық бюджетке 7236,5 мың теңге сомасында;</w:t>
      </w:r>
      <w:r>
        <w:br/>
      </w:r>
      <w:r>
        <w:rPr>
          <w:rFonts w:ascii="Times New Roman"/>
          <w:b w:val="false"/>
          <w:i w:val="false"/>
          <w:color w:val="000000"/>
          <w:sz w:val="28"/>
        </w:rPr>
        <w:t>
      </w:t>
      </w:r>
      <w:r>
        <w:rPr>
          <w:rFonts w:ascii="Times New Roman"/>
          <w:b w:val="false"/>
          <w:i w:val="false"/>
          <w:color w:val="000000"/>
          <w:sz w:val="28"/>
        </w:rPr>
        <w:t>Ұлттық қорыға және Қазақстан Республикасы Үкiметiнiң арнайы резервiне 3,3 мың теңге сомасында;</w:t>
      </w:r>
      <w:r>
        <w:br/>
      </w:r>
      <w:r>
        <w:rPr>
          <w:rFonts w:ascii="Times New Roman"/>
          <w:b w:val="false"/>
          <w:i w:val="false"/>
          <w:color w:val="000000"/>
          <w:sz w:val="28"/>
        </w:rPr>
        <w:t>
      </w:t>
      </w:r>
      <w:r>
        <w:rPr>
          <w:rFonts w:ascii="Times New Roman"/>
          <w:b w:val="false"/>
          <w:i w:val="false"/>
          <w:color w:val="000000"/>
          <w:sz w:val="28"/>
        </w:rPr>
        <w:t>облыстық бюджетке 1,7 мың теңге сомасында.".</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2017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w:t>
            </w:r>
            <w:r>
              <w:br/>
            </w:r>
            <w:r>
              <w:rPr>
                <w:rFonts w:ascii="Times New Roman"/>
                <w:b w:val="false"/>
                <w:i/>
                <w:color w:val="000000"/>
                <w:sz w:val="20"/>
              </w:rPr>
              <w:t>кезекті бесінші</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Захарчук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Денисов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Мұрзабаев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КЕЛІСІЛДІ</w:t>
      </w:r>
      <w:r>
        <w:br/>
      </w:r>
      <w:r>
        <w:rPr>
          <w:rFonts w:ascii="Times New Roman"/>
          <w:b w:val="false"/>
          <w:i w:val="false"/>
          <w:color w:val="000000"/>
          <w:sz w:val="28"/>
        </w:rPr>
        <w:t>
      </w:t>
      </w:r>
      <w:r>
        <w:rPr>
          <w:rFonts w:ascii="Times New Roman"/>
          <w:b w:val="false"/>
          <w:i w:val="false"/>
          <w:color w:val="000000"/>
          <w:sz w:val="28"/>
        </w:rPr>
        <w:t>"Денисов ауданы әкімдігінің</w:t>
      </w:r>
      <w:r>
        <w:br/>
      </w:r>
      <w:r>
        <w:rPr>
          <w:rFonts w:ascii="Times New Roman"/>
          <w:b w:val="false"/>
          <w:i w:val="false"/>
          <w:color w:val="000000"/>
          <w:sz w:val="28"/>
        </w:rPr>
        <w:t>
      </w:t>
      </w:r>
      <w:r>
        <w:rPr>
          <w:rFonts w:ascii="Times New Roman"/>
          <w:b w:val="false"/>
          <w:i w:val="false"/>
          <w:color w:val="000000"/>
          <w:sz w:val="28"/>
        </w:rPr>
        <w:t>экономика және қаржы бөлімі"</w:t>
      </w:r>
      <w:r>
        <w:br/>
      </w:r>
      <w:r>
        <w:rPr>
          <w:rFonts w:ascii="Times New Roman"/>
          <w:b w:val="false"/>
          <w:i w:val="false"/>
          <w:color w:val="000000"/>
          <w:sz w:val="28"/>
        </w:rPr>
        <w:t>
      </w:t>
      </w:r>
      <w:r>
        <w:rPr>
          <w:rFonts w:ascii="Times New Roman"/>
          <w:b w:val="false"/>
          <w:i w:val="false"/>
          <w:color w:val="000000"/>
          <w:sz w:val="28"/>
        </w:rPr>
        <w:t>мемлекеттік мекемесінің</w:t>
      </w:r>
      <w:r>
        <w:br/>
      </w:r>
      <w:r>
        <w:rPr>
          <w:rFonts w:ascii="Times New Roman"/>
          <w:b w:val="false"/>
          <w:i w:val="false"/>
          <w:color w:val="000000"/>
          <w:sz w:val="28"/>
        </w:rPr>
        <w:t>
      </w:t>
      </w:r>
      <w:r>
        <w:rPr>
          <w:rFonts w:ascii="Times New Roman"/>
          <w:b w:val="false"/>
          <w:i w:val="false"/>
          <w:color w:val="000000"/>
          <w:sz w:val="28"/>
        </w:rPr>
        <w:t>басшысының міндетін атқарушы</w:t>
      </w:r>
      <w:r>
        <w:br/>
      </w:r>
      <w:r>
        <w:rPr>
          <w:rFonts w:ascii="Times New Roman"/>
          <w:b w:val="false"/>
          <w:i w:val="false"/>
          <w:color w:val="000000"/>
          <w:sz w:val="28"/>
        </w:rPr>
        <w:t>
      </w:t>
      </w:r>
      <w:r>
        <w:rPr>
          <w:rFonts w:ascii="Times New Roman"/>
          <w:b w:val="false"/>
          <w:i w:val="false"/>
          <w:color w:val="000000"/>
          <w:sz w:val="28"/>
        </w:rPr>
        <w:t>____________ Ж. М. Жалғаспаев</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22 ақпандағы</w:t>
            </w:r>
            <w:r>
              <w:br/>
            </w:r>
            <w:r>
              <w:rPr>
                <w:rFonts w:ascii="Times New Roman"/>
                <w:b w:val="false"/>
                <w:i w:val="false"/>
                <w:color w:val="000000"/>
                <w:sz w:val="20"/>
              </w:rPr>
              <w:t>№ 94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69 шешіміне 1-қосымша</w:t>
            </w:r>
          </w:p>
        </w:tc>
      </w:tr>
    </w:tbl>
    <w:bookmarkStart w:name="z40" w:id="0"/>
    <w:p>
      <w:pPr>
        <w:spacing w:after="0"/>
        <w:ind w:left="0"/>
        <w:jc w:val="left"/>
      </w:pPr>
      <w:r>
        <w:rPr>
          <w:rFonts w:ascii="Times New Roman"/>
          <w:b/>
          <w:i w:val="false"/>
          <w:color w:val="000000"/>
        </w:rPr>
        <w:t xml:space="preserve"> 2017 жылға арналған Денисов ауданының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433"/>
        <w:gridCol w:w="1051"/>
        <w:gridCol w:w="1051"/>
        <w:gridCol w:w="6113"/>
        <w:gridCol w:w="287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3114571,2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757870,0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303626,0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табыс салығы </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303626,0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208639,0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151113,0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53031,0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2347855,2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2347855,2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2347855,2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3246557,7</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354283,5</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305339,5</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15237,0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15237,0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129844,5</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93135,5</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36709,0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160258,0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147258,0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46675,0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15276,0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15276,0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10636,0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10636,0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20763,0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20113,0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5280,5</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4852,5</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4852,5</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4852,5</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1544477,5</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141547,0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141547,0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74899,0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66648,0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1354472,0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1315262,0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1279037,0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36225,0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48458,5</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48458,5</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10152,0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25785,5</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142730,0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21453,0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18612,0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14525,0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94128,0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94128,0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32845,0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13673,0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26899,0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15754,0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27149,0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27149,0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20798,0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6031,0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486837,9</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Авариялық және ескі тұрғын үйлерді бұзу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423125,0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423125,0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423125,0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63471,9</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63471,9</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62909,9</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268463,6</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64518,0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64518,0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64518,0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118675,6</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118675,6</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6217,0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12196,0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4046,0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95243,6</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53694,0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51546,0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44738,0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6808,0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31576,0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18246,0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9133,0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8343,0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4987,0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13933,0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Отын және энергетика </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13933,0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13933,0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13933,0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92905,0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74370,0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74370,0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14307,0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57313,0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7961,0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7961,0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7961,0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10574,0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10574,0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Мамандарға әлеуметтік қолдау көрсету жөніндегі шараларды іске асыру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10574,0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14741,0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279202,2</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279202,2</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279202,2</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279202,2</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39044,5</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39044,5</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39044,5</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7238,2</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31803,0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бюджеттік кредиттеу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15088,0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30631,0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30631,0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30631,0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30631,0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30631,0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15543,0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15543,0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15543,0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15543,0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 (профициті)</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-147074,5</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тапшылығын қаржыландыру (профицитін пайдалану)</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147074,5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22 ақпандағы</w:t>
            </w:r>
            <w:r>
              <w:br/>
            </w:r>
            <w:r>
              <w:rPr>
                <w:rFonts w:ascii="Times New Roman"/>
                <w:b w:val="false"/>
                <w:i w:val="false"/>
                <w:color w:val="000000"/>
                <w:sz w:val="20"/>
              </w:rPr>
              <w:t>№ 94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69 шешіміне 3-қосымша</w:t>
            </w:r>
          </w:p>
        </w:tc>
      </w:tr>
    </w:tbl>
    <w:bookmarkStart w:name="z238" w:id="1"/>
    <w:p>
      <w:pPr>
        <w:spacing w:after="0"/>
        <w:ind w:left="0"/>
        <w:jc w:val="left"/>
      </w:pPr>
      <w:r>
        <w:rPr>
          <w:rFonts w:ascii="Times New Roman"/>
          <w:b/>
          <w:i w:val="false"/>
          <w:color w:val="000000"/>
        </w:rPr>
        <w:t xml:space="preserve"> 2019 жылға арналған Денисов ауданының бюджеті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449"/>
        <w:gridCol w:w="1092"/>
        <w:gridCol w:w="1092"/>
        <w:gridCol w:w="5874"/>
        <w:gridCol w:w="29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Ішкi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4490717,4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814459,0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315095,0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табыс салығы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315095,0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76829,0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3665920,8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3665920,8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3665920,8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бағдарламалардың әкiмшiсi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4490717,4</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338562,0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285021,0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16545,0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16545,0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110267,0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100999,0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9268,0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158209,0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158209,0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51015,0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16632,0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16632,0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11716,0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11716,0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22667,0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22667,0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4708,0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1631933,0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127111,0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127111,0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80480,0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46631,0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1457846,0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1415605,0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1378536,0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37069,0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42241,0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42241,0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46976,0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46976,0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13936,0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134278,0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20846,0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17725,0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16166,0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90405,0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90405,0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6373,0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15218,0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45372,0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17925,0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23027,0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23027,0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22671,0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1944596,4</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Авариялық және ескі тұрғын үйлерді бұзу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1943702,4</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1943702,4</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1943702,4</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150640,0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43553,0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43553,0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43553,0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25404,0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25404,0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6766,0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13052,0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4503,0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58594,0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56203,0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48779,0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7424,0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23089,0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9862,0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9862,0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13227,0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8509,0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4718,0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103559,0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14972,0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65289,0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11769,0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11769,0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Мамандарға әлеуметтік қолдау көрсету жөніндегі шараларды іске асыру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11769,0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13569,0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13569,0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13569,0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13569,0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130614,0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130614,0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130614,0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130614,0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35969,0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35969,0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35969,0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35969,0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бюджеттік кредиттеу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 (профициті)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тапшылығын қаржыландыру (профицитін пайдалану)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22 ақпандағы</w:t>
            </w:r>
            <w:r>
              <w:br/>
            </w:r>
            <w:r>
              <w:rPr>
                <w:rFonts w:ascii="Times New Roman"/>
                <w:b w:val="false"/>
                <w:i w:val="false"/>
                <w:color w:val="000000"/>
                <w:sz w:val="20"/>
              </w:rPr>
              <w:t>№ 94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69 шешіміне 4-қосымша</w:t>
            </w:r>
          </w:p>
        </w:tc>
      </w:tr>
    </w:tbl>
    <w:bookmarkStart w:name="z418" w:id="2"/>
    <w:p>
      <w:pPr>
        <w:spacing w:after="0"/>
        <w:ind w:left="0"/>
        <w:jc w:val="left"/>
      </w:pPr>
      <w:r>
        <w:rPr>
          <w:rFonts w:ascii="Times New Roman"/>
          <w:b/>
          <w:i w:val="false"/>
          <w:color w:val="000000"/>
        </w:rPr>
        <w:t xml:space="preserve"> 2017 жылға арналған кенттің, ауылдың, ауылдық округтер әкімдері аппараттарының бюджеттік бағдарламалар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618"/>
        <w:gridCol w:w="1502"/>
        <w:gridCol w:w="1503"/>
        <w:gridCol w:w="4390"/>
        <w:gridCol w:w="32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"Денисов ауылдық округі әкімінің аппараты" мемлекеттік мекемесі </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23335,0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23335,0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23335,0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23335,0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23085,0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"Тельман ауылдық округі әкімінің аппараты" мемлекеттік мекемесі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11335,0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11335,0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11335,0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11335,0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11085,0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"Приречен ауылдық округі әкімінің аппараты" мемлекеттік мекемесі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"Архангельск ауылдық округі әкімінің аппараты" мемлекеттік мекемесі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13151,0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13151,0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13151,0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13151,0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8751,0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"Аршалы ауылдық округі әкімінің аппараты" мемлекеттік мекемесі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10552,0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10552,0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10552,0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10552,0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9102,0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"Әйет ауылдық округі әкімінің аппараты" мемлекеттік мекемесі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11808,0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11808,0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11808,0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11808,0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11558,0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"Заәйет ауылдық округі әкімінің аппараты" мемлекеттік мекемесі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"Комаров ауылдық округі әкімінің аппараты" мемлекеттік мекемесі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10183,0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10183,0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10183,0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10183,0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9933,0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"Қырым ауылдық округі әкімінің аппараты" мемлекеттік мекемесі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8591,0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8591,0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8591,0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8591,0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8341,0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"Красноармейск ауылдық округі әкімінің аппараты" мемлекеттік мекемесі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10344,0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10344,0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10344,0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10344,0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10094,0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"Покров ауылдық округі әкімінің аппараты" мемлекеттік мекемесі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9153,0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9153,0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9153,0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9153,0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"Свердлов ауылдық округі әкімінің аппараты" мемлекеттік мекемесі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9427,0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9427,0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9427,0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9427,0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9177,0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"Тобыл ауылдық округі әкімінің аппараты" мемлекеттік мекемесі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"Перелески ауылы әкімінің аппараты" мемлекеттік мекемесі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10117,0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10117,0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10117,0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10117,0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9867,0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