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f88b" w14:textId="55cf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2017 жылғы 22 ақпандағы № 95 шешімі. Қостанай облысының Әділет департаментінде 2017 жылғы 24 наурызда № 6929 болып тіркелді. Күші жойылды - Қостанай облысы Әулиекөл ауданы мәслихатының 2018 жылғы 15 наурыздағы № 173 шешімімен</w:t>
      </w:r>
    </w:p>
    <w:p>
      <w:pPr>
        <w:spacing w:after="0"/>
        <w:ind w:left="0"/>
        <w:jc w:val="both"/>
      </w:pPr>
      <w:r>
        <w:rPr>
          <w:rFonts w:ascii="Times New Roman"/>
          <w:b w:val="false"/>
          <w:i w:val="false"/>
          <w:color w:val="ff0000"/>
          <w:sz w:val="28"/>
        </w:rPr>
        <w:t xml:space="preserve">
      Ескерту. Күші жойылды - Қостанай облысы Әулиекөл ауданы мәслихатының 15.03.2018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"Мемлекеттік әкімшілік қызметшілердің қызметін бағалаудың кейбір мәселелері туралы" 2016 жылғы 29 желтоқсандағы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"Денисов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27 сәуірдегі </w:t>
      </w:r>
      <w:r>
        <w:rPr>
          <w:rFonts w:ascii="Times New Roman"/>
          <w:b w:val="false"/>
          <w:i w:val="false"/>
          <w:color w:val="000000"/>
          <w:sz w:val="28"/>
        </w:rPr>
        <w:t>№ 25</w:t>
      </w:r>
      <w:r>
        <w:rPr>
          <w:rFonts w:ascii="Times New Roman"/>
          <w:b w:val="false"/>
          <w:i w:val="false"/>
          <w:color w:val="000000"/>
          <w:sz w:val="28"/>
        </w:rPr>
        <w:t xml:space="preserve">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6420 болып тіркелген, 2016 жылғы 10 маусымда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бақылауды "Денисов аудандық мәслихатының аппараты" мемлекеттік мекемесінің аппарат басшысына жүктелсін.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бесінші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Захарчук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95 шешімімен бекітілді</w:t>
            </w:r>
          </w:p>
        </w:tc>
      </w:tr>
    </w:tbl>
    <w:bookmarkStart w:name="z11" w:id="5"/>
    <w:p>
      <w:pPr>
        <w:spacing w:after="0"/>
        <w:ind w:left="0"/>
        <w:jc w:val="left"/>
      </w:pPr>
      <w:r>
        <w:rPr>
          <w:rFonts w:ascii="Times New Roman"/>
          <w:b/>
          <w:i w:val="false"/>
          <w:color w:val="000000"/>
        </w:rPr>
        <w:t xml:space="preserve"> "Денисов аудандық мәлихатының аппараты" мемлекеттік мекемесінің "Б" корпусы мемлекеттік әкімшілік қызметшілерінің қызметін бағалаудың үлгілік әдістемесі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"Денисов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"Денисов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xml:space="preserve">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(бұдан әрі - Комиссия) "Денисов аудандық мәслихатының аппараты" мемлекеттік мекемесінің ұымдастырушылық жұмыс бөлімі (бұдан әрі – ұйымдастырушылық жұмыс бөлімі), оның жұмыс органы болып табылады. </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күшінде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ұйымдастырушылық жұмыс бөлімінің қызметшісі болып табылады.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ұйымдастырушылық жұмыс бөліміне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 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Ұйымдастырушылық жұмыс бөлімі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Ұйымдастырушылық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ұйымдастырушылық жұмыс бөлімінің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ұйымдастырушылық жұмыс бөлімінің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ұйымдастырушылық жұмыс бөлімі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ұйымдастырушылық жұмыс бөлімі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6"/>
    <w:bookmarkStart w:name="z63" w:id="57"/>
    <w:p>
      <w:pPr>
        <w:spacing w:after="0"/>
        <w:ind w:left="0"/>
        <w:jc w:val="left"/>
      </w:pPr>
      <w:r>
        <w:rPr>
          <w:rFonts w:ascii="Times New Roman"/>
          <w:b/>
          <w:i w:val="false"/>
          <w:color w:val="000000"/>
        </w:rPr>
        <w:t xml:space="preserve"> 5 тарау.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ұйымдастырушылық жұмыс бөлімінің жұмыскері және "Б" корпусы қызметшісінің тікелей басшысы танысудан бас тарту туралы еркін нысанда акт құрастырады.</w:t>
      </w:r>
    </w:p>
    <w:bookmarkEnd w:id="66"/>
    <w:bookmarkStart w:name="z73" w:id="67"/>
    <w:p>
      <w:pPr>
        <w:spacing w:after="0"/>
        <w:ind w:left="0"/>
        <w:jc w:val="both"/>
      </w:pPr>
      <w:r>
        <w:rPr>
          <w:rFonts w:ascii="Times New Roman"/>
          <w:b w:val="false"/>
          <w:i w:val="false"/>
          <w:color w:val="000000"/>
          <w:sz w:val="28"/>
        </w:rPr>
        <w:t>
      32. Ұйымдастырушылық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мұндағы</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 беріледі;</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7"/>
    <w:bookmarkStart w:name="z84" w:id="78"/>
    <w:p>
      <w:pPr>
        <w:spacing w:after="0"/>
        <w:ind w:left="0"/>
        <w:jc w:val="left"/>
      </w:pPr>
      <w:r>
        <w:rPr>
          <w:rFonts w:ascii="Times New Roman"/>
          <w:b/>
          <w:i w:val="false"/>
          <w:color w:val="000000"/>
        </w:rPr>
        <w:t xml:space="preserve"> 6 тарау.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Ұйымдастырушылық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Ұйымдастырушылық жұмыс бөлімі Комиссияның отырысына келесі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қарау.</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Ұйымдастырушылық жұмыс бөлімі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ұйымдастырушылық жұмыс бөлімінің жұмыскері танысудан бас тарту туралы еркін нұсқада акт құрастырады.</w:t>
      </w:r>
    </w:p>
    <w:bookmarkEnd w:id="90"/>
    <w:bookmarkStart w:name="z97" w:id="91"/>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ұйымдастырушылық жұмыс бөлімінде сақталады.</w:t>
      </w:r>
    </w:p>
    <w:bookmarkEnd w:id="91"/>
    <w:bookmarkStart w:name="z98" w:id="92"/>
    <w:p>
      <w:pPr>
        <w:spacing w:after="0"/>
        <w:ind w:left="0"/>
        <w:jc w:val="left"/>
      </w:pPr>
      <w:r>
        <w:rPr>
          <w:rFonts w:ascii="Times New Roman"/>
          <w:b/>
          <w:i w:val="false"/>
          <w:color w:val="000000"/>
        </w:rPr>
        <w:t xml:space="preserve"> 7 тарау. Бағалау нәтижелеріне шағымдану</w:t>
      </w:r>
    </w:p>
    <w:bookmarkEnd w:id="92"/>
    <w:bookmarkStart w:name="z99"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тарау.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қызметшілерінің қызметін бағалау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 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___________________________________ жыл</w:t>
      </w:r>
      <w:r>
        <w:br/>
      </w:r>
      <w:r>
        <w:rPr>
          <w:rFonts w:ascii="Times New Roman"/>
          <w:b/>
          <w:i w:val="false"/>
          <w:color w:val="000000"/>
        </w:rPr>
        <w:t>(жеке жоспар құрастырылатын кезең)</w:t>
      </w:r>
    </w:p>
    <w:bookmarkEnd w:id="106"/>
    <w:bookmarkStart w:name="z114" w:id="107"/>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7"/>
    <w:bookmarkStart w:name="z115" w:id="108"/>
    <w:p>
      <w:pPr>
        <w:spacing w:after="0"/>
        <w:ind w:left="0"/>
        <w:jc w:val="both"/>
      </w:pPr>
      <w:r>
        <w:rPr>
          <w:rFonts w:ascii="Times New Roman"/>
          <w:b w:val="false"/>
          <w:i w:val="false"/>
          <w:color w:val="000000"/>
          <w:sz w:val="28"/>
        </w:rPr>
        <w:t>
      Қызметшінің лауазымы: _______________________________________________</w:t>
      </w:r>
    </w:p>
    <w:bookmarkEnd w:id="108"/>
    <w:bookmarkStart w:name="z116" w:id="109"/>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 р/с</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1</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2</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3</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4</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5"/>
    <w:p>
      <w:pPr>
        <w:spacing w:after="0"/>
        <w:ind w:left="0"/>
        <w:jc w:val="both"/>
      </w:pPr>
      <w:r>
        <w:rPr>
          <w:rFonts w:ascii="Times New Roman"/>
          <w:b w:val="false"/>
          <w:i w:val="false"/>
          <w:color w:val="000000"/>
          <w:sz w:val="28"/>
        </w:rPr>
        <w:t>
      Ескертпе:</w:t>
      </w:r>
    </w:p>
    <w:bookmarkEnd w:id="115"/>
    <w:bookmarkStart w:name="z123" w:id="116"/>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жетуге бағатталғанын есепке ала отырып, ол (олар) болмаған жағдайда қызметшінің функционалдық міндеттеріне сүйене отырып анықталады.</w:t>
      </w:r>
    </w:p>
    <w:bookmarkEnd w:id="116"/>
    <w:bookmarkStart w:name="z124"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bookmarkStart w:name="z125" w:id="118"/>
    <w:p>
      <w:pPr>
        <w:spacing w:after="0"/>
        <w:ind w:left="0"/>
        <w:jc w:val="both"/>
      </w:pPr>
      <w:r>
        <w:rPr>
          <w:rFonts w:ascii="Times New Roman"/>
          <w:b w:val="false"/>
          <w:i w:val="false"/>
          <w:color w:val="000000"/>
          <w:sz w:val="28"/>
        </w:rPr>
        <w:t>
      Қызметші                                        Тікелей басшы</w:t>
      </w:r>
    </w:p>
    <w:bookmarkEnd w:id="118"/>
    <w:bookmarkStart w:name="z126" w:id="119"/>
    <w:p>
      <w:pPr>
        <w:spacing w:after="0"/>
        <w:ind w:left="0"/>
        <w:jc w:val="both"/>
      </w:pPr>
      <w:r>
        <w:rPr>
          <w:rFonts w:ascii="Times New Roman"/>
          <w:b w:val="false"/>
          <w:i w:val="false"/>
          <w:color w:val="000000"/>
          <w:sz w:val="28"/>
        </w:rPr>
        <w:t>
      ___________________________   ________________________</w:t>
      </w:r>
    </w:p>
    <w:bookmarkEnd w:id="119"/>
    <w:bookmarkStart w:name="z127" w:id="120"/>
    <w:p>
      <w:pPr>
        <w:spacing w:after="0"/>
        <w:ind w:left="0"/>
        <w:jc w:val="both"/>
      </w:pPr>
      <w:r>
        <w:rPr>
          <w:rFonts w:ascii="Times New Roman"/>
          <w:b w:val="false"/>
          <w:i w:val="false"/>
          <w:color w:val="000000"/>
          <w:sz w:val="28"/>
        </w:rPr>
        <w:t>
      (тегі, аты-жөні) (тегі, аты-жөні)</w:t>
      </w:r>
    </w:p>
    <w:bookmarkEnd w:id="120"/>
    <w:bookmarkStart w:name="z128" w:id="121"/>
    <w:p>
      <w:pPr>
        <w:spacing w:after="0"/>
        <w:ind w:left="0"/>
        <w:jc w:val="both"/>
      </w:pPr>
      <w:r>
        <w:rPr>
          <w:rFonts w:ascii="Times New Roman"/>
          <w:b w:val="false"/>
          <w:i w:val="false"/>
          <w:color w:val="000000"/>
          <w:sz w:val="28"/>
        </w:rPr>
        <w:t>
      күні _______________________   күні ____________________</w:t>
      </w:r>
    </w:p>
    <w:bookmarkEnd w:id="121"/>
    <w:bookmarkStart w:name="z129" w:id="122"/>
    <w:p>
      <w:pPr>
        <w:spacing w:after="0"/>
        <w:ind w:left="0"/>
        <w:jc w:val="both"/>
      </w:pPr>
      <w:r>
        <w:rPr>
          <w:rFonts w:ascii="Times New Roman"/>
          <w:b w:val="false"/>
          <w:i w:val="false"/>
          <w:color w:val="000000"/>
          <w:sz w:val="28"/>
        </w:rPr>
        <w:t>
      қолы ______________________   қолы ____________________</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 қосымша</w:t>
            </w:r>
          </w:p>
        </w:tc>
      </w:tr>
    </w:tbl>
    <w:bookmarkStart w:name="z131" w:id="123"/>
    <w:p>
      <w:pPr>
        <w:spacing w:after="0"/>
        <w:ind w:left="0"/>
        <w:jc w:val="both"/>
      </w:pPr>
      <w:r>
        <w:rPr>
          <w:rFonts w:ascii="Times New Roman"/>
          <w:b w:val="false"/>
          <w:i w:val="false"/>
          <w:color w:val="000000"/>
          <w:sz w:val="28"/>
        </w:rPr>
        <w:t>
      Нысан</w:t>
      </w:r>
    </w:p>
    <w:bookmarkEnd w:id="123"/>
    <w:bookmarkStart w:name="z132" w:id="12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4"/>
    <w:bookmarkStart w:name="z133" w:id="125"/>
    <w:p>
      <w:pPr>
        <w:spacing w:after="0"/>
        <w:ind w:left="0"/>
        <w:jc w:val="both"/>
      </w:pPr>
      <w:r>
        <w:rPr>
          <w:rFonts w:ascii="Times New Roman"/>
          <w:b w:val="false"/>
          <w:i w:val="false"/>
          <w:color w:val="000000"/>
          <w:sz w:val="28"/>
        </w:rPr>
        <w:t>
      Бағаланатын қызметшінің (тегі, аты, әкесінің аты</w:t>
      </w:r>
    </w:p>
    <w:bookmarkEnd w:id="125"/>
    <w:bookmarkStart w:name="z134" w:id="126"/>
    <w:p>
      <w:pPr>
        <w:spacing w:after="0"/>
        <w:ind w:left="0"/>
        <w:jc w:val="both"/>
      </w:pPr>
      <w:r>
        <w:rPr>
          <w:rFonts w:ascii="Times New Roman"/>
          <w:b w:val="false"/>
          <w:i w:val="false"/>
          <w:color w:val="000000"/>
          <w:sz w:val="28"/>
        </w:rPr>
        <w:t>
      (болған жағдайда): __________________________________________________</w:t>
      </w:r>
    </w:p>
    <w:bookmarkEnd w:id="126"/>
    <w:bookmarkStart w:name="z135" w:id="127"/>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7"/>
    <w:bookmarkStart w:name="z136"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137" w:id="129"/>
    <w:p>
      <w:pPr>
        <w:spacing w:after="0"/>
        <w:ind w:left="0"/>
        <w:jc w:val="both"/>
      </w:pPr>
      <w:r>
        <w:rPr>
          <w:rFonts w:ascii="Times New Roman"/>
          <w:b w:val="false"/>
          <w:i w:val="false"/>
          <w:color w:val="000000"/>
          <w:sz w:val="28"/>
        </w:rPr>
        <w:t>
      ___________________________________________________________________</w:t>
      </w:r>
    </w:p>
    <w:bookmarkEnd w:id="129"/>
    <w:bookmarkStart w:name="z138" w:id="130"/>
    <w:p>
      <w:pPr>
        <w:spacing w:after="0"/>
        <w:ind w:left="0"/>
        <w:jc w:val="both"/>
      </w:pPr>
      <w:r>
        <w:rPr>
          <w:rFonts w:ascii="Times New Roman"/>
          <w:b w:val="false"/>
          <w:i w:val="false"/>
          <w:color w:val="000000"/>
          <w:sz w:val="28"/>
        </w:rPr>
        <w:t>
      Лауазымдық міндеттерді орындау бағасы: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951"/>
        <w:gridCol w:w="1951"/>
        <w:gridCol w:w="1694"/>
        <w:gridCol w:w="1951"/>
        <w:gridCol w:w="1694"/>
        <w:gridCol w:w="1694"/>
        <w:gridCol w:w="411"/>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1"/>
          <w:p>
            <w:pPr>
              <w:spacing w:after="20"/>
              <w:ind w:left="20"/>
              <w:jc w:val="both"/>
            </w:pPr>
            <w:r>
              <w:rPr>
                <w:rFonts w:ascii="Times New Roman"/>
                <w:b w:val="false"/>
                <w:i w:val="false"/>
                <w:color w:val="000000"/>
                <w:sz w:val="20"/>
              </w:rPr>
              <w:t>
№ р/п</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 туралы мәліметтер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 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1</w:t>
            </w:r>
          </w:p>
          <w:bookmarkEnd w:id="132"/>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2</w:t>
            </w:r>
          </w:p>
          <w:bookmarkEnd w:id="133"/>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3</w:t>
            </w:r>
          </w:p>
          <w:bookmarkEnd w:id="134"/>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35"/>
    <w:p>
      <w:pPr>
        <w:spacing w:after="0"/>
        <w:ind w:left="0"/>
        <w:jc w:val="both"/>
      </w:pPr>
      <w:r>
        <w:rPr>
          <w:rFonts w:ascii="Times New Roman"/>
          <w:b w:val="false"/>
          <w:i w:val="false"/>
          <w:color w:val="000000"/>
          <w:sz w:val="28"/>
        </w:rPr>
        <w:t>
      Қызметші                                        Тікелей басшы</w:t>
      </w:r>
    </w:p>
    <w:bookmarkEnd w:id="135"/>
    <w:bookmarkStart w:name="z146" w:id="136"/>
    <w:p>
      <w:pPr>
        <w:spacing w:after="0"/>
        <w:ind w:left="0"/>
        <w:jc w:val="both"/>
      </w:pPr>
      <w:r>
        <w:rPr>
          <w:rFonts w:ascii="Times New Roman"/>
          <w:b w:val="false"/>
          <w:i w:val="false"/>
          <w:color w:val="000000"/>
          <w:sz w:val="28"/>
        </w:rPr>
        <w:t>
      ___________________________    _______________________</w:t>
      </w:r>
    </w:p>
    <w:bookmarkEnd w:id="136"/>
    <w:bookmarkStart w:name="z147" w:id="137"/>
    <w:p>
      <w:pPr>
        <w:spacing w:after="0"/>
        <w:ind w:left="0"/>
        <w:jc w:val="both"/>
      </w:pPr>
      <w:r>
        <w:rPr>
          <w:rFonts w:ascii="Times New Roman"/>
          <w:b w:val="false"/>
          <w:i w:val="false"/>
          <w:color w:val="000000"/>
          <w:sz w:val="28"/>
        </w:rPr>
        <w:t>
      (тегі, аты-жөні) (тегі, аты-жөні)</w:t>
      </w:r>
    </w:p>
    <w:bookmarkEnd w:id="137"/>
    <w:bookmarkStart w:name="z148" w:id="138"/>
    <w:p>
      <w:pPr>
        <w:spacing w:after="0"/>
        <w:ind w:left="0"/>
        <w:jc w:val="both"/>
      </w:pPr>
      <w:r>
        <w:rPr>
          <w:rFonts w:ascii="Times New Roman"/>
          <w:b w:val="false"/>
          <w:i w:val="false"/>
          <w:color w:val="000000"/>
          <w:sz w:val="28"/>
        </w:rPr>
        <w:t>
      күні _______________________    күні ___________________</w:t>
      </w:r>
    </w:p>
    <w:bookmarkEnd w:id="138"/>
    <w:bookmarkStart w:name="z149" w:id="139"/>
    <w:p>
      <w:pPr>
        <w:spacing w:after="0"/>
        <w:ind w:left="0"/>
        <w:jc w:val="both"/>
      </w:pPr>
      <w:r>
        <w:rPr>
          <w:rFonts w:ascii="Times New Roman"/>
          <w:b w:val="false"/>
          <w:i w:val="false"/>
          <w:color w:val="000000"/>
          <w:sz w:val="28"/>
        </w:rPr>
        <w:t>
      қолы ______________________    қолы ___________________</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 қосымша</w:t>
            </w:r>
          </w:p>
        </w:tc>
      </w:tr>
    </w:tbl>
    <w:bookmarkStart w:name="z151" w:id="140"/>
    <w:p>
      <w:pPr>
        <w:spacing w:after="0"/>
        <w:ind w:left="0"/>
        <w:jc w:val="both"/>
      </w:pPr>
      <w:r>
        <w:rPr>
          <w:rFonts w:ascii="Times New Roman"/>
          <w:b w:val="false"/>
          <w:i w:val="false"/>
          <w:color w:val="000000"/>
          <w:sz w:val="28"/>
        </w:rPr>
        <w:t>
      Нысан</w:t>
      </w:r>
    </w:p>
    <w:bookmarkEnd w:id="140"/>
    <w:bookmarkStart w:name="z152" w:id="141"/>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bookmarkEnd w:id="141"/>
    <w:bookmarkStart w:name="z153" w:id="142"/>
    <w:p>
      <w:pPr>
        <w:spacing w:after="0"/>
        <w:ind w:left="0"/>
        <w:jc w:val="both"/>
      </w:pPr>
      <w:r>
        <w:rPr>
          <w:rFonts w:ascii="Times New Roman"/>
          <w:b w:val="false"/>
          <w:i w:val="false"/>
          <w:color w:val="000000"/>
          <w:sz w:val="28"/>
        </w:rPr>
        <w:t>
      Бағаланатын қызметшінің</w:t>
      </w:r>
    </w:p>
    <w:bookmarkEnd w:id="142"/>
    <w:bookmarkStart w:name="z154" w:id="143"/>
    <w:p>
      <w:pPr>
        <w:spacing w:after="0"/>
        <w:ind w:left="0"/>
        <w:jc w:val="both"/>
      </w:pPr>
      <w:r>
        <w:rPr>
          <w:rFonts w:ascii="Times New Roman"/>
          <w:b w:val="false"/>
          <w:i w:val="false"/>
          <w:color w:val="000000"/>
          <w:sz w:val="28"/>
        </w:rPr>
        <w:t>
      (тегі, аты, әкесінің аты (болған жағдайда) _______________________________</w:t>
      </w:r>
    </w:p>
    <w:bookmarkEnd w:id="143"/>
    <w:bookmarkStart w:name="z155" w:id="144"/>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4"/>
    <w:bookmarkStart w:name="z156" w:id="14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5"/>
    <w:bookmarkStart w:name="z157" w:id="146"/>
    <w:p>
      <w:pPr>
        <w:spacing w:after="0"/>
        <w:ind w:left="0"/>
        <w:jc w:val="both"/>
      </w:pPr>
      <w:r>
        <w:rPr>
          <w:rFonts w:ascii="Times New Roman"/>
          <w:b w:val="false"/>
          <w:i w:val="false"/>
          <w:color w:val="000000"/>
          <w:sz w:val="28"/>
        </w:rPr>
        <w:t>
      ___________________________________________________________________</w:t>
      </w:r>
    </w:p>
    <w:bookmarkEnd w:id="146"/>
    <w:bookmarkStart w:name="z158"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238"/>
        <w:gridCol w:w="4112"/>
        <w:gridCol w:w="2376"/>
        <w:gridCol w:w="1443"/>
        <w:gridCol w:w="64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 п/п</w:t>
            </w:r>
          </w:p>
          <w:bookmarkEnd w:id="148"/>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1</w:t>
            </w:r>
          </w:p>
          <w:bookmarkEnd w:id="149"/>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2</w:t>
            </w:r>
          </w:p>
          <w:bookmarkEnd w:id="150"/>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3</w:t>
            </w:r>
          </w:p>
          <w:bookmarkEnd w:id="151"/>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4</w:t>
            </w:r>
          </w:p>
          <w:bookmarkEnd w:id="152"/>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53"/>
    <w:p>
      <w:pPr>
        <w:spacing w:after="0"/>
        <w:ind w:left="0"/>
        <w:jc w:val="both"/>
      </w:pPr>
      <w:r>
        <w:rPr>
          <w:rFonts w:ascii="Times New Roman"/>
          <w:b w:val="false"/>
          <w:i w:val="false"/>
          <w:color w:val="000000"/>
          <w:sz w:val="28"/>
        </w:rPr>
        <w:t>
      Қызметші                                        Тікелей басшы</w:t>
      </w:r>
    </w:p>
    <w:bookmarkEnd w:id="153"/>
    <w:bookmarkStart w:name="z165" w:id="154"/>
    <w:p>
      <w:pPr>
        <w:spacing w:after="0"/>
        <w:ind w:left="0"/>
        <w:jc w:val="both"/>
      </w:pPr>
      <w:r>
        <w:rPr>
          <w:rFonts w:ascii="Times New Roman"/>
          <w:b w:val="false"/>
          <w:i w:val="false"/>
          <w:color w:val="000000"/>
          <w:sz w:val="28"/>
        </w:rPr>
        <w:t>
      ___________________________   ________________________</w:t>
      </w:r>
    </w:p>
    <w:bookmarkEnd w:id="154"/>
    <w:bookmarkStart w:name="z166" w:id="155"/>
    <w:p>
      <w:pPr>
        <w:spacing w:after="0"/>
        <w:ind w:left="0"/>
        <w:jc w:val="both"/>
      </w:pPr>
      <w:r>
        <w:rPr>
          <w:rFonts w:ascii="Times New Roman"/>
          <w:b w:val="false"/>
          <w:i w:val="false"/>
          <w:color w:val="000000"/>
          <w:sz w:val="28"/>
        </w:rPr>
        <w:t>
      (тегі, аты-жөні) (тегі, аты-жөні)</w:t>
      </w:r>
    </w:p>
    <w:bookmarkEnd w:id="155"/>
    <w:bookmarkStart w:name="z167" w:id="156"/>
    <w:p>
      <w:pPr>
        <w:spacing w:after="0"/>
        <w:ind w:left="0"/>
        <w:jc w:val="both"/>
      </w:pPr>
      <w:r>
        <w:rPr>
          <w:rFonts w:ascii="Times New Roman"/>
          <w:b w:val="false"/>
          <w:i w:val="false"/>
          <w:color w:val="000000"/>
          <w:sz w:val="28"/>
        </w:rPr>
        <w:t>
      күні _______________________   күні ____________________</w:t>
      </w:r>
    </w:p>
    <w:bookmarkEnd w:id="156"/>
    <w:bookmarkStart w:name="z168" w:id="157"/>
    <w:p>
      <w:pPr>
        <w:spacing w:after="0"/>
        <w:ind w:left="0"/>
        <w:jc w:val="both"/>
      </w:pPr>
      <w:r>
        <w:rPr>
          <w:rFonts w:ascii="Times New Roman"/>
          <w:b w:val="false"/>
          <w:i w:val="false"/>
          <w:color w:val="000000"/>
          <w:sz w:val="28"/>
        </w:rPr>
        <w:t>
      қолы ______________________   қолы ____________________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 қосымша</w:t>
            </w:r>
          </w:p>
        </w:tc>
      </w:tr>
    </w:tbl>
    <w:bookmarkStart w:name="z170" w:id="158"/>
    <w:p>
      <w:pPr>
        <w:spacing w:after="0"/>
        <w:ind w:left="0"/>
        <w:jc w:val="both"/>
      </w:pPr>
      <w:r>
        <w:rPr>
          <w:rFonts w:ascii="Times New Roman"/>
          <w:b w:val="false"/>
          <w:i w:val="false"/>
          <w:color w:val="000000"/>
          <w:sz w:val="28"/>
        </w:rPr>
        <w:t>
      Нысан</w:t>
      </w:r>
    </w:p>
    <w:bookmarkEnd w:id="158"/>
    <w:bookmarkStart w:name="z171" w:id="15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w:t>
      </w:r>
      <w:r>
        <w:br/>
      </w:r>
      <w:r>
        <w:rPr>
          <w:rFonts w:ascii="Times New Roman"/>
          <w:b/>
          <w:i w:val="false"/>
          <w:color w:val="000000"/>
        </w:rPr>
        <w:t>(бағалау түрі: тоқсандық /жылдық және</w:t>
      </w:r>
      <w:r>
        <w:br/>
      </w:r>
      <w:r>
        <w:rPr>
          <w:rFonts w:ascii="Times New Roman"/>
          <w:b/>
          <w:i w:val="false"/>
          <w:color w:val="000000"/>
        </w:rPr>
        <w:t>бағаланатын кезең тоқсан және (немесе) жыл)</w:t>
      </w:r>
    </w:p>
    <w:bookmarkEnd w:id="159"/>
    <w:bookmarkStart w:name="z172" w:id="160"/>
    <w:p>
      <w:pPr>
        <w:spacing w:after="0"/>
        <w:ind w:left="0"/>
        <w:jc w:val="both"/>
      </w:pPr>
      <w:r>
        <w:rPr>
          <w:rFonts w:ascii="Times New Roman"/>
          <w:b w:val="false"/>
          <w:i w:val="false"/>
          <w:color w:val="000000"/>
          <w:sz w:val="28"/>
        </w:rPr>
        <w:t>
      Бағалау нәтижелері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691"/>
        <w:gridCol w:w="1588"/>
        <w:gridCol w:w="3196"/>
        <w:gridCol w:w="898"/>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 р/с</w:t>
            </w:r>
          </w:p>
          <w:bookmarkEnd w:id="161"/>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 (болған жағдайда)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1.</w:t>
            </w:r>
          </w:p>
          <w:bookmarkEnd w:id="162"/>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2.</w:t>
            </w:r>
          </w:p>
          <w:bookmarkEnd w:id="163"/>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w:t>
            </w:r>
          </w:p>
          <w:bookmarkEnd w:id="164"/>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65"/>
    <w:p>
      <w:pPr>
        <w:spacing w:after="0"/>
        <w:ind w:left="0"/>
        <w:jc w:val="both"/>
      </w:pPr>
      <w:r>
        <w:rPr>
          <w:rFonts w:ascii="Times New Roman"/>
          <w:b w:val="false"/>
          <w:i w:val="false"/>
          <w:color w:val="000000"/>
          <w:sz w:val="28"/>
        </w:rPr>
        <w:t>
      Комиссия қорытындысы:</w:t>
      </w:r>
    </w:p>
    <w:bookmarkEnd w:id="165"/>
    <w:bookmarkStart w:name="z178" w:id="166"/>
    <w:p>
      <w:pPr>
        <w:spacing w:after="0"/>
        <w:ind w:left="0"/>
        <w:jc w:val="both"/>
      </w:pPr>
      <w:r>
        <w:rPr>
          <w:rFonts w:ascii="Times New Roman"/>
          <w:b w:val="false"/>
          <w:i w:val="false"/>
          <w:color w:val="000000"/>
          <w:sz w:val="28"/>
        </w:rPr>
        <w:t>
      __________________________________________________________</w:t>
      </w:r>
    </w:p>
    <w:bookmarkEnd w:id="166"/>
    <w:bookmarkStart w:name="z179" w:id="167"/>
    <w:p>
      <w:pPr>
        <w:spacing w:after="0"/>
        <w:ind w:left="0"/>
        <w:jc w:val="both"/>
      </w:pPr>
      <w:r>
        <w:rPr>
          <w:rFonts w:ascii="Times New Roman"/>
          <w:b w:val="false"/>
          <w:i w:val="false"/>
          <w:color w:val="000000"/>
          <w:sz w:val="28"/>
        </w:rPr>
        <w:t>
      Тексерген:</w:t>
      </w:r>
    </w:p>
    <w:bookmarkEnd w:id="167"/>
    <w:bookmarkStart w:name="z180" w:id="168"/>
    <w:p>
      <w:pPr>
        <w:spacing w:after="0"/>
        <w:ind w:left="0"/>
        <w:jc w:val="both"/>
      </w:pPr>
      <w:r>
        <w:rPr>
          <w:rFonts w:ascii="Times New Roman"/>
          <w:b w:val="false"/>
          <w:i w:val="false"/>
          <w:color w:val="000000"/>
          <w:sz w:val="28"/>
        </w:rPr>
        <w:t>
      Комиссия хатшысы: _______________________ Күні: _____________</w:t>
      </w:r>
    </w:p>
    <w:bookmarkEnd w:id="168"/>
    <w:bookmarkStart w:name="z181" w:id="169"/>
    <w:p>
      <w:pPr>
        <w:spacing w:after="0"/>
        <w:ind w:left="0"/>
        <w:jc w:val="both"/>
      </w:pPr>
      <w:r>
        <w:rPr>
          <w:rFonts w:ascii="Times New Roman"/>
          <w:b w:val="false"/>
          <w:i w:val="false"/>
          <w:color w:val="000000"/>
          <w:sz w:val="28"/>
        </w:rPr>
        <w:t>
                      (тегі, аты-жөні, қолы)</w:t>
      </w:r>
    </w:p>
    <w:bookmarkEnd w:id="169"/>
    <w:bookmarkStart w:name="z182" w:id="170"/>
    <w:p>
      <w:pPr>
        <w:spacing w:after="0"/>
        <w:ind w:left="0"/>
        <w:jc w:val="both"/>
      </w:pPr>
      <w:r>
        <w:rPr>
          <w:rFonts w:ascii="Times New Roman"/>
          <w:b w:val="false"/>
          <w:i w:val="false"/>
          <w:color w:val="000000"/>
          <w:sz w:val="28"/>
        </w:rPr>
        <w:t>
      Комиссия төрағасы: _______________________ Күні: _____________</w:t>
      </w:r>
    </w:p>
    <w:bookmarkEnd w:id="170"/>
    <w:bookmarkStart w:name="z183" w:id="171"/>
    <w:p>
      <w:pPr>
        <w:spacing w:after="0"/>
        <w:ind w:left="0"/>
        <w:jc w:val="both"/>
      </w:pPr>
      <w:r>
        <w:rPr>
          <w:rFonts w:ascii="Times New Roman"/>
          <w:b w:val="false"/>
          <w:i w:val="false"/>
          <w:color w:val="000000"/>
          <w:sz w:val="28"/>
        </w:rPr>
        <w:t>
                      (тегі, аты-жөні, қолы)</w:t>
      </w:r>
    </w:p>
    <w:bookmarkEnd w:id="171"/>
    <w:bookmarkStart w:name="z184" w:id="172"/>
    <w:p>
      <w:pPr>
        <w:spacing w:after="0"/>
        <w:ind w:left="0"/>
        <w:jc w:val="both"/>
      </w:pPr>
      <w:r>
        <w:rPr>
          <w:rFonts w:ascii="Times New Roman"/>
          <w:b w:val="false"/>
          <w:i w:val="false"/>
          <w:color w:val="000000"/>
          <w:sz w:val="28"/>
        </w:rPr>
        <w:t>
      Комиссия мүшесі: _________________________ Күні: _____________</w:t>
      </w:r>
    </w:p>
    <w:bookmarkEnd w:id="172"/>
    <w:bookmarkStart w:name="z185" w:id="173"/>
    <w:p>
      <w:pPr>
        <w:spacing w:after="0"/>
        <w:ind w:left="0"/>
        <w:jc w:val="both"/>
      </w:pPr>
      <w:r>
        <w:rPr>
          <w:rFonts w:ascii="Times New Roman"/>
          <w:b w:val="false"/>
          <w:i w:val="false"/>
          <w:color w:val="000000"/>
          <w:sz w:val="28"/>
        </w:rPr>
        <w:t>
                      (тегі, аты-жөні, қолы)</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