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6a69" w14:textId="6ab6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арналган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2017 жылғы 5 қыркүйектегі № 179 қаулысы. Қостанай облысының Әділет департаментінде 2017 жылғы 21 қыркүйекте № 7205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Денисов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аудыны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арналган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3322"/>
        <w:gridCol w:w="2744"/>
        <w:gridCol w:w="3587"/>
        <w:gridCol w:w="1302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Кәсіпорындағы жұмыскерлердің тізімдік саны, адам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орындардың саны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"Колос"-фирма жауапкершілігі шектеулі серіктестігі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0,8%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"Сарыагаш" жауапкершілігі шектеулі серіктестігі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