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2a996" w14:textId="da2a9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 жылға арналған пробация қызметінің есебінде тұрған адамдарды жұмысқа орналастыру үшін жұмыс орындарына квота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Денисов ауданы әкімдігінің 2017 жылғы 5 қыркүйектегі № 180 қаулысы. Қостанай облысының Әділет департаментінде 2017 жылғы 21 қыркүйекте № 7206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Денисов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2018 жылға арналған пробация қызметінің есебінде тұрған адамдарды жұмысқа орналастыру үшін жұмыс орындарына квота мөлшері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Денисов ауданы әкімінің әлеуметтік мәселелер жөніндегі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аудыны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5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180 қаулысына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пробация қызметінің есебінде тұрған адамдарды жұмысқа орналастыру үшін жұмыс орындарына квота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5"/>
        <w:gridCol w:w="6347"/>
        <w:gridCol w:w="1692"/>
        <w:gridCol w:w="2212"/>
        <w:gridCol w:w="804"/>
      </w:tblGrid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  <w:bookmarkEnd w:id="5"/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Кәсіпорындағы жұмыскерлердің тізімдік саны, адам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мөлшері жұмыскерлердің тізімдік санынан пайыздық көрсетілімде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орындарының саны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"Сарыагаш" жауапкершілігі шектеулі серіктестігі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0,4%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"ДЕНИСОВСКОЕ" жауапкершілігі шектеулі серіктестігі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0,8%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"Просторы" жауапкершілігі шектеулі серіктестігі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"/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"Денисов ауданы әкімдігінің және Денисов ауданының тұрғын үй-коммуналдық шаруашылығы, жолаушылар көлігі және автомобиль жолдары бөлімі" "Дидар" коммуналдық мемлекеттік кәсіпорны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1,2%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"/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"ЛАРИ" жауапкершілігі шектеулі серіктестігі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1,9%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"/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"Ольшанское" жауапкершілігі шектеулі серіктестігі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1,4%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"/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"Тобольское-1" жауапкершілігі шектеулі серіктестігі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0,7%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"/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"Енбек 07" жауапкершілігі шектеулі серіктестігі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2,8%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4"/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"Фрунзенское" жауапкершілігі шектеулі серіктестігі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0,8%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"/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"Агрофирма "Олимп" жауапкершілігі шектеулі серіктестігі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1,2%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"/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"Крымское" жауапкершілігі шектеулі серіктестігі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0,3%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