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a42db" w14:textId="eea42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21 желтоқсандағы № 69 "Денисов ауданының 2017 - 2019 жылдарға арналған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Денисов ауданы мәслихатының 2017 жылғы 11 қазандағы № 119 шешімі. Қостанай облысының Әділет департаментінде 2017 жылғы 27 қазанда № 7265 болып тіркелді</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2001 жылғы 23 қаңтардағы Қазақстан Республикасы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Денисов аудандық мәслихаты </w:t>
      </w:r>
      <w:r>
        <w:rPr>
          <w:rFonts w:ascii="Times New Roman"/>
          <w:b/>
          <w:i w:val="false"/>
          <w:color w:val="000000"/>
          <w:sz w:val="28"/>
        </w:rPr>
        <w:t>ШЕШІМ ҚАБЫЛДАДЫ:</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Мәслихаттың 2016 жылғы 21 желтоқсандағы № 69 "Денисов ауданының 2017-2019 жылдарға арналған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6796 тіркелген, 2017 жылғы 18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Денисов ауданының 2017-2019 жылдарға арналған бюджеті тиісінше 1, 2 және 3-қосымшаларға сәйкес, оның ішінде 2017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2 876 364,7 мың теңге, оның iшiнде:</w:t>
      </w:r>
    </w:p>
    <w:bookmarkEnd w:id="3"/>
    <w:bookmarkStart w:name="z9" w:id="4"/>
    <w:p>
      <w:pPr>
        <w:spacing w:after="0"/>
        <w:ind w:left="0"/>
        <w:jc w:val="both"/>
      </w:pPr>
      <w:r>
        <w:rPr>
          <w:rFonts w:ascii="Times New Roman"/>
          <w:b w:val="false"/>
          <w:i w:val="false"/>
          <w:color w:val="000000"/>
          <w:sz w:val="28"/>
        </w:rPr>
        <w:t xml:space="preserve">
      салықтық түсімдер бойынша – 759 776,0 мың теңге; </w:t>
      </w:r>
    </w:p>
    <w:bookmarkEnd w:id="4"/>
    <w:bookmarkStart w:name="z10" w:id="5"/>
    <w:p>
      <w:pPr>
        <w:spacing w:after="0"/>
        <w:ind w:left="0"/>
        <w:jc w:val="both"/>
      </w:pPr>
      <w:r>
        <w:rPr>
          <w:rFonts w:ascii="Times New Roman"/>
          <w:b w:val="false"/>
          <w:i w:val="false"/>
          <w:color w:val="000000"/>
          <w:sz w:val="28"/>
        </w:rPr>
        <w:t>
      салықтық емес түсімдер бойынша – 19 654,3 мың теңге;</w:t>
      </w:r>
    </w:p>
    <w:bookmarkEnd w:id="5"/>
    <w:bookmarkStart w:name="z11" w:id="6"/>
    <w:p>
      <w:pPr>
        <w:spacing w:after="0"/>
        <w:ind w:left="0"/>
        <w:jc w:val="both"/>
      </w:pPr>
      <w:r>
        <w:rPr>
          <w:rFonts w:ascii="Times New Roman"/>
          <w:b w:val="false"/>
          <w:i w:val="false"/>
          <w:color w:val="000000"/>
          <w:sz w:val="28"/>
        </w:rPr>
        <w:t>
      негiзгi капиталды сатудан түсетiн түсiмдер бойынша – 2 992,0 мың теңге;</w:t>
      </w:r>
    </w:p>
    <w:bookmarkEnd w:id="6"/>
    <w:bookmarkStart w:name="z12" w:id="7"/>
    <w:p>
      <w:pPr>
        <w:spacing w:after="0"/>
        <w:ind w:left="0"/>
        <w:jc w:val="both"/>
      </w:pPr>
      <w:r>
        <w:rPr>
          <w:rFonts w:ascii="Times New Roman"/>
          <w:b w:val="false"/>
          <w:i w:val="false"/>
          <w:color w:val="000000"/>
          <w:sz w:val="28"/>
        </w:rPr>
        <w:t>
      трансферттер түсімдері бойынша – 2 093 942,4 мың теңге;</w:t>
      </w:r>
    </w:p>
    <w:bookmarkEnd w:id="7"/>
    <w:bookmarkStart w:name="z13" w:id="8"/>
    <w:p>
      <w:pPr>
        <w:spacing w:after="0"/>
        <w:ind w:left="0"/>
        <w:jc w:val="both"/>
      </w:pPr>
      <w:r>
        <w:rPr>
          <w:rFonts w:ascii="Times New Roman"/>
          <w:b w:val="false"/>
          <w:i w:val="false"/>
          <w:color w:val="000000"/>
          <w:sz w:val="28"/>
        </w:rPr>
        <w:t>
      2) шығындар – 3 046 402,1 мың теңге;</w:t>
      </w:r>
    </w:p>
    <w:bookmarkEnd w:id="8"/>
    <w:bookmarkStart w:name="z14" w:id="9"/>
    <w:p>
      <w:pPr>
        <w:spacing w:after="0"/>
        <w:ind w:left="0"/>
        <w:jc w:val="both"/>
      </w:pPr>
      <w:r>
        <w:rPr>
          <w:rFonts w:ascii="Times New Roman"/>
          <w:b w:val="false"/>
          <w:i w:val="false"/>
          <w:color w:val="000000"/>
          <w:sz w:val="28"/>
        </w:rPr>
        <w:t>
      3) таза бюджеттiк кредиттеу – 14 139,5 мың теңге, оның iшiнде:</w:t>
      </w:r>
    </w:p>
    <w:bookmarkEnd w:id="9"/>
    <w:bookmarkStart w:name="z15" w:id="10"/>
    <w:p>
      <w:pPr>
        <w:spacing w:after="0"/>
        <w:ind w:left="0"/>
        <w:jc w:val="both"/>
      </w:pPr>
      <w:r>
        <w:rPr>
          <w:rFonts w:ascii="Times New Roman"/>
          <w:b w:val="false"/>
          <w:i w:val="false"/>
          <w:color w:val="000000"/>
          <w:sz w:val="28"/>
        </w:rPr>
        <w:t>
      бюджеттiк кредиттер – 29 682,5 мың теңге;</w:t>
      </w:r>
    </w:p>
    <w:bookmarkEnd w:id="10"/>
    <w:bookmarkStart w:name="z16" w:id="11"/>
    <w:p>
      <w:pPr>
        <w:spacing w:after="0"/>
        <w:ind w:left="0"/>
        <w:jc w:val="both"/>
      </w:pPr>
      <w:r>
        <w:rPr>
          <w:rFonts w:ascii="Times New Roman"/>
          <w:b w:val="false"/>
          <w:i w:val="false"/>
          <w:color w:val="000000"/>
          <w:sz w:val="28"/>
        </w:rPr>
        <w:t>
      бюджеттiк кредиттердi өтеу – 15 543,0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0,0 мың теңге, оның iшiнде:</w:t>
      </w:r>
    </w:p>
    <w:bookmarkEnd w:id="12"/>
    <w:bookmarkStart w:name="z18" w:id="13"/>
    <w:p>
      <w:pPr>
        <w:spacing w:after="0"/>
        <w:ind w:left="0"/>
        <w:jc w:val="both"/>
      </w:pPr>
      <w:r>
        <w:rPr>
          <w:rFonts w:ascii="Times New Roman"/>
          <w:b w:val="false"/>
          <w:i w:val="false"/>
          <w:color w:val="000000"/>
          <w:sz w:val="28"/>
        </w:rPr>
        <w:t>
      қаржы активтерiн сатып алу – 0,0 мың теңге;</w:t>
      </w:r>
    </w:p>
    <w:bookmarkEnd w:id="13"/>
    <w:bookmarkStart w:name="z19" w:id="14"/>
    <w:p>
      <w:pPr>
        <w:spacing w:after="0"/>
        <w:ind w:left="0"/>
        <w:jc w:val="both"/>
      </w:pPr>
      <w:r>
        <w:rPr>
          <w:rFonts w:ascii="Times New Roman"/>
          <w:b w:val="false"/>
          <w:i w:val="false"/>
          <w:color w:val="000000"/>
          <w:sz w:val="28"/>
        </w:rPr>
        <w:t>
      5) бюджет тапшылығы (профициті) – - 184 176,9 мың теңге;</w:t>
      </w:r>
    </w:p>
    <w:bookmarkEnd w:id="14"/>
    <w:bookmarkStart w:name="z20" w:id="15"/>
    <w:p>
      <w:pPr>
        <w:spacing w:after="0"/>
        <w:ind w:left="0"/>
        <w:jc w:val="both"/>
      </w:pPr>
      <w:r>
        <w:rPr>
          <w:rFonts w:ascii="Times New Roman"/>
          <w:b w:val="false"/>
          <w:i w:val="false"/>
          <w:color w:val="000000"/>
          <w:sz w:val="28"/>
        </w:rPr>
        <w:t>
      6) бюджет тапшылығын қаржыландыру (профицитін пайдалану) – 184 176,9 мың теңге.".</w:t>
      </w:r>
    </w:p>
    <w:bookmarkEnd w:id="15"/>
    <w:bookmarkStart w:name="z21" w:id="1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16"/>
    <w:bookmarkStart w:name="z22" w:id="17"/>
    <w:p>
      <w:pPr>
        <w:spacing w:after="0"/>
        <w:ind w:left="0"/>
        <w:jc w:val="both"/>
      </w:pPr>
      <w:r>
        <w:rPr>
          <w:rFonts w:ascii="Times New Roman"/>
          <w:b w:val="false"/>
          <w:i w:val="false"/>
          <w:color w:val="000000"/>
          <w:sz w:val="28"/>
        </w:rPr>
        <w:t>
      2. Осы шешім 2017 жылғы 1 қаңтардан бастап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кезектен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тыс 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Фрайденберг</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Денисов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Мұрзабаев</w:t>
            </w:r>
            <w:r>
              <w:rPr>
                <w:rFonts w:ascii="Times New Roman"/>
                <w:b w:val="false"/>
                <w:i w:val="false"/>
                <w:color w:val="000000"/>
                <w:sz w:val="20"/>
              </w:rPr>
              <w:t>
</w:t>
            </w:r>
          </w:p>
        </w:tc>
      </w:tr>
    </w:tbl>
    <w:bookmarkStart w:name="z27" w:id="18"/>
    <w:p>
      <w:pPr>
        <w:spacing w:after="0"/>
        <w:ind w:left="0"/>
        <w:jc w:val="both"/>
      </w:pPr>
      <w:r>
        <w:rPr>
          <w:rFonts w:ascii="Times New Roman"/>
          <w:b w:val="false"/>
          <w:i w:val="false"/>
          <w:color w:val="000000"/>
          <w:sz w:val="28"/>
        </w:rPr>
        <w:t>
      "КЕЛІСІЛДІ"</w:t>
      </w:r>
    </w:p>
    <w:bookmarkEnd w:id="18"/>
    <w:bookmarkStart w:name="z28" w:id="19"/>
    <w:p>
      <w:pPr>
        <w:spacing w:after="0"/>
        <w:ind w:left="0"/>
        <w:jc w:val="both"/>
      </w:pPr>
      <w:r>
        <w:rPr>
          <w:rFonts w:ascii="Times New Roman"/>
          <w:b w:val="false"/>
          <w:i w:val="false"/>
          <w:color w:val="000000"/>
          <w:sz w:val="28"/>
        </w:rPr>
        <w:t>
      "Денисов ауданы әкімдігінің</w:t>
      </w:r>
    </w:p>
    <w:bookmarkEnd w:id="19"/>
    <w:bookmarkStart w:name="z29" w:id="20"/>
    <w:p>
      <w:pPr>
        <w:spacing w:after="0"/>
        <w:ind w:left="0"/>
        <w:jc w:val="both"/>
      </w:pPr>
      <w:r>
        <w:rPr>
          <w:rFonts w:ascii="Times New Roman"/>
          <w:b w:val="false"/>
          <w:i w:val="false"/>
          <w:color w:val="000000"/>
          <w:sz w:val="28"/>
        </w:rPr>
        <w:t>
      экономика және қаржы бөлімі"</w:t>
      </w:r>
    </w:p>
    <w:bookmarkEnd w:id="20"/>
    <w:bookmarkStart w:name="z30" w:id="21"/>
    <w:p>
      <w:pPr>
        <w:spacing w:after="0"/>
        <w:ind w:left="0"/>
        <w:jc w:val="both"/>
      </w:pPr>
      <w:r>
        <w:rPr>
          <w:rFonts w:ascii="Times New Roman"/>
          <w:b w:val="false"/>
          <w:i w:val="false"/>
          <w:color w:val="000000"/>
          <w:sz w:val="28"/>
        </w:rPr>
        <w:t>
      мемлекеттік мекемесінің басшысының</w:t>
      </w:r>
    </w:p>
    <w:bookmarkEnd w:id="21"/>
    <w:bookmarkStart w:name="z31" w:id="22"/>
    <w:p>
      <w:pPr>
        <w:spacing w:after="0"/>
        <w:ind w:left="0"/>
        <w:jc w:val="both"/>
      </w:pPr>
      <w:r>
        <w:rPr>
          <w:rFonts w:ascii="Times New Roman"/>
          <w:b w:val="false"/>
          <w:i w:val="false"/>
          <w:color w:val="000000"/>
          <w:sz w:val="28"/>
        </w:rPr>
        <w:t>
      міндетін атқарушы</w:t>
      </w:r>
    </w:p>
    <w:bookmarkEnd w:id="22"/>
    <w:bookmarkStart w:name="z32" w:id="23"/>
    <w:p>
      <w:pPr>
        <w:spacing w:after="0"/>
        <w:ind w:left="0"/>
        <w:jc w:val="both"/>
      </w:pPr>
      <w:r>
        <w:rPr>
          <w:rFonts w:ascii="Times New Roman"/>
          <w:b w:val="false"/>
          <w:i w:val="false"/>
          <w:color w:val="000000"/>
          <w:sz w:val="28"/>
        </w:rPr>
        <w:t>
      ________________ М.В. Жанпиисова</w:t>
      </w:r>
    </w:p>
    <w:bookmarkEnd w:id="23"/>
    <w:bookmarkStart w:name="z33" w:id="24"/>
    <w:p>
      <w:pPr>
        <w:spacing w:after="0"/>
        <w:ind w:left="0"/>
        <w:jc w:val="both"/>
      </w:pPr>
      <w:r>
        <w:rPr>
          <w:rFonts w:ascii="Times New Roman"/>
          <w:b w:val="false"/>
          <w:i w:val="false"/>
          <w:color w:val="000000"/>
          <w:sz w:val="28"/>
        </w:rPr>
        <w:t>
      2017 жыл "11" қазан</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11 қазандағы</w:t>
            </w:r>
            <w:r>
              <w:br/>
            </w:r>
            <w:r>
              <w:rPr>
                <w:rFonts w:ascii="Times New Roman"/>
                <w:b w:val="false"/>
                <w:i w:val="false"/>
                <w:color w:val="000000"/>
                <w:sz w:val="20"/>
              </w:rPr>
              <w:t>№ 119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69 шешіміне 1-қосымша</w:t>
            </w:r>
          </w:p>
        </w:tc>
      </w:tr>
    </w:tbl>
    <w:bookmarkStart w:name="z36" w:id="25"/>
    <w:p>
      <w:pPr>
        <w:spacing w:after="0"/>
        <w:ind w:left="0"/>
        <w:jc w:val="left"/>
      </w:pPr>
      <w:r>
        <w:rPr>
          <w:rFonts w:ascii="Times New Roman"/>
          <w:b/>
          <w:i w:val="false"/>
          <w:color w:val="000000"/>
        </w:rPr>
        <w:t xml:space="preserve"> 2017 жылға арналған Денисов ауданының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825"/>
        <w:gridCol w:w="825"/>
        <w:gridCol w:w="5568"/>
        <w:gridCol w:w="42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6"/>
          <w:p>
            <w:pPr>
              <w:spacing w:after="20"/>
              <w:ind w:left="20"/>
              <w:jc w:val="both"/>
            </w:pPr>
            <w:r>
              <w:rPr>
                <w:rFonts w:ascii="Times New Roman"/>
                <w:b w:val="false"/>
                <w:i w:val="false"/>
                <w:color w:val="000000"/>
                <w:sz w:val="20"/>
              </w:rPr>
              <w:t>
Санаты</w:t>
            </w:r>
          </w:p>
          <w:bookmarkEnd w:id="26"/>
        </w:tc>
        <w:tc>
          <w:tcPr>
            <w:tcW w:w="4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7"/>
          <w:p>
            <w:pPr>
              <w:spacing w:after="20"/>
              <w:ind w:left="20"/>
              <w:jc w:val="both"/>
            </w:pPr>
            <w:r>
              <w:rPr>
                <w:rFonts w:ascii="Times New Roman"/>
                <w:b w:val="false"/>
                <w:i w:val="false"/>
                <w:color w:val="000000"/>
                <w:sz w:val="20"/>
              </w:rPr>
              <w:t>
 </w:t>
            </w:r>
          </w:p>
          <w:bookmarkEnd w:id="27"/>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2876364,7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8"/>
          <w:p>
            <w:pPr>
              <w:spacing w:after="20"/>
              <w:ind w:left="20"/>
              <w:jc w:val="both"/>
            </w:pPr>
            <w:r>
              <w:rPr>
                <w:rFonts w:ascii="Times New Roman"/>
                <w:b w:val="false"/>
                <w:i w:val="false"/>
                <w:color w:val="000000"/>
                <w:sz w:val="20"/>
              </w:rPr>
              <w:t>
1</w:t>
            </w:r>
          </w:p>
          <w:bookmarkEnd w:id="28"/>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759776,0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9"/>
          <w:p>
            <w:pPr>
              <w:spacing w:after="20"/>
              <w:ind w:left="20"/>
              <w:jc w:val="both"/>
            </w:pPr>
            <w:r>
              <w:rPr>
                <w:rFonts w:ascii="Times New Roman"/>
                <w:b w:val="false"/>
                <w:i w:val="false"/>
                <w:color w:val="000000"/>
                <w:sz w:val="20"/>
              </w:rPr>
              <w:t>
1</w:t>
            </w:r>
          </w:p>
          <w:bookmarkEnd w:id="29"/>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337114,0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0"/>
          <w:p>
            <w:pPr>
              <w:spacing w:after="20"/>
              <w:ind w:left="20"/>
              <w:jc w:val="both"/>
            </w:pPr>
            <w:r>
              <w:rPr>
                <w:rFonts w:ascii="Times New Roman"/>
                <w:b w:val="false"/>
                <w:i w:val="false"/>
                <w:color w:val="000000"/>
                <w:sz w:val="20"/>
              </w:rPr>
              <w:t>
1</w:t>
            </w:r>
          </w:p>
          <w:bookmarkEnd w:id="30"/>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337114,0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1"/>
          <w:p>
            <w:pPr>
              <w:spacing w:after="20"/>
              <w:ind w:left="20"/>
              <w:jc w:val="both"/>
            </w:pPr>
            <w:r>
              <w:rPr>
                <w:rFonts w:ascii="Times New Roman"/>
                <w:b w:val="false"/>
                <w:i w:val="false"/>
                <w:color w:val="000000"/>
                <w:sz w:val="20"/>
              </w:rPr>
              <w:t>
1</w:t>
            </w:r>
          </w:p>
          <w:bookmarkEnd w:id="31"/>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2"/>
          <w:p>
            <w:pPr>
              <w:spacing w:after="20"/>
              <w:ind w:left="20"/>
              <w:jc w:val="both"/>
            </w:pPr>
            <w:r>
              <w:rPr>
                <w:rFonts w:ascii="Times New Roman"/>
                <w:b w:val="false"/>
                <w:i w:val="false"/>
                <w:color w:val="000000"/>
                <w:sz w:val="20"/>
              </w:rPr>
              <w:t>
1</w:t>
            </w:r>
          </w:p>
          <w:bookmarkEnd w:id="32"/>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3"/>
          <w:p>
            <w:pPr>
              <w:spacing w:after="20"/>
              <w:ind w:left="20"/>
              <w:jc w:val="both"/>
            </w:pPr>
            <w:r>
              <w:rPr>
                <w:rFonts w:ascii="Times New Roman"/>
                <w:b w:val="false"/>
                <w:i w:val="false"/>
                <w:color w:val="000000"/>
                <w:sz w:val="20"/>
              </w:rPr>
              <w:t>
1</w:t>
            </w:r>
          </w:p>
          <w:bookmarkEnd w:id="33"/>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181967,0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4"/>
          <w:p>
            <w:pPr>
              <w:spacing w:after="20"/>
              <w:ind w:left="20"/>
              <w:jc w:val="both"/>
            </w:pPr>
            <w:r>
              <w:rPr>
                <w:rFonts w:ascii="Times New Roman"/>
                <w:b w:val="false"/>
                <w:i w:val="false"/>
                <w:color w:val="000000"/>
                <w:sz w:val="20"/>
              </w:rPr>
              <w:t>
1</w:t>
            </w:r>
          </w:p>
          <w:bookmarkEnd w:id="34"/>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129035,0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5"/>
          <w:p>
            <w:pPr>
              <w:spacing w:after="20"/>
              <w:ind w:left="20"/>
              <w:jc w:val="both"/>
            </w:pPr>
            <w:r>
              <w:rPr>
                <w:rFonts w:ascii="Times New Roman"/>
                <w:b w:val="false"/>
                <w:i w:val="false"/>
                <w:color w:val="000000"/>
                <w:sz w:val="20"/>
              </w:rPr>
              <w:t>
1</w:t>
            </w:r>
          </w:p>
          <w:bookmarkEnd w:id="35"/>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6"/>
          <w:p>
            <w:pPr>
              <w:spacing w:after="20"/>
              <w:ind w:left="20"/>
              <w:jc w:val="both"/>
            </w:pPr>
            <w:r>
              <w:rPr>
                <w:rFonts w:ascii="Times New Roman"/>
                <w:b w:val="false"/>
                <w:i w:val="false"/>
                <w:color w:val="000000"/>
                <w:sz w:val="20"/>
              </w:rPr>
              <w:t>
1</w:t>
            </w:r>
          </w:p>
          <w:bookmarkEnd w:id="36"/>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38789,0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7"/>
          <w:p>
            <w:pPr>
              <w:spacing w:after="20"/>
              <w:ind w:left="20"/>
              <w:jc w:val="both"/>
            </w:pPr>
            <w:r>
              <w:rPr>
                <w:rFonts w:ascii="Times New Roman"/>
                <w:b w:val="false"/>
                <w:i w:val="false"/>
                <w:color w:val="000000"/>
                <w:sz w:val="20"/>
              </w:rPr>
              <w:t>
1</w:t>
            </w:r>
          </w:p>
          <w:bookmarkEnd w:id="37"/>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8"/>
          <w:p>
            <w:pPr>
              <w:spacing w:after="20"/>
              <w:ind w:left="20"/>
              <w:jc w:val="both"/>
            </w:pPr>
            <w:r>
              <w:rPr>
                <w:rFonts w:ascii="Times New Roman"/>
                <w:b w:val="false"/>
                <w:i w:val="false"/>
                <w:color w:val="000000"/>
                <w:sz w:val="20"/>
              </w:rPr>
              <w:t>
1</w:t>
            </w:r>
          </w:p>
          <w:bookmarkEnd w:id="38"/>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63995,0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9"/>
          <w:p>
            <w:pPr>
              <w:spacing w:after="20"/>
              <w:ind w:left="20"/>
              <w:jc w:val="both"/>
            </w:pPr>
            <w:r>
              <w:rPr>
                <w:rFonts w:ascii="Times New Roman"/>
                <w:b w:val="false"/>
                <w:i w:val="false"/>
                <w:color w:val="000000"/>
                <w:sz w:val="20"/>
              </w:rPr>
              <w:t>
1</w:t>
            </w:r>
          </w:p>
          <w:bookmarkEnd w:id="39"/>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0"/>
          <w:p>
            <w:pPr>
              <w:spacing w:after="20"/>
              <w:ind w:left="20"/>
              <w:jc w:val="both"/>
            </w:pPr>
            <w:r>
              <w:rPr>
                <w:rFonts w:ascii="Times New Roman"/>
                <w:b w:val="false"/>
                <w:i w:val="false"/>
                <w:color w:val="000000"/>
                <w:sz w:val="20"/>
              </w:rPr>
              <w:t>
1</w:t>
            </w:r>
          </w:p>
          <w:bookmarkEnd w:id="40"/>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1"/>
          <w:p>
            <w:pPr>
              <w:spacing w:after="20"/>
              <w:ind w:left="20"/>
              <w:jc w:val="both"/>
            </w:pPr>
            <w:r>
              <w:rPr>
                <w:rFonts w:ascii="Times New Roman"/>
                <w:b w:val="false"/>
                <w:i w:val="false"/>
                <w:color w:val="000000"/>
                <w:sz w:val="20"/>
              </w:rPr>
              <w:t>
1</w:t>
            </w:r>
          </w:p>
          <w:bookmarkEnd w:id="41"/>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9009,0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2"/>
          <w:p>
            <w:pPr>
              <w:spacing w:after="20"/>
              <w:ind w:left="20"/>
              <w:jc w:val="both"/>
            </w:pPr>
            <w:r>
              <w:rPr>
                <w:rFonts w:ascii="Times New Roman"/>
                <w:b w:val="false"/>
                <w:i w:val="false"/>
                <w:color w:val="000000"/>
                <w:sz w:val="20"/>
              </w:rPr>
              <w:t>
1</w:t>
            </w:r>
          </w:p>
          <w:bookmarkEnd w:id="42"/>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3"/>
          <w:p>
            <w:pPr>
              <w:spacing w:after="20"/>
              <w:ind w:left="20"/>
              <w:jc w:val="both"/>
            </w:pPr>
            <w:r>
              <w:rPr>
                <w:rFonts w:ascii="Times New Roman"/>
                <w:b w:val="false"/>
                <w:i w:val="false"/>
                <w:color w:val="000000"/>
                <w:sz w:val="20"/>
              </w:rPr>
              <w:t>
1</w:t>
            </w:r>
          </w:p>
          <w:bookmarkEnd w:id="43"/>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4"/>
          <w:p>
            <w:pPr>
              <w:spacing w:after="20"/>
              <w:ind w:left="20"/>
              <w:jc w:val="both"/>
            </w:pPr>
            <w:r>
              <w:rPr>
                <w:rFonts w:ascii="Times New Roman"/>
                <w:b w:val="false"/>
                <w:i w:val="false"/>
                <w:color w:val="000000"/>
                <w:sz w:val="20"/>
              </w:rPr>
              <w:t>
2</w:t>
            </w:r>
          </w:p>
          <w:bookmarkEnd w:id="44"/>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19654,3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5"/>
          <w:p>
            <w:pPr>
              <w:spacing w:after="20"/>
              <w:ind w:left="20"/>
              <w:jc w:val="both"/>
            </w:pPr>
            <w:r>
              <w:rPr>
                <w:rFonts w:ascii="Times New Roman"/>
                <w:b w:val="false"/>
                <w:i w:val="false"/>
                <w:color w:val="000000"/>
                <w:sz w:val="20"/>
              </w:rPr>
              <w:t>
2</w:t>
            </w:r>
          </w:p>
          <w:bookmarkEnd w:id="45"/>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6"/>
          <w:p>
            <w:pPr>
              <w:spacing w:after="20"/>
              <w:ind w:left="20"/>
              <w:jc w:val="both"/>
            </w:pPr>
            <w:r>
              <w:rPr>
                <w:rFonts w:ascii="Times New Roman"/>
                <w:b w:val="false"/>
                <w:i w:val="false"/>
                <w:color w:val="000000"/>
                <w:sz w:val="20"/>
              </w:rPr>
              <w:t>
2</w:t>
            </w:r>
          </w:p>
          <w:bookmarkEnd w:id="46"/>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7"/>
          <w:p>
            <w:pPr>
              <w:spacing w:after="20"/>
              <w:ind w:left="20"/>
              <w:jc w:val="both"/>
            </w:pPr>
            <w:r>
              <w:rPr>
                <w:rFonts w:ascii="Times New Roman"/>
                <w:b w:val="false"/>
                <w:i w:val="false"/>
                <w:color w:val="000000"/>
                <w:sz w:val="20"/>
              </w:rPr>
              <w:t>
2</w:t>
            </w:r>
          </w:p>
          <w:bookmarkEnd w:id="47"/>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8"/>
          <w:p>
            <w:pPr>
              <w:spacing w:after="20"/>
              <w:ind w:left="20"/>
              <w:jc w:val="both"/>
            </w:pPr>
            <w:r>
              <w:rPr>
                <w:rFonts w:ascii="Times New Roman"/>
                <w:b w:val="false"/>
                <w:i w:val="false"/>
                <w:color w:val="000000"/>
                <w:sz w:val="20"/>
              </w:rPr>
              <w:t>
2</w:t>
            </w:r>
          </w:p>
          <w:bookmarkEnd w:id="48"/>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9"/>
          <w:p>
            <w:pPr>
              <w:spacing w:after="20"/>
              <w:ind w:left="20"/>
              <w:jc w:val="both"/>
            </w:pPr>
            <w:r>
              <w:rPr>
                <w:rFonts w:ascii="Times New Roman"/>
                <w:b w:val="false"/>
                <w:i w:val="false"/>
                <w:color w:val="000000"/>
                <w:sz w:val="20"/>
              </w:rPr>
              <w:t>
2</w:t>
            </w:r>
          </w:p>
          <w:bookmarkEnd w:id="49"/>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8966,3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0"/>
          <w:p>
            <w:pPr>
              <w:spacing w:after="20"/>
              <w:ind w:left="20"/>
              <w:jc w:val="both"/>
            </w:pPr>
            <w:r>
              <w:rPr>
                <w:rFonts w:ascii="Times New Roman"/>
                <w:b w:val="false"/>
                <w:i w:val="false"/>
                <w:color w:val="000000"/>
                <w:sz w:val="20"/>
              </w:rPr>
              <w:t>
2</w:t>
            </w:r>
          </w:p>
          <w:bookmarkEnd w:id="50"/>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8966,3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1"/>
          <w:p>
            <w:pPr>
              <w:spacing w:after="20"/>
              <w:ind w:left="20"/>
              <w:jc w:val="both"/>
            </w:pPr>
            <w:r>
              <w:rPr>
                <w:rFonts w:ascii="Times New Roman"/>
                <w:b w:val="false"/>
                <w:i w:val="false"/>
                <w:color w:val="000000"/>
                <w:sz w:val="20"/>
              </w:rPr>
              <w:t>
3</w:t>
            </w:r>
          </w:p>
          <w:bookmarkEnd w:id="51"/>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2"/>
          <w:p>
            <w:pPr>
              <w:spacing w:after="20"/>
              <w:ind w:left="20"/>
              <w:jc w:val="both"/>
            </w:pPr>
            <w:r>
              <w:rPr>
                <w:rFonts w:ascii="Times New Roman"/>
                <w:b w:val="false"/>
                <w:i w:val="false"/>
                <w:color w:val="000000"/>
                <w:sz w:val="20"/>
              </w:rPr>
              <w:t>
3</w:t>
            </w:r>
          </w:p>
          <w:bookmarkEnd w:id="52"/>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3"/>
          <w:p>
            <w:pPr>
              <w:spacing w:after="20"/>
              <w:ind w:left="20"/>
              <w:jc w:val="both"/>
            </w:pPr>
            <w:r>
              <w:rPr>
                <w:rFonts w:ascii="Times New Roman"/>
                <w:b w:val="false"/>
                <w:i w:val="false"/>
                <w:color w:val="000000"/>
                <w:sz w:val="20"/>
              </w:rPr>
              <w:t>
3</w:t>
            </w:r>
          </w:p>
          <w:bookmarkEnd w:id="53"/>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4"/>
          <w:p>
            <w:pPr>
              <w:spacing w:after="20"/>
              <w:ind w:left="20"/>
              <w:jc w:val="both"/>
            </w:pPr>
            <w:r>
              <w:rPr>
                <w:rFonts w:ascii="Times New Roman"/>
                <w:b w:val="false"/>
                <w:i w:val="false"/>
                <w:color w:val="000000"/>
                <w:sz w:val="20"/>
              </w:rPr>
              <w:t>
3</w:t>
            </w:r>
          </w:p>
          <w:bookmarkEnd w:id="54"/>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5"/>
          <w:p>
            <w:pPr>
              <w:spacing w:after="20"/>
              <w:ind w:left="20"/>
              <w:jc w:val="both"/>
            </w:pPr>
            <w:r>
              <w:rPr>
                <w:rFonts w:ascii="Times New Roman"/>
                <w:b w:val="false"/>
                <w:i w:val="false"/>
                <w:color w:val="000000"/>
                <w:sz w:val="20"/>
              </w:rPr>
              <w:t>
3</w:t>
            </w:r>
          </w:p>
          <w:bookmarkEnd w:id="55"/>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6"/>
          <w:p>
            <w:pPr>
              <w:spacing w:after="20"/>
              <w:ind w:left="20"/>
              <w:jc w:val="both"/>
            </w:pPr>
            <w:r>
              <w:rPr>
                <w:rFonts w:ascii="Times New Roman"/>
                <w:b w:val="false"/>
                <w:i w:val="false"/>
                <w:color w:val="000000"/>
                <w:sz w:val="20"/>
              </w:rPr>
              <w:t>
3</w:t>
            </w:r>
          </w:p>
          <w:bookmarkEnd w:id="56"/>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7"/>
          <w:p>
            <w:pPr>
              <w:spacing w:after="20"/>
              <w:ind w:left="20"/>
              <w:jc w:val="both"/>
            </w:pPr>
            <w:r>
              <w:rPr>
                <w:rFonts w:ascii="Times New Roman"/>
                <w:b w:val="false"/>
                <w:i w:val="false"/>
                <w:color w:val="000000"/>
                <w:sz w:val="20"/>
              </w:rPr>
              <w:t>
4</w:t>
            </w:r>
          </w:p>
          <w:bookmarkEnd w:id="57"/>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2093942,4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8"/>
          <w:p>
            <w:pPr>
              <w:spacing w:after="20"/>
              <w:ind w:left="20"/>
              <w:jc w:val="both"/>
            </w:pPr>
            <w:r>
              <w:rPr>
                <w:rFonts w:ascii="Times New Roman"/>
                <w:b w:val="false"/>
                <w:i w:val="false"/>
                <w:color w:val="000000"/>
                <w:sz w:val="20"/>
              </w:rPr>
              <w:t>
4</w:t>
            </w:r>
          </w:p>
          <w:bookmarkEnd w:id="58"/>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2093942,4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9"/>
          <w:p>
            <w:pPr>
              <w:spacing w:after="20"/>
              <w:ind w:left="20"/>
              <w:jc w:val="both"/>
            </w:pPr>
            <w:r>
              <w:rPr>
                <w:rFonts w:ascii="Times New Roman"/>
                <w:b w:val="false"/>
                <w:i w:val="false"/>
                <w:color w:val="000000"/>
                <w:sz w:val="20"/>
              </w:rPr>
              <w:t>
4</w:t>
            </w:r>
          </w:p>
          <w:bookmarkEnd w:id="59"/>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2093942,4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532"/>
        <w:gridCol w:w="1122"/>
        <w:gridCol w:w="1122"/>
        <w:gridCol w:w="5952"/>
        <w:gridCol w:w="27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0"/>
          <w:p>
            <w:pPr>
              <w:spacing w:after="20"/>
              <w:ind w:left="20"/>
              <w:jc w:val="both"/>
            </w:pPr>
            <w:r>
              <w:rPr>
                <w:rFonts w:ascii="Times New Roman"/>
                <w:b w:val="false"/>
                <w:i w:val="false"/>
                <w:color w:val="000000"/>
                <w:sz w:val="20"/>
              </w:rPr>
              <w:t xml:space="preserve">
Функционалдық топ </w:t>
            </w:r>
          </w:p>
          <w:bookmarkEnd w:id="60"/>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1"/>
          <w:p>
            <w:pPr>
              <w:spacing w:after="20"/>
              <w:ind w:left="20"/>
              <w:jc w:val="both"/>
            </w:pPr>
            <w:r>
              <w:rPr>
                <w:rFonts w:ascii="Times New Roman"/>
                <w:b w:val="false"/>
                <w:i w:val="false"/>
                <w:color w:val="000000"/>
                <w:sz w:val="20"/>
              </w:rPr>
              <w:t>
 </w:t>
            </w:r>
          </w:p>
          <w:bookmarkEnd w:id="6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2"/>
          <w:p>
            <w:pPr>
              <w:spacing w:after="20"/>
              <w:ind w:left="20"/>
              <w:jc w:val="both"/>
            </w:pPr>
            <w:r>
              <w:rPr>
                <w:rFonts w:ascii="Times New Roman"/>
                <w:b w:val="false"/>
                <w:i w:val="false"/>
                <w:color w:val="000000"/>
                <w:sz w:val="20"/>
              </w:rPr>
              <w:t>
 </w:t>
            </w:r>
          </w:p>
          <w:bookmarkEnd w:id="62"/>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3"/>
          <w:p>
            <w:pPr>
              <w:spacing w:after="20"/>
              <w:ind w:left="20"/>
              <w:jc w:val="both"/>
            </w:pPr>
            <w:r>
              <w:rPr>
                <w:rFonts w:ascii="Times New Roman"/>
                <w:b w:val="false"/>
                <w:i w:val="false"/>
                <w:color w:val="000000"/>
                <w:sz w:val="20"/>
              </w:rPr>
              <w:t>
 </w:t>
            </w:r>
          </w:p>
          <w:bookmarkEnd w:id="63"/>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4"/>
          <w:p>
            <w:pPr>
              <w:spacing w:after="20"/>
              <w:ind w:left="20"/>
              <w:jc w:val="both"/>
            </w:pPr>
            <w:r>
              <w:rPr>
                <w:rFonts w:ascii="Times New Roman"/>
                <w:b w:val="false"/>
                <w:i w:val="false"/>
                <w:color w:val="000000"/>
                <w:sz w:val="20"/>
              </w:rPr>
              <w:t>
 </w:t>
            </w:r>
          </w:p>
          <w:bookmarkEnd w:id="64"/>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3046402,1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5"/>
          <w:p>
            <w:pPr>
              <w:spacing w:after="20"/>
              <w:ind w:left="20"/>
              <w:jc w:val="both"/>
            </w:pPr>
            <w:r>
              <w:rPr>
                <w:rFonts w:ascii="Times New Roman"/>
                <w:b w:val="false"/>
                <w:i w:val="false"/>
                <w:color w:val="000000"/>
                <w:sz w:val="20"/>
              </w:rPr>
              <w:t>
01</w:t>
            </w:r>
          </w:p>
          <w:bookmarkEnd w:id="65"/>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364828,9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318807,9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96515,0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168270,9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151700,9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66"/>
          <w:p>
            <w:pPr>
              <w:spacing w:after="20"/>
              <w:ind w:left="20"/>
              <w:jc w:val="both"/>
            </w:pPr>
            <w:r>
              <w:rPr>
                <w:rFonts w:ascii="Times New Roman"/>
                <w:b w:val="false"/>
                <w:i w:val="false"/>
                <w:color w:val="000000"/>
                <w:sz w:val="20"/>
              </w:rPr>
              <w:t>
02</w:t>
            </w:r>
          </w:p>
          <w:bookmarkEnd w:id="66"/>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67"/>
          <w:p>
            <w:pPr>
              <w:spacing w:after="20"/>
              <w:ind w:left="20"/>
              <w:jc w:val="both"/>
            </w:pPr>
            <w:r>
              <w:rPr>
                <w:rFonts w:ascii="Times New Roman"/>
                <w:b w:val="false"/>
                <w:i w:val="false"/>
                <w:color w:val="000000"/>
                <w:sz w:val="20"/>
              </w:rPr>
              <w:t>
04</w:t>
            </w:r>
          </w:p>
          <w:bookmarkEnd w:id="67"/>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1582519,3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142226,8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142226,8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77765,3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64461,5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1378951,6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1339051,6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1289425,5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49626,1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61340,9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61340,9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25780,7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13781,2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68"/>
          <w:p>
            <w:pPr>
              <w:spacing w:after="20"/>
              <w:ind w:left="20"/>
              <w:jc w:val="both"/>
            </w:pPr>
            <w:r>
              <w:rPr>
                <w:rFonts w:ascii="Times New Roman"/>
                <w:b w:val="false"/>
                <w:i w:val="false"/>
                <w:color w:val="000000"/>
                <w:sz w:val="20"/>
              </w:rPr>
              <w:t>
06</w:t>
            </w:r>
          </w:p>
          <w:bookmarkEnd w:id="68"/>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138762,1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91055,5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91055,5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69"/>
          <w:p>
            <w:pPr>
              <w:spacing w:after="20"/>
              <w:ind w:left="20"/>
              <w:jc w:val="both"/>
            </w:pPr>
            <w:r>
              <w:rPr>
                <w:rFonts w:ascii="Times New Roman"/>
                <w:b w:val="false"/>
                <w:i w:val="false"/>
                <w:color w:val="000000"/>
                <w:sz w:val="20"/>
              </w:rPr>
              <w:t>
07</w:t>
            </w:r>
          </w:p>
          <w:bookmarkEnd w:id="69"/>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425229,6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үйымдастыру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421546,6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421546,6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421546,6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70"/>
          <w:p>
            <w:pPr>
              <w:spacing w:after="20"/>
              <w:ind w:left="20"/>
              <w:jc w:val="both"/>
            </w:pPr>
            <w:r>
              <w:rPr>
                <w:rFonts w:ascii="Times New Roman"/>
                <w:b w:val="false"/>
                <w:i w:val="false"/>
                <w:color w:val="000000"/>
                <w:sz w:val="20"/>
              </w:rPr>
              <w:t>
08</w:t>
            </w:r>
          </w:p>
          <w:bookmarkEnd w:id="70"/>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270422,3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66452,9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66452,9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66452,9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104269,5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104269,5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79840,6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53344,0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35343,9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71"/>
          <w:p>
            <w:pPr>
              <w:spacing w:after="20"/>
              <w:ind w:left="20"/>
              <w:jc w:val="both"/>
            </w:pPr>
            <w:r>
              <w:rPr>
                <w:rFonts w:ascii="Times New Roman"/>
                <w:b w:val="false"/>
                <w:i w:val="false"/>
                <w:color w:val="000000"/>
                <w:sz w:val="20"/>
              </w:rPr>
              <w:t>
09</w:t>
            </w:r>
          </w:p>
          <w:bookmarkEnd w:id="71"/>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және энергетика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72"/>
          <w:p>
            <w:pPr>
              <w:spacing w:after="20"/>
              <w:ind w:left="20"/>
              <w:jc w:val="both"/>
            </w:pPr>
            <w:r>
              <w:rPr>
                <w:rFonts w:ascii="Times New Roman"/>
                <w:b w:val="false"/>
                <w:i w:val="false"/>
                <w:color w:val="000000"/>
                <w:sz w:val="20"/>
              </w:rPr>
              <w:t>
10</w:t>
            </w:r>
          </w:p>
          <w:bookmarkEnd w:id="72"/>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91749,8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75268,8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75268,8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57941,8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73"/>
          <w:p>
            <w:pPr>
              <w:spacing w:after="20"/>
              <w:ind w:left="20"/>
              <w:jc w:val="both"/>
            </w:pPr>
            <w:r>
              <w:rPr>
                <w:rFonts w:ascii="Times New Roman"/>
                <w:b w:val="false"/>
                <w:i w:val="false"/>
                <w:color w:val="000000"/>
                <w:sz w:val="20"/>
              </w:rPr>
              <w:t>
11</w:t>
            </w:r>
          </w:p>
          <w:bookmarkEnd w:id="73"/>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22621,8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22621,8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22621,8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74"/>
          <w:p>
            <w:pPr>
              <w:spacing w:after="20"/>
              <w:ind w:left="20"/>
              <w:jc w:val="both"/>
            </w:pPr>
            <w:r>
              <w:rPr>
                <w:rFonts w:ascii="Times New Roman"/>
                <w:b w:val="false"/>
                <w:i w:val="false"/>
                <w:color w:val="000000"/>
                <w:sz w:val="20"/>
              </w:rPr>
              <w:t>
12</w:t>
            </w:r>
          </w:p>
          <w:bookmarkEnd w:id="74"/>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75"/>
          <w:p>
            <w:pPr>
              <w:spacing w:after="20"/>
              <w:ind w:left="20"/>
              <w:jc w:val="both"/>
            </w:pPr>
            <w:r>
              <w:rPr>
                <w:rFonts w:ascii="Times New Roman"/>
                <w:b w:val="false"/>
                <w:i w:val="false"/>
                <w:color w:val="000000"/>
                <w:sz w:val="20"/>
              </w:rPr>
              <w:t>
15</w:t>
            </w:r>
          </w:p>
          <w:bookmarkEnd w:id="75"/>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7238,2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76"/>
          <w:p>
            <w:pPr>
              <w:spacing w:after="20"/>
              <w:ind w:left="20"/>
              <w:jc w:val="both"/>
            </w:pPr>
            <w:r>
              <w:rPr>
                <w:rFonts w:ascii="Times New Roman"/>
                <w:b w:val="false"/>
                <w:i w:val="false"/>
                <w:color w:val="000000"/>
                <w:sz w:val="20"/>
              </w:rPr>
              <w:t>
III</w:t>
            </w:r>
          </w:p>
          <w:bookmarkEnd w:id="76"/>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77"/>
          <w:p>
            <w:pPr>
              <w:spacing w:after="20"/>
              <w:ind w:left="20"/>
              <w:jc w:val="both"/>
            </w:pPr>
            <w:r>
              <w:rPr>
                <w:rFonts w:ascii="Times New Roman"/>
                <w:b w:val="false"/>
                <w:i w:val="false"/>
                <w:color w:val="000000"/>
                <w:sz w:val="20"/>
              </w:rPr>
              <w:t>
10</w:t>
            </w:r>
          </w:p>
          <w:bookmarkEnd w:id="77"/>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4"/>
        <w:gridCol w:w="981"/>
        <w:gridCol w:w="982"/>
        <w:gridCol w:w="1524"/>
        <w:gridCol w:w="2347"/>
        <w:gridCol w:w="48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78"/>
          <w:p>
            <w:pPr>
              <w:spacing w:after="20"/>
              <w:ind w:left="20"/>
              <w:jc w:val="both"/>
            </w:pPr>
            <w:r>
              <w:rPr>
                <w:rFonts w:ascii="Times New Roman"/>
                <w:b w:val="false"/>
                <w:i w:val="false"/>
                <w:color w:val="000000"/>
                <w:sz w:val="20"/>
              </w:rPr>
              <w:t>
Санаты</w:t>
            </w:r>
          </w:p>
          <w:bookmarkEnd w:id="78"/>
        </w:tc>
        <w:tc>
          <w:tcPr>
            <w:tcW w:w="4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79"/>
          <w:p>
            <w:pPr>
              <w:spacing w:after="20"/>
              <w:ind w:left="20"/>
              <w:jc w:val="both"/>
            </w:pPr>
            <w:r>
              <w:rPr>
                <w:rFonts w:ascii="Times New Roman"/>
                <w:b w:val="false"/>
                <w:i w:val="false"/>
                <w:color w:val="000000"/>
                <w:sz w:val="20"/>
              </w:rPr>
              <w:t>
 </w:t>
            </w:r>
          </w:p>
          <w:bookmarkEnd w:id="79"/>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80"/>
          <w:p>
            <w:pPr>
              <w:spacing w:after="20"/>
              <w:ind w:left="20"/>
              <w:jc w:val="both"/>
            </w:pPr>
            <w:r>
              <w:rPr>
                <w:rFonts w:ascii="Times New Roman"/>
                <w:b w:val="false"/>
                <w:i w:val="false"/>
                <w:color w:val="000000"/>
                <w:sz w:val="20"/>
              </w:rPr>
              <w:t>
5</w:t>
            </w:r>
          </w:p>
          <w:bookmarkEnd w:id="80"/>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15543,0</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15543,0</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15543,0</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15543,0</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81"/>
          <w:p>
            <w:pPr>
              <w:spacing w:after="20"/>
              <w:ind w:left="20"/>
              <w:jc w:val="both"/>
            </w:pPr>
            <w:r>
              <w:rPr>
                <w:rFonts w:ascii="Times New Roman"/>
                <w:b w:val="false"/>
                <w:i w:val="false"/>
                <w:color w:val="000000"/>
                <w:sz w:val="20"/>
              </w:rPr>
              <w:t>
V</w:t>
            </w:r>
          </w:p>
          <w:bookmarkEnd w:id="81"/>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-184176,9</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82"/>
          <w:p>
            <w:pPr>
              <w:spacing w:after="20"/>
              <w:ind w:left="20"/>
              <w:jc w:val="both"/>
            </w:pPr>
            <w:r>
              <w:rPr>
                <w:rFonts w:ascii="Times New Roman"/>
                <w:b w:val="false"/>
                <w:i w:val="false"/>
                <w:color w:val="000000"/>
                <w:sz w:val="20"/>
              </w:rPr>
              <w:t>
VI</w:t>
            </w:r>
          </w:p>
          <w:bookmarkEnd w:id="82"/>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184176,9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11 қазандағы</w:t>
            </w:r>
            <w:r>
              <w:br/>
            </w:r>
            <w:r>
              <w:rPr>
                <w:rFonts w:ascii="Times New Roman"/>
                <w:b w:val="false"/>
                <w:i w:val="false"/>
                <w:color w:val="000000"/>
                <w:sz w:val="20"/>
              </w:rPr>
              <w:t>№ 119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69 шешіміне 4-қосымша</w:t>
            </w:r>
          </w:p>
        </w:tc>
      </w:tr>
    </w:tbl>
    <w:bookmarkStart w:name="z234" w:id="83"/>
    <w:p>
      <w:pPr>
        <w:spacing w:after="0"/>
        <w:ind w:left="0"/>
        <w:jc w:val="left"/>
      </w:pPr>
      <w:r>
        <w:rPr>
          <w:rFonts w:ascii="Times New Roman"/>
          <w:b/>
          <w:i w:val="false"/>
          <w:color w:val="000000"/>
        </w:rPr>
        <w:t xml:space="preserve"> 2017 жылға арналған кенттің, ауылдың, ауылдық округтер</w:t>
      </w:r>
      <w:r>
        <w:br/>
      </w:r>
      <w:r>
        <w:rPr>
          <w:rFonts w:ascii="Times New Roman"/>
          <w:b/>
          <w:i w:val="false"/>
          <w:color w:val="000000"/>
        </w:rPr>
        <w:t>әкімдері аппараттарының бюджеттік бағдарламалар тізбесі</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743"/>
        <w:gridCol w:w="1567"/>
        <w:gridCol w:w="1567"/>
        <w:gridCol w:w="4259"/>
        <w:gridCol w:w="301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84"/>
          <w:p>
            <w:pPr>
              <w:spacing w:after="20"/>
              <w:ind w:left="20"/>
              <w:jc w:val="both"/>
            </w:pPr>
            <w:r>
              <w:rPr>
                <w:rFonts w:ascii="Times New Roman"/>
                <w:b w:val="false"/>
                <w:i w:val="false"/>
                <w:color w:val="000000"/>
                <w:sz w:val="20"/>
              </w:rPr>
              <w:t>
Функционалдық топ</w:t>
            </w:r>
          </w:p>
          <w:bookmarkEnd w:id="84"/>
        </w:tc>
        <w:tc>
          <w:tcPr>
            <w:tcW w:w="3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ауылдық округі әкімінің аппараты" мемлекеттік мекемесі</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45267,8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85"/>
          <w:p>
            <w:pPr>
              <w:spacing w:after="20"/>
              <w:ind w:left="20"/>
              <w:jc w:val="both"/>
            </w:pPr>
            <w:r>
              <w:rPr>
                <w:rFonts w:ascii="Times New Roman"/>
                <w:b w:val="false"/>
                <w:i w:val="false"/>
                <w:color w:val="000000"/>
                <w:sz w:val="20"/>
              </w:rPr>
              <w:t>
01</w:t>
            </w:r>
          </w:p>
          <w:bookmarkEnd w:id="85"/>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28063,8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28063,8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28063,8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27813,8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86"/>
          <w:p>
            <w:pPr>
              <w:spacing w:after="20"/>
              <w:ind w:left="20"/>
              <w:jc w:val="both"/>
            </w:pPr>
            <w:r>
              <w:rPr>
                <w:rFonts w:ascii="Times New Roman"/>
                <w:b w:val="false"/>
                <w:i w:val="false"/>
                <w:color w:val="000000"/>
                <w:sz w:val="20"/>
              </w:rPr>
              <w:t>
12</w:t>
            </w:r>
          </w:p>
          <w:bookmarkEnd w:id="86"/>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17204,0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17204,0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17204,0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кенттерде,ауылдарда, ауылдық округтерде автомобиль жолдарының жұмыс істеуін қамтамасыз ету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17204,0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 ауылдық округі әкімінің аппараты" мемлекеттік мекемесі</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15961,0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87"/>
          <w:p>
            <w:pPr>
              <w:spacing w:after="20"/>
              <w:ind w:left="20"/>
              <w:jc w:val="both"/>
            </w:pPr>
            <w:r>
              <w:rPr>
                <w:rFonts w:ascii="Times New Roman"/>
                <w:b w:val="false"/>
                <w:i w:val="false"/>
                <w:color w:val="000000"/>
                <w:sz w:val="20"/>
              </w:rPr>
              <w:t>
01</w:t>
            </w:r>
          </w:p>
          <w:bookmarkEnd w:id="87"/>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15961,0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15961,0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15961,0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11085,0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"Приречен ауылдық округі әкімінің аппараты" мемлекеттік мекемесі</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13759,9</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88"/>
          <w:p>
            <w:pPr>
              <w:spacing w:after="20"/>
              <w:ind w:left="20"/>
              <w:jc w:val="both"/>
            </w:pPr>
            <w:r>
              <w:rPr>
                <w:rFonts w:ascii="Times New Roman"/>
                <w:b w:val="false"/>
                <w:i w:val="false"/>
                <w:color w:val="000000"/>
                <w:sz w:val="20"/>
              </w:rPr>
              <w:t>
01</w:t>
            </w:r>
          </w:p>
          <w:bookmarkEnd w:id="88"/>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13759,9</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13759,9</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13759,9</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9410,9</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"Архангельск ауылдық округі әкімінің аппараты" мемлекеттік мекемесі</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13346,0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89"/>
          <w:p>
            <w:pPr>
              <w:spacing w:after="20"/>
              <w:ind w:left="20"/>
              <w:jc w:val="both"/>
            </w:pPr>
            <w:r>
              <w:rPr>
                <w:rFonts w:ascii="Times New Roman"/>
                <w:b w:val="false"/>
                <w:i w:val="false"/>
                <w:color w:val="000000"/>
                <w:sz w:val="20"/>
              </w:rPr>
              <w:t>
01</w:t>
            </w:r>
          </w:p>
          <w:bookmarkEnd w:id="89"/>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13346,0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13346,0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13346,0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ауылдық округі әкімінің аппараты" мемлекеттік мекемесі</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9584,0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90"/>
          <w:p>
            <w:pPr>
              <w:spacing w:after="20"/>
              <w:ind w:left="20"/>
              <w:jc w:val="both"/>
            </w:pPr>
            <w:r>
              <w:rPr>
                <w:rFonts w:ascii="Times New Roman"/>
                <w:b w:val="false"/>
                <w:i w:val="false"/>
                <w:color w:val="000000"/>
                <w:sz w:val="20"/>
              </w:rPr>
              <w:t>
01</w:t>
            </w:r>
          </w:p>
          <w:bookmarkEnd w:id="90"/>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9584,0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9584,0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9584,0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9334,0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ауылдық округі әкімінің аппараты" мемлекеттік мекемесі</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11853,0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91"/>
          <w:p>
            <w:pPr>
              <w:spacing w:after="20"/>
              <w:ind w:left="20"/>
              <w:jc w:val="both"/>
            </w:pPr>
            <w:r>
              <w:rPr>
                <w:rFonts w:ascii="Times New Roman"/>
                <w:b w:val="false"/>
                <w:i w:val="false"/>
                <w:color w:val="000000"/>
                <w:sz w:val="20"/>
              </w:rPr>
              <w:t>
01</w:t>
            </w:r>
          </w:p>
          <w:bookmarkEnd w:id="91"/>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11853,0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11853,0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11853,0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11603,0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"Заәйет ауылдық округі әкімінің аппараты" мемлекеттік мекемесі</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9446,0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92"/>
          <w:p>
            <w:pPr>
              <w:spacing w:after="20"/>
              <w:ind w:left="20"/>
              <w:jc w:val="both"/>
            </w:pPr>
            <w:r>
              <w:rPr>
                <w:rFonts w:ascii="Times New Roman"/>
                <w:b w:val="false"/>
                <w:i w:val="false"/>
                <w:color w:val="000000"/>
                <w:sz w:val="20"/>
              </w:rPr>
              <w:t>
01</w:t>
            </w:r>
          </w:p>
          <w:bookmarkEnd w:id="92"/>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9446,0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9446,0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9446,0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9196,0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"Комаров ауылдық округі әкімінің аппараты" мемлекеттік мекемесі</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10488,0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93"/>
          <w:p>
            <w:pPr>
              <w:spacing w:after="20"/>
              <w:ind w:left="20"/>
              <w:jc w:val="both"/>
            </w:pPr>
            <w:r>
              <w:rPr>
                <w:rFonts w:ascii="Times New Roman"/>
                <w:b w:val="false"/>
                <w:i w:val="false"/>
                <w:color w:val="000000"/>
                <w:sz w:val="20"/>
              </w:rPr>
              <w:t>
01</w:t>
            </w:r>
          </w:p>
          <w:bookmarkEnd w:id="93"/>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10488,0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10488,0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10488,0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10238,0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 ауылдық округі әкімінің аппараты" мемлекеттік мекемесі</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7841,0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94"/>
          <w:p>
            <w:pPr>
              <w:spacing w:after="20"/>
              <w:ind w:left="20"/>
              <w:jc w:val="both"/>
            </w:pPr>
            <w:r>
              <w:rPr>
                <w:rFonts w:ascii="Times New Roman"/>
                <w:b w:val="false"/>
                <w:i w:val="false"/>
                <w:color w:val="000000"/>
                <w:sz w:val="20"/>
              </w:rPr>
              <w:t>
01</w:t>
            </w:r>
          </w:p>
          <w:bookmarkEnd w:id="94"/>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7841,0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7841,0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7841,0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7591,0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"Красноармейск ауылдық округі әкімінің аппараты" мемлекеттік мекемесі</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10269,2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95"/>
          <w:p>
            <w:pPr>
              <w:spacing w:after="20"/>
              <w:ind w:left="20"/>
              <w:jc w:val="both"/>
            </w:pPr>
            <w:r>
              <w:rPr>
                <w:rFonts w:ascii="Times New Roman"/>
                <w:b w:val="false"/>
                <w:i w:val="false"/>
                <w:color w:val="000000"/>
                <w:sz w:val="20"/>
              </w:rPr>
              <w:t>
01</w:t>
            </w:r>
          </w:p>
          <w:bookmarkEnd w:id="95"/>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10269,2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10269,2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10269,2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10019,2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"Покров ауылдық округі әкімінің аппараты" мемлекеттік мекемесі</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9477,0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96"/>
          <w:p>
            <w:pPr>
              <w:spacing w:after="20"/>
              <w:ind w:left="20"/>
              <w:jc w:val="both"/>
            </w:pPr>
            <w:r>
              <w:rPr>
                <w:rFonts w:ascii="Times New Roman"/>
                <w:b w:val="false"/>
                <w:i w:val="false"/>
                <w:color w:val="000000"/>
                <w:sz w:val="20"/>
              </w:rPr>
              <w:t>
01</w:t>
            </w:r>
          </w:p>
          <w:bookmarkEnd w:id="96"/>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9477,0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9477,0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9477,0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9227,0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"Свердлов ауылдық округі әкімінің аппараты" мемлекеттік мекемесі</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9327,0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97"/>
          <w:p>
            <w:pPr>
              <w:spacing w:after="20"/>
              <w:ind w:left="20"/>
              <w:jc w:val="both"/>
            </w:pPr>
            <w:r>
              <w:rPr>
                <w:rFonts w:ascii="Times New Roman"/>
                <w:b w:val="false"/>
                <w:i w:val="false"/>
                <w:color w:val="000000"/>
                <w:sz w:val="20"/>
              </w:rPr>
              <w:t>
01</w:t>
            </w:r>
          </w:p>
          <w:bookmarkEnd w:id="97"/>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9327,0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9327,0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9327,0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9077,0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ауылдық округі әкімінің аппараты" мемлекеттік мекемесі</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8923,0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98"/>
          <w:p>
            <w:pPr>
              <w:spacing w:after="20"/>
              <w:ind w:left="20"/>
              <w:jc w:val="both"/>
            </w:pPr>
            <w:r>
              <w:rPr>
                <w:rFonts w:ascii="Times New Roman"/>
                <w:b w:val="false"/>
                <w:i w:val="false"/>
                <w:color w:val="000000"/>
                <w:sz w:val="20"/>
              </w:rPr>
              <w:t>
01</w:t>
            </w:r>
          </w:p>
          <w:bookmarkEnd w:id="98"/>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8923,0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8923,0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8923,0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8673,0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"Перелески ауылы әкімінің аппараты" мемлекеттік мекемесі</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9932,0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99"/>
          <w:p>
            <w:pPr>
              <w:spacing w:after="20"/>
              <w:ind w:left="20"/>
              <w:jc w:val="both"/>
            </w:pPr>
            <w:r>
              <w:rPr>
                <w:rFonts w:ascii="Times New Roman"/>
                <w:b w:val="false"/>
                <w:i w:val="false"/>
                <w:color w:val="000000"/>
                <w:sz w:val="20"/>
              </w:rPr>
              <w:t>
01</w:t>
            </w:r>
          </w:p>
          <w:bookmarkEnd w:id="99"/>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9932,0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9932,0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9932,0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9682,0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11 қазандағы</w:t>
            </w:r>
            <w:r>
              <w:br/>
            </w:r>
            <w:r>
              <w:rPr>
                <w:rFonts w:ascii="Times New Roman"/>
                <w:b w:val="false"/>
                <w:i w:val="false"/>
                <w:color w:val="000000"/>
                <w:sz w:val="20"/>
              </w:rPr>
              <w:t>№ 119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69 шешіміне 5-қосымша</w:t>
            </w:r>
          </w:p>
        </w:tc>
      </w:tr>
    </w:tbl>
    <w:bookmarkStart w:name="z330" w:id="100"/>
    <w:p>
      <w:pPr>
        <w:spacing w:after="0"/>
        <w:ind w:left="0"/>
        <w:jc w:val="left"/>
      </w:pPr>
      <w:r>
        <w:rPr>
          <w:rFonts w:ascii="Times New Roman"/>
          <w:b/>
          <w:i w:val="false"/>
          <w:color w:val="000000"/>
        </w:rPr>
        <w:t xml:space="preserve"> 2017 жылы жергілікті өзін-өзі басқару органдарына берілетін трансферттер тізбесі</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3"/>
        <w:gridCol w:w="7047"/>
      </w:tblGrid>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101"/>
          <w:p>
            <w:pPr>
              <w:spacing w:after="20"/>
              <w:ind w:left="20"/>
              <w:jc w:val="both"/>
            </w:pPr>
            <w:r>
              <w:rPr>
                <w:rFonts w:ascii="Times New Roman"/>
                <w:b w:val="false"/>
                <w:i w:val="false"/>
                <w:color w:val="000000"/>
                <w:sz w:val="20"/>
              </w:rPr>
              <w:t>
Жергілікті өзін-өзі басқару органдарының атауы</w:t>
            </w:r>
          </w:p>
          <w:bookmarkEnd w:id="101"/>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102"/>
          <w:p>
            <w:pPr>
              <w:spacing w:after="20"/>
              <w:ind w:left="20"/>
              <w:jc w:val="both"/>
            </w:pPr>
            <w:r>
              <w:rPr>
                <w:rFonts w:ascii="Times New Roman"/>
                <w:b w:val="false"/>
                <w:i w:val="false"/>
                <w:color w:val="000000"/>
                <w:sz w:val="20"/>
              </w:rPr>
              <w:t xml:space="preserve">
"Денисов ауылдық округі әкімінің аппараты" мемлекеттік мекемесі </w:t>
            </w:r>
          </w:p>
          <w:bookmarkEnd w:id="102"/>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27719,0</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103"/>
          <w:p>
            <w:pPr>
              <w:spacing w:after="20"/>
              <w:ind w:left="20"/>
              <w:jc w:val="both"/>
            </w:pPr>
            <w:r>
              <w:rPr>
                <w:rFonts w:ascii="Times New Roman"/>
                <w:b w:val="false"/>
                <w:i w:val="false"/>
                <w:color w:val="000000"/>
                <w:sz w:val="20"/>
              </w:rPr>
              <w:t>
"Тельман ауылдық округі әкімінің аппараты" мемлекеттік мекемесі</w:t>
            </w:r>
          </w:p>
          <w:bookmarkEnd w:id="103"/>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1232,0</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104"/>
          <w:p>
            <w:pPr>
              <w:spacing w:after="20"/>
              <w:ind w:left="20"/>
              <w:jc w:val="both"/>
            </w:pPr>
            <w:r>
              <w:rPr>
                <w:rFonts w:ascii="Times New Roman"/>
                <w:b w:val="false"/>
                <w:i w:val="false"/>
                <w:color w:val="000000"/>
                <w:sz w:val="20"/>
              </w:rPr>
              <w:t>
"Приречен ауылдық округі әкімінің аппараты" мемлекеттік мекемесі</w:t>
            </w:r>
          </w:p>
          <w:bookmarkEnd w:id="104"/>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1484,0</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105"/>
          <w:p>
            <w:pPr>
              <w:spacing w:after="20"/>
              <w:ind w:left="20"/>
              <w:jc w:val="both"/>
            </w:pPr>
            <w:r>
              <w:rPr>
                <w:rFonts w:ascii="Times New Roman"/>
                <w:b w:val="false"/>
                <w:i w:val="false"/>
                <w:color w:val="000000"/>
                <w:sz w:val="20"/>
              </w:rPr>
              <w:t>
"Архангельск ауылдық округі әкімінің аппараты" мемлекеттік мекемесі</w:t>
            </w:r>
          </w:p>
          <w:bookmarkEnd w:id="105"/>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106"/>
          <w:p>
            <w:pPr>
              <w:spacing w:after="20"/>
              <w:ind w:left="20"/>
              <w:jc w:val="both"/>
            </w:pPr>
            <w:r>
              <w:rPr>
                <w:rFonts w:ascii="Times New Roman"/>
                <w:b w:val="false"/>
                <w:i w:val="false"/>
                <w:color w:val="000000"/>
                <w:sz w:val="20"/>
              </w:rPr>
              <w:t>
"Аршалы ауылдық округі әкімінің аппараты" мемлекеттік мекемесі</w:t>
            </w:r>
          </w:p>
          <w:bookmarkEnd w:id="106"/>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1098,0</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107"/>
          <w:p>
            <w:pPr>
              <w:spacing w:after="20"/>
              <w:ind w:left="20"/>
              <w:jc w:val="both"/>
            </w:pPr>
            <w:r>
              <w:rPr>
                <w:rFonts w:ascii="Times New Roman"/>
                <w:b w:val="false"/>
                <w:i w:val="false"/>
                <w:color w:val="000000"/>
                <w:sz w:val="20"/>
              </w:rPr>
              <w:t>
"Әйет ауылдық округі әкімінің аппараты" мемлекеттік мекемесі</w:t>
            </w:r>
          </w:p>
          <w:bookmarkEnd w:id="107"/>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2426,0</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108"/>
          <w:p>
            <w:pPr>
              <w:spacing w:after="20"/>
              <w:ind w:left="20"/>
              <w:jc w:val="both"/>
            </w:pPr>
            <w:r>
              <w:rPr>
                <w:rFonts w:ascii="Times New Roman"/>
                <w:b w:val="false"/>
                <w:i w:val="false"/>
                <w:color w:val="000000"/>
                <w:sz w:val="20"/>
              </w:rPr>
              <w:t>
"Заәйет ауылдық округі әкімінің аппараты" мемлекеттік мекемесі</w:t>
            </w:r>
          </w:p>
          <w:bookmarkEnd w:id="108"/>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787,0</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109"/>
          <w:p>
            <w:pPr>
              <w:spacing w:after="20"/>
              <w:ind w:left="20"/>
              <w:jc w:val="both"/>
            </w:pPr>
            <w:r>
              <w:rPr>
                <w:rFonts w:ascii="Times New Roman"/>
                <w:b w:val="false"/>
                <w:i w:val="false"/>
                <w:color w:val="000000"/>
                <w:sz w:val="20"/>
              </w:rPr>
              <w:t>
"Комаров ауылдық округі әкімінің аппараты" мемлекеттік мекемесі</w:t>
            </w:r>
          </w:p>
          <w:bookmarkEnd w:id="109"/>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110"/>
          <w:p>
            <w:pPr>
              <w:spacing w:after="20"/>
              <w:ind w:left="20"/>
              <w:jc w:val="both"/>
            </w:pPr>
            <w:r>
              <w:rPr>
                <w:rFonts w:ascii="Times New Roman"/>
                <w:b w:val="false"/>
                <w:i w:val="false"/>
                <w:color w:val="000000"/>
                <w:sz w:val="20"/>
              </w:rPr>
              <w:t>
"Қырым ауылдық округі әкімінің аппараты" мемлекеттік мекемесі</w:t>
            </w:r>
          </w:p>
          <w:bookmarkEnd w:id="110"/>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111"/>
          <w:p>
            <w:pPr>
              <w:spacing w:after="20"/>
              <w:ind w:left="20"/>
              <w:jc w:val="both"/>
            </w:pPr>
            <w:r>
              <w:rPr>
                <w:rFonts w:ascii="Times New Roman"/>
                <w:b w:val="false"/>
                <w:i w:val="false"/>
                <w:color w:val="000000"/>
                <w:sz w:val="20"/>
              </w:rPr>
              <w:t>
"Красноармейск ауылдық округі әкімінің аппараты" мемлекеттік мекемесі</w:t>
            </w:r>
          </w:p>
          <w:bookmarkEnd w:id="111"/>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872,0</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112"/>
          <w:p>
            <w:pPr>
              <w:spacing w:after="20"/>
              <w:ind w:left="20"/>
              <w:jc w:val="both"/>
            </w:pPr>
            <w:r>
              <w:rPr>
                <w:rFonts w:ascii="Times New Roman"/>
                <w:b w:val="false"/>
                <w:i w:val="false"/>
                <w:color w:val="000000"/>
                <w:sz w:val="20"/>
              </w:rPr>
              <w:t>
"Покров ауылдық округі әкімінің аппараты" мемлекеттік мекемесі</w:t>
            </w:r>
          </w:p>
          <w:bookmarkEnd w:id="112"/>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113"/>
          <w:p>
            <w:pPr>
              <w:spacing w:after="20"/>
              <w:ind w:left="20"/>
              <w:jc w:val="both"/>
            </w:pPr>
            <w:r>
              <w:rPr>
                <w:rFonts w:ascii="Times New Roman"/>
                <w:b w:val="false"/>
                <w:i w:val="false"/>
                <w:color w:val="000000"/>
                <w:sz w:val="20"/>
              </w:rPr>
              <w:t>
"Свердлов ауылдық округі әкімінің аппараты" мемлекеттік мекемесі</w:t>
            </w:r>
          </w:p>
          <w:bookmarkEnd w:id="113"/>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114"/>
          <w:p>
            <w:pPr>
              <w:spacing w:after="20"/>
              <w:ind w:left="20"/>
              <w:jc w:val="both"/>
            </w:pPr>
            <w:r>
              <w:rPr>
                <w:rFonts w:ascii="Times New Roman"/>
                <w:b w:val="false"/>
                <w:i w:val="false"/>
                <w:color w:val="000000"/>
                <w:sz w:val="20"/>
              </w:rPr>
              <w:t>
"Тобыл ауылдық округі әкімінің аппараты" мемлекеттік мекемесі</w:t>
            </w:r>
          </w:p>
          <w:bookmarkEnd w:id="114"/>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1028,0</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115"/>
          <w:p>
            <w:pPr>
              <w:spacing w:after="20"/>
              <w:ind w:left="20"/>
              <w:jc w:val="both"/>
            </w:pPr>
            <w:r>
              <w:rPr>
                <w:rFonts w:ascii="Times New Roman"/>
                <w:b w:val="false"/>
                <w:i w:val="false"/>
                <w:color w:val="000000"/>
                <w:sz w:val="20"/>
              </w:rPr>
              <w:t>
"Перелески ауылы әкімінің аппараты" мемлекеттік мекемесі</w:t>
            </w:r>
          </w:p>
          <w:bookmarkEnd w:id="115"/>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