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e7ae" w14:textId="244e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2018-2020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2017 жылғы 22 желтоқсандағы № 146 шешімі. Қостанай облысының Әділет департаментінде 2018 жылғы 9 қаңтарда № 7465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Денисов ауданының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 </w:t>
      </w:r>
    </w:p>
    <w:bookmarkEnd w:id="1"/>
    <w:bookmarkStart w:name="z6" w:id="2"/>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кірістер – 4140169,4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795222,0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3115,0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2760,0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3339072,4 мың теңге;</w:t>
      </w:r>
    </w:p>
    <w:bookmarkEnd w:id="6"/>
    <w:bookmarkStart w:name="z13" w:id="7"/>
    <w:p>
      <w:pPr>
        <w:spacing w:after="0"/>
        <w:ind w:left="0"/>
        <w:jc w:val="both"/>
      </w:pPr>
      <w:r>
        <w:rPr>
          <w:rFonts w:ascii="Times New Roman"/>
          <w:b w:val="false"/>
          <w:i w:val="false"/>
          <w:color w:val="000000"/>
          <w:sz w:val="28"/>
        </w:rPr>
        <w:t>
      2) шығындар – 4168878,7 мың теңге;</w:t>
      </w:r>
    </w:p>
    <w:bookmarkEnd w:id="7"/>
    <w:bookmarkStart w:name="z14" w:id="8"/>
    <w:p>
      <w:pPr>
        <w:spacing w:after="0"/>
        <w:ind w:left="0"/>
        <w:jc w:val="both"/>
      </w:pPr>
      <w:r>
        <w:rPr>
          <w:rFonts w:ascii="Times New Roman"/>
          <w:b w:val="false"/>
          <w:i w:val="false"/>
          <w:color w:val="000000"/>
          <w:sz w:val="28"/>
        </w:rPr>
        <w:t>
      3) таза бюджеттiк кредиттеу – 18582,0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36075,0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17493,0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1"/>
    <w:p>
      <w:pPr>
        <w:spacing w:after="0"/>
        <w:ind w:left="0"/>
        <w:jc w:val="both"/>
      </w:pPr>
      <w:r>
        <w:rPr>
          <w:rFonts w:ascii="Times New Roman"/>
          <w:b w:val="false"/>
          <w:i w:val="false"/>
          <w:color w:val="000000"/>
          <w:sz w:val="28"/>
        </w:rPr>
        <w:t>
      қаржы активтерiн сатып алу – 0,0 мың теңге;</w:t>
      </w:r>
    </w:p>
    <w:p>
      <w:pPr>
        <w:spacing w:after="0"/>
        <w:ind w:left="0"/>
        <w:jc w:val="both"/>
      </w:pPr>
      <w:r>
        <w:rPr>
          <w:rFonts w:ascii="Times New Roman"/>
          <w:b w:val="false"/>
          <w:i w:val="false"/>
          <w:color w:val="000000"/>
          <w:sz w:val="28"/>
        </w:rPr>
        <w:t>
      5) бюджет тапшылығы (профициті) – -47291,3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47291,3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29.11.2018 </w:t>
      </w:r>
      <w:r>
        <w:rPr>
          <w:rFonts w:ascii="Times New Roman"/>
          <w:b w:val="false"/>
          <w:i w:val="false"/>
          <w:color w:val="000000"/>
          <w:sz w:val="28"/>
        </w:rPr>
        <w:t>№ 237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xml:space="preserve">
      2. 2018 жылға арналған аудандық бюджетте облыстық бюджеттен аудандық бюджетіне берілетін субвенциялардың көлемі 1679389,0 мың теңге сомасында көзделгені ескерілсін. </w:t>
      </w:r>
    </w:p>
    <w:bookmarkEnd w:id="12"/>
    <w:bookmarkStart w:name="z20" w:id="13"/>
    <w:p>
      <w:pPr>
        <w:spacing w:after="0"/>
        <w:ind w:left="0"/>
        <w:jc w:val="both"/>
      </w:pPr>
      <w:r>
        <w:rPr>
          <w:rFonts w:ascii="Times New Roman"/>
          <w:b w:val="false"/>
          <w:i w:val="false"/>
          <w:color w:val="000000"/>
          <w:sz w:val="28"/>
        </w:rPr>
        <w:t xml:space="preserve">
      3. Аудандық бюджеттен Денисов ауылдық округінің бюджетіне берілетін субвенциялардың көлемдері 60879,0 мың теңге сомасында көзделгені ескерілсін, оның ішінде: </w:t>
      </w:r>
    </w:p>
    <w:bookmarkEnd w:id="13"/>
    <w:bookmarkStart w:name="z21" w:id="14"/>
    <w:p>
      <w:pPr>
        <w:spacing w:after="0"/>
        <w:ind w:left="0"/>
        <w:jc w:val="both"/>
      </w:pPr>
      <w:r>
        <w:rPr>
          <w:rFonts w:ascii="Times New Roman"/>
          <w:b w:val="false"/>
          <w:i w:val="false"/>
          <w:color w:val="000000"/>
          <w:sz w:val="28"/>
        </w:rPr>
        <w:t>
      2018 жыл – 21552,0 мың теңге;</w:t>
      </w:r>
    </w:p>
    <w:bookmarkEnd w:id="14"/>
    <w:bookmarkStart w:name="z22" w:id="15"/>
    <w:p>
      <w:pPr>
        <w:spacing w:after="0"/>
        <w:ind w:left="0"/>
        <w:jc w:val="both"/>
      </w:pPr>
      <w:r>
        <w:rPr>
          <w:rFonts w:ascii="Times New Roman"/>
          <w:b w:val="false"/>
          <w:i w:val="false"/>
          <w:color w:val="000000"/>
          <w:sz w:val="28"/>
        </w:rPr>
        <w:t>
      2019 жыл – 19276,0 мың теңге;</w:t>
      </w:r>
    </w:p>
    <w:bookmarkEnd w:id="15"/>
    <w:bookmarkStart w:name="z23" w:id="16"/>
    <w:p>
      <w:pPr>
        <w:spacing w:after="0"/>
        <w:ind w:left="0"/>
        <w:jc w:val="both"/>
      </w:pPr>
      <w:r>
        <w:rPr>
          <w:rFonts w:ascii="Times New Roman"/>
          <w:b w:val="false"/>
          <w:i w:val="false"/>
          <w:color w:val="000000"/>
          <w:sz w:val="28"/>
        </w:rPr>
        <w:t xml:space="preserve">
      2020 жыл – 20051,0 мың теңге. </w:t>
      </w:r>
    </w:p>
    <w:bookmarkEnd w:id="16"/>
    <w:bookmarkStart w:name="z23333" w:id="17"/>
    <w:p>
      <w:pPr>
        <w:spacing w:after="0"/>
        <w:ind w:left="0"/>
        <w:jc w:val="both"/>
      </w:pPr>
      <w:r>
        <w:rPr>
          <w:rFonts w:ascii="Times New Roman"/>
          <w:b w:val="false"/>
          <w:i w:val="false"/>
          <w:color w:val="000000"/>
          <w:sz w:val="28"/>
        </w:rPr>
        <w:t>
      3-1. Аудан бюджетінде төменгі тұрған бюджеттерге нысаналы ағымдағы трансферттерді мемлекеттік мекемелерге арналған бюджеттік есеп бағдарламасын енгізуге 250,0 мың теңге сомасында қарастырылсын.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Қостанай облысы Денисов ауданы мәслихатының 06.06.2018 </w:t>
      </w:r>
      <w:r>
        <w:rPr>
          <w:rFonts w:ascii="Times New Roman"/>
          <w:b w:val="false"/>
          <w:i w:val="false"/>
          <w:color w:val="000000"/>
          <w:sz w:val="28"/>
        </w:rPr>
        <w:t>№ 197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4. 2018 жылға арналған аудандық бюджетте республикалық бюджеттен ағымдағы нысаналы трансферттер түсімі көзделгені ескерілсін, оның ішінде: </w:t>
      </w:r>
    </w:p>
    <w:bookmarkEnd w:id="18"/>
    <w:bookmarkStart w:name="z25" w:id="19"/>
    <w:p>
      <w:pPr>
        <w:spacing w:after="0"/>
        <w:ind w:left="0"/>
        <w:jc w:val="both"/>
      </w:pPr>
      <w:r>
        <w:rPr>
          <w:rFonts w:ascii="Times New Roman"/>
          <w:b w:val="false"/>
          <w:i w:val="false"/>
          <w:color w:val="000000"/>
          <w:sz w:val="28"/>
        </w:rPr>
        <w:t xml:space="preserve">
      1) Қазақстан Республикасында мүгедектердiң құқықтарын қамтамасыз ету және өмiр сүру сапасын жақсарту жөнiндегi 2012-2018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w:t>
      </w:r>
    </w:p>
    <w:bookmarkEnd w:id="19"/>
    <w:bookmarkStart w:name="z26" w:id="20"/>
    <w:p>
      <w:pPr>
        <w:spacing w:after="0"/>
        <w:ind w:left="0"/>
        <w:jc w:val="both"/>
      </w:pPr>
      <w:r>
        <w:rPr>
          <w:rFonts w:ascii="Times New Roman"/>
          <w:b w:val="false"/>
          <w:i w:val="false"/>
          <w:color w:val="000000"/>
          <w:sz w:val="28"/>
        </w:rPr>
        <w:t>
      2) 2018 жылға мұғалімдерге қосымша ақы төлеуге;</w:t>
      </w:r>
    </w:p>
    <w:bookmarkEnd w:id="20"/>
    <w:bookmarkStart w:name="z27" w:id="21"/>
    <w:p>
      <w:pPr>
        <w:spacing w:after="0"/>
        <w:ind w:left="0"/>
        <w:jc w:val="both"/>
      </w:pPr>
      <w:r>
        <w:rPr>
          <w:rFonts w:ascii="Times New Roman"/>
          <w:b w:val="false"/>
          <w:i w:val="false"/>
          <w:color w:val="000000"/>
          <w:sz w:val="28"/>
        </w:rPr>
        <w:t>
      3) еңбек нарығын дамытуға;</w:t>
      </w:r>
    </w:p>
    <w:bookmarkEnd w:id="21"/>
    <w:bookmarkStart w:name="z28" w:id="22"/>
    <w:p>
      <w:pPr>
        <w:spacing w:after="0"/>
        <w:ind w:left="0"/>
        <w:jc w:val="both"/>
      </w:pPr>
      <w:r>
        <w:rPr>
          <w:rFonts w:ascii="Times New Roman"/>
          <w:b w:val="false"/>
          <w:i w:val="false"/>
          <w:color w:val="000000"/>
          <w:sz w:val="28"/>
        </w:rPr>
        <w:t>
      4) мемлекеттік атаулы әлеуметтік көмекті төлеуге;</w:t>
      </w:r>
    </w:p>
    <w:bookmarkEnd w:id="22"/>
    <w:bookmarkStart w:name="z29" w:id="23"/>
    <w:p>
      <w:pPr>
        <w:spacing w:after="0"/>
        <w:ind w:left="0"/>
        <w:jc w:val="both"/>
      </w:pPr>
      <w:r>
        <w:rPr>
          <w:rFonts w:ascii="Times New Roman"/>
          <w:b w:val="false"/>
          <w:i w:val="false"/>
          <w:color w:val="000000"/>
          <w:sz w:val="28"/>
        </w:rPr>
        <w:t xml:space="preserve">
      5) халықты жұмыспен қамту орталықтарына әлеуметтік жұмыс жөніндегі консультанттар мен ассистенттерді ендіруге; </w:t>
      </w:r>
    </w:p>
    <w:bookmarkEnd w:id="23"/>
    <w:bookmarkStart w:name="z30" w:id="24"/>
    <w:p>
      <w:pPr>
        <w:spacing w:after="0"/>
        <w:ind w:left="0"/>
        <w:jc w:val="both"/>
      </w:pPr>
      <w:r>
        <w:rPr>
          <w:rFonts w:ascii="Times New Roman"/>
          <w:b w:val="false"/>
          <w:i w:val="false"/>
          <w:color w:val="000000"/>
          <w:sz w:val="28"/>
        </w:rPr>
        <w:t>
      6) мүгедектерді жұмысқа орналастыру үшін арнайы жұмыс орындарын құруға жұмыс берушінің шығындарын субсидиялауға;</w:t>
      </w:r>
    </w:p>
    <w:bookmarkEnd w:id="24"/>
    <w:p>
      <w:pPr>
        <w:spacing w:after="0"/>
        <w:ind w:left="0"/>
        <w:jc w:val="both"/>
      </w:pPr>
      <w:r>
        <w:rPr>
          <w:rFonts w:ascii="Times New Roman"/>
          <w:b w:val="false"/>
          <w:i w:val="false"/>
          <w:color w:val="000000"/>
          <w:sz w:val="28"/>
        </w:rPr>
        <w:t>
      7)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2018 жылға арналған жергілікті бюджет қаражаты есебінен төленген шығыстар сомаларын өтеу;</w:t>
      </w:r>
    </w:p>
    <w:p>
      <w:pPr>
        <w:spacing w:after="0"/>
        <w:ind w:left="0"/>
        <w:jc w:val="both"/>
      </w:pPr>
      <w:r>
        <w:rPr>
          <w:rFonts w:ascii="Times New Roman"/>
          <w:b w:val="false"/>
          <w:i w:val="false"/>
          <w:color w:val="000000"/>
          <w:sz w:val="28"/>
        </w:rPr>
        <w:t>
      8) Бастауыш, негізгі және жалпы орта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Денисов ауданы мәслихатының 06.06.2018 </w:t>
      </w:r>
      <w:r>
        <w:rPr>
          <w:rFonts w:ascii="Times New Roman"/>
          <w:b w:val="false"/>
          <w:i w:val="false"/>
          <w:color w:val="000000"/>
          <w:sz w:val="28"/>
        </w:rPr>
        <w:t>№ 197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5. 2018 жылға арналған аудандық бюджетте облыстық бюджеттен ағымдағы нысаналы трансферттер түсімі көзделгені ескерілсін, оның ішінде: </w:t>
      </w:r>
    </w:p>
    <w:bookmarkEnd w:id="25"/>
    <w:bookmarkStart w:name="z32" w:id="26"/>
    <w:p>
      <w:pPr>
        <w:spacing w:after="0"/>
        <w:ind w:left="0"/>
        <w:jc w:val="both"/>
      </w:pPr>
      <w:r>
        <w:rPr>
          <w:rFonts w:ascii="Times New Roman"/>
          <w:b w:val="false"/>
          <w:i w:val="false"/>
          <w:color w:val="000000"/>
          <w:sz w:val="28"/>
        </w:rPr>
        <w:t>
      1) сандық білім беру инфрақұрылымын құруға;</w:t>
      </w:r>
    </w:p>
    <w:bookmarkEnd w:id="26"/>
    <w:bookmarkStart w:name="z33" w:id="27"/>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мен оралмандар үшін тұрғын үйді жалға алу (жалдау) бойынша шығыстарды өтеуге;</w:t>
      </w:r>
    </w:p>
    <w:bookmarkEnd w:id="27"/>
    <w:bookmarkStart w:name="z34" w:id="28"/>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еңбек нарығында сұранысқа ие кәсіптер мен дағдылар бойынша, мобильді орталықтардағы оқуды қоса алғанда жұмысшы кадрларды қысқа мерзімді кәсіптік оқытуға;</w:t>
      </w:r>
    </w:p>
    <w:bookmarkEnd w:id="28"/>
    <w:bookmarkStart w:name="z35" w:id="29"/>
    <w:p>
      <w:pPr>
        <w:spacing w:after="0"/>
        <w:ind w:left="0"/>
        <w:jc w:val="both"/>
      </w:pPr>
      <w:r>
        <w:rPr>
          <w:rFonts w:ascii="Times New Roman"/>
          <w:b w:val="false"/>
          <w:i w:val="false"/>
          <w:color w:val="000000"/>
          <w:sz w:val="28"/>
        </w:rPr>
        <w:t>
      4) "Денисовка-Заәйет станциясы-Приреченка-Аршалы-Комаровка" аудандық маңызы бар автомобиль жолының 8-27,7 километр учаскесінің орташа жөндеу;</w:t>
      </w:r>
    </w:p>
    <w:bookmarkEnd w:id="29"/>
    <w:bookmarkStart w:name="z36" w:id="30"/>
    <w:p>
      <w:pPr>
        <w:spacing w:after="0"/>
        <w:ind w:left="0"/>
        <w:jc w:val="both"/>
      </w:pPr>
      <w:r>
        <w:rPr>
          <w:rFonts w:ascii="Times New Roman"/>
          <w:b w:val="false"/>
          <w:i w:val="false"/>
          <w:color w:val="000000"/>
          <w:sz w:val="28"/>
        </w:rPr>
        <w:t xml:space="preserve">
      5) "Қырым ауылына кіреберіс" аудандық маңызы бар автомобиль жолы учаскесін орташа жөндеу; </w:t>
      </w:r>
    </w:p>
    <w:bookmarkEnd w:id="30"/>
    <w:bookmarkStart w:name="z37" w:id="31"/>
    <w:p>
      <w:pPr>
        <w:spacing w:after="0"/>
        <w:ind w:left="0"/>
        <w:jc w:val="both"/>
      </w:pPr>
      <w:r>
        <w:rPr>
          <w:rFonts w:ascii="Times New Roman"/>
          <w:b w:val="false"/>
          <w:i w:val="false"/>
          <w:color w:val="000000"/>
          <w:sz w:val="28"/>
        </w:rPr>
        <w:t>
      6) әкімшілік шекараларды орнатуға және қазып салуға;</w:t>
      </w:r>
    </w:p>
    <w:bookmarkEnd w:id="31"/>
    <w:bookmarkStart w:name="z38" w:id="32"/>
    <w:p>
      <w:pPr>
        <w:spacing w:after="0"/>
        <w:ind w:left="0"/>
        <w:jc w:val="both"/>
      </w:pPr>
      <w:r>
        <w:rPr>
          <w:rFonts w:ascii="Times New Roman"/>
          <w:b w:val="false"/>
          <w:i w:val="false"/>
          <w:color w:val="000000"/>
          <w:sz w:val="28"/>
        </w:rPr>
        <w:t xml:space="preserve">
      7) жануарлардың энзоотиялық аурулары бойынша ветеринариялық іс-шараларды жүргізуге; </w:t>
      </w:r>
    </w:p>
    <w:bookmarkEnd w:id="32"/>
    <w:bookmarkStart w:name="z39" w:id="33"/>
    <w:p>
      <w:pPr>
        <w:spacing w:after="0"/>
        <w:ind w:left="0"/>
        <w:jc w:val="both"/>
      </w:pPr>
      <w:r>
        <w:rPr>
          <w:rFonts w:ascii="Times New Roman"/>
          <w:b w:val="false"/>
          <w:i w:val="false"/>
          <w:color w:val="000000"/>
          <w:sz w:val="28"/>
        </w:rPr>
        <w:t>
      8) инсинераторларды пайдаланып биологиялық қалдықтарды кәдеге жаратуға;</w:t>
      </w:r>
    </w:p>
    <w:bookmarkEnd w:id="33"/>
    <w:p>
      <w:pPr>
        <w:spacing w:after="0"/>
        <w:ind w:left="0"/>
        <w:jc w:val="both"/>
      </w:pPr>
      <w:r>
        <w:rPr>
          <w:rFonts w:ascii="Times New Roman"/>
          <w:b w:val="false"/>
          <w:i w:val="false"/>
          <w:color w:val="000000"/>
          <w:sz w:val="28"/>
        </w:rPr>
        <w:t>
      9) білім беру ұйымдарын жоғары жылдамдықтағы Интернетке қосу;</w:t>
      </w:r>
    </w:p>
    <w:p>
      <w:pPr>
        <w:spacing w:after="0"/>
        <w:ind w:left="0"/>
        <w:jc w:val="both"/>
      </w:pPr>
      <w:r>
        <w:rPr>
          <w:rFonts w:ascii="Times New Roman"/>
          <w:b w:val="false"/>
          <w:i w:val="false"/>
          <w:color w:val="000000"/>
          <w:sz w:val="28"/>
        </w:rPr>
        <w:t>
      10) жаңартылған мазмұндағы оқулықтарды сатып алу;</w:t>
      </w:r>
    </w:p>
    <w:p>
      <w:pPr>
        <w:spacing w:after="0"/>
        <w:ind w:left="0"/>
        <w:jc w:val="both"/>
      </w:pPr>
      <w:r>
        <w:rPr>
          <w:rFonts w:ascii="Times New Roman"/>
          <w:b w:val="false"/>
          <w:i w:val="false"/>
          <w:color w:val="000000"/>
          <w:sz w:val="28"/>
        </w:rPr>
        <w:t xml:space="preserve">
      11)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 агентіктермен халықты жұмыспен қамту саласында көрсетілетін қызметтердің аутсорсингі;</w:t>
      </w:r>
    </w:p>
    <w:p>
      <w:pPr>
        <w:spacing w:after="0"/>
        <w:ind w:left="0"/>
        <w:jc w:val="both"/>
      </w:pPr>
      <w:r>
        <w:rPr>
          <w:rFonts w:ascii="Times New Roman"/>
          <w:b w:val="false"/>
          <w:i w:val="false"/>
          <w:color w:val="000000"/>
          <w:sz w:val="28"/>
        </w:rPr>
        <w:t>
      12) "Денисов – Заәйет станциясы – Приреченка – Аршалы – Комаров" аудандық маңызы бар автомобиль жолында жер телімін тіркеу;</w:t>
      </w:r>
    </w:p>
    <w:p>
      <w:pPr>
        <w:spacing w:after="0"/>
        <w:ind w:left="0"/>
        <w:jc w:val="both"/>
      </w:pPr>
      <w:r>
        <w:rPr>
          <w:rFonts w:ascii="Times New Roman"/>
          <w:b w:val="false"/>
          <w:i w:val="false"/>
          <w:color w:val="000000"/>
          <w:sz w:val="28"/>
        </w:rPr>
        <w:t>
      13) аудандық маңызы бар автомобиль жолдарын паспорттау;</w:t>
      </w:r>
    </w:p>
    <w:p>
      <w:pPr>
        <w:spacing w:after="0"/>
        <w:ind w:left="0"/>
        <w:jc w:val="both"/>
      </w:pPr>
      <w:r>
        <w:rPr>
          <w:rFonts w:ascii="Times New Roman"/>
          <w:b w:val="false"/>
          <w:i w:val="false"/>
          <w:color w:val="000000"/>
          <w:sz w:val="28"/>
        </w:rPr>
        <w:t>
      14) ірі қара малының нодулярлық дерматитіне қарсы эпизоотияға іс-шараларды жүргізу;</w:t>
      </w:r>
    </w:p>
    <w:p>
      <w:pPr>
        <w:spacing w:after="0"/>
        <w:ind w:left="0"/>
        <w:jc w:val="both"/>
      </w:pPr>
      <w:r>
        <w:rPr>
          <w:rFonts w:ascii="Times New Roman"/>
          <w:b w:val="false"/>
          <w:i w:val="false"/>
          <w:color w:val="000000"/>
          <w:sz w:val="28"/>
        </w:rPr>
        <w:t>
      15) IT сыныптарының қосымша білім беретін педагогтарының жалақысына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Денисов ауданы мәслихатының 06.06.2018 </w:t>
      </w:r>
      <w:r>
        <w:rPr>
          <w:rFonts w:ascii="Times New Roman"/>
          <w:b w:val="false"/>
          <w:i w:val="false"/>
          <w:color w:val="000000"/>
          <w:sz w:val="28"/>
        </w:rPr>
        <w:t>№ 197</w:t>
      </w:r>
      <w:r>
        <w:rPr>
          <w:rFonts w:ascii="Times New Roman"/>
          <w:b w:val="false"/>
          <w:i w:val="false"/>
          <w:color w:val="ff0000"/>
          <w:sz w:val="28"/>
        </w:rPr>
        <w:t xml:space="preserve"> (01.01.2018 бастап қолданысқа енгізіледі); 05.09.2018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2018 жылға арналған аудандық бюджетте жоғары тұрған бюджеттен нысаналы даму трансферттер түсімі көзделгені ескерілсін, оңын ішінде:</w:t>
      </w:r>
    </w:p>
    <w:bookmarkEnd w:id="34"/>
    <w:p>
      <w:pPr>
        <w:spacing w:after="0"/>
        <w:ind w:left="0"/>
        <w:jc w:val="both"/>
      </w:pPr>
      <w:r>
        <w:rPr>
          <w:rFonts w:ascii="Times New Roman"/>
          <w:b w:val="false"/>
          <w:i w:val="false"/>
          <w:color w:val="000000"/>
          <w:sz w:val="28"/>
        </w:rPr>
        <w:t>
      1) Қостанай облысы Денисов ауданының Денисовка, Некрасовка ауылдарын сумен жабдықтауды қайта құруға;</w:t>
      </w:r>
    </w:p>
    <w:p>
      <w:pPr>
        <w:spacing w:after="0"/>
        <w:ind w:left="0"/>
        <w:jc w:val="both"/>
      </w:pPr>
      <w:r>
        <w:rPr>
          <w:rFonts w:ascii="Times New Roman"/>
          <w:b w:val="false"/>
          <w:i w:val="false"/>
          <w:color w:val="000000"/>
          <w:sz w:val="28"/>
        </w:rPr>
        <w:t>
      2) Қостанай облысы Денисов ауданының Антоновка ауылын сумен жабдықтауды қайта құруға.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Денисов ауданы мәслихатының 06.06.2018 </w:t>
      </w:r>
      <w:r>
        <w:rPr>
          <w:rFonts w:ascii="Times New Roman"/>
          <w:b w:val="false"/>
          <w:i w:val="false"/>
          <w:color w:val="000000"/>
          <w:sz w:val="28"/>
        </w:rPr>
        <w:t>№ 197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7. 2018 жылға арналған аудандық бюджетте мамандарды әлеуметтік қолдау шараларын іске асыру үшін республикалық бюджеттен бюджеттік кредиттердің қаражат түсімдері көзделгені ескерілсін.</w:t>
      </w:r>
    </w:p>
    <w:bookmarkEnd w:id="35"/>
    <w:bookmarkStart w:name="z722" w:id="36"/>
    <w:p>
      <w:pPr>
        <w:spacing w:after="0"/>
        <w:ind w:left="0"/>
        <w:jc w:val="both"/>
      </w:pPr>
      <w:r>
        <w:rPr>
          <w:rFonts w:ascii="Times New Roman"/>
          <w:b w:val="false"/>
          <w:i w:val="false"/>
          <w:color w:val="000000"/>
          <w:sz w:val="28"/>
        </w:rPr>
        <w:t>
      7-1. 2018 жылға арналған аудандық бюджетте нысаналы трансферттерді 917,0 мың теңге сомасында қайтару көзделгені ескерілсін, онын ішінде:</w:t>
      </w:r>
    </w:p>
    <w:bookmarkEnd w:id="36"/>
    <w:p>
      <w:pPr>
        <w:spacing w:after="0"/>
        <w:ind w:left="0"/>
        <w:jc w:val="both"/>
      </w:pPr>
      <w:r>
        <w:rPr>
          <w:rFonts w:ascii="Times New Roman"/>
          <w:b w:val="false"/>
          <w:i w:val="false"/>
          <w:color w:val="000000"/>
          <w:sz w:val="28"/>
        </w:rPr>
        <w:t>
      республикалық бюджетке 914,9 мың теңге сомасында;</w:t>
      </w:r>
    </w:p>
    <w:p>
      <w:pPr>
        <w:spacing w:after="0"/>
        <w:ind w:left="0"/>
        <w:jc w:val="both"/>
      </w:pPr>
      <w:r>
        <w:rPr>
          <w:rFonts w:ascii="Times New Roman"/>
          <w:b w:val="false"/>
          <w:i w:val="false"/>
          <w:color w:val="000000"/>
          <w:sz w:val="28"/>
        </w:rPr>
        <w:t>
      облыстық бюджетке 2,1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Қостанай облысы Денисов ауданы мәслихатының 15.02.2018 </w:t>
      </w:r>
      <w:r>
        <w:rPr>
          <w:rFonts w:ascii="Times New Roman"/>
          <w:b w:val="false"/>
          <w:i w:val="false"/>
          <w:color w:val="000000"/>
          <w:sz w:val="28"/>
        </w:rPr>
        <w:t>№ 165</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8. 2018 жылға арналған Денисов ауданның жергілікті атқарушы органының резерві бекітілсін.</w:t>
      </w:r>
    </w:p>
    <w:bookmarkEnd w:id="37"/>
    <w:bookmarkStart w:name="z44" w:id="38"/>
    <w:p>
      <w:pPr>
        <w:spacing w:after="0"/>
        <w:ind w:left="0"/>
        <w:jc w:val="both"/>
      </w:pPr>
      <w:r>
        <w:rPr>
          <w:rFonts w:ascii="Times New Roman"/>
          <w:b w:val="false"/>
          <w:i w:val="false"/>
          <w:color w:val="000000"/>
          <w:sz w:val="28"/>
        </w:rPr>
        <w:t xml:space="preserve">
      9. 2018 жылға арналған ауылдың, ауылдық округтер әкімдері аппараттарының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38"/>
    <w:bookmarkStart w:name="z45" w:id="39"/>
    <w:p>
      <w:pPr>
        <w:spacing w:after="0"/>
        <w:ind w:left="0"/>
        <w:jc w:val="both"/>
      </w:pPr>
      <w:r>
        <w:rPr>
          <w:rFonts w:ascii="Times New Roman"/>
          <w:b w:val="false"/>
          <w:i w:val="false"/>
          <w:color w:val="000000"/>
          <w:sz w:val="28"/>
        </w:rPr>
        <w:t xml:space="preserve">
      10. 2018 жылға арналған жергілікті өзін-өзі басқару органдарына трансферттер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39"/>
    <w:bookmarkStart w:name="z46" w:id="40"/>
    <w:p>
      <w:pPr>
        <w:spacing w:after="0"/>
        <w:ind w:left="0"/>
        <w:jc w:val="both"/>
      </w:pPr>
      <w:r>
        <w:rPr>
          <w:rFonts w:ascii="Times New Roman"/>
          <w:b w:val="false"/>
          <w:i w:val="false"/>
          <w:color w:val="000000"/>
          <w:sz w:val="28"/>
        </w:rPr>
        <w:t xml:space="preserve">
      11. 2018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 </w:t>
      </w:r>
    </w:p>
    <w:bookmarkEnd w:id="40"/>
    <w:bookmarkStart w:name="z47" w:id="41"/>
    <w:p>
      <w:pPr>
        <w:spacing w:after="0"/>
        <w:ind w:left="0"/>
        <w:jc w:val="both"/>
      </w:pPr>
      <w:r>
        <w:rPr>
          <w:rFonts w:ascii="Times New Roman"/>
          <w:b w:val="false"/>
          <w:i w:val="false"/>
          <w:color w:val="000000"/>
          <w:sz w:val="28"/>
        </w:rPr>
        <w:t xml:space="preserve">
      12. Осы шешім 2018 жылғы 1 қаңтардан бастап қолданысқа енгізіледі. </w:t>
      </w:r>
    </w:p>
    <w:bookmarkEnd w:id="4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сегізінші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52" w:id="42"/>
    <w:p>
      <w:pPr>
        <w:spacing w:after="0"/>
        <w:ind w:left="0"/>
        <w:jc w:val="both"/>
      </w:pPr>
      <w:r>
        <w:rPr>
          <w:rFonts w:ascii="Times New Roman"/>
          <w:b w:val="false"/>
          <w:i w:val="false"/>
          <w:color w:val="000000"/>
          <w:sz w:val="28"/>
        </w:rPr>
        <w:t>
      "КЕЛІСІЛДІ"</w:t>
      </w:r>
    </w:p>
    <w:bookmarkEnd w:id="42"/>
    <w:bookmarkStart w:name="z53" w:id="43"/>
    <w:p>
      <w:pPr>
        <w:spacing w:after="0"/>
        <w:ind w:left="0"/>
        <w:jc w:val="both"/>
      </w:pPr>
      <w:r>
        <w:rPr>
          <w:rFonts w:ascii="Times New Roman"/>
          <w:b w:val="false"/>
          <w:i w:val="false"/>
          <w:color w:val="000000"/>
          <w:sz w:val="28"/>
        </w:rPr>
        <w:t xml:space="preserve">
      "Денисов ауданы әкімдігінің </w:t>
      </w:r>
    </w:p>
    <w:bookmarkEnd w:id="43"/>
    <w:bookmarkStart w:name="z54" w:id="44"/>
    <w:p>
      <w:pPr>
        <w:spacing w:after="0"/>
        <w:ind w:left="0"/>
        <w:jc w:val="both"/>
      </w:pPr>
      <w:r>
        <w:rPr>
          <w:rFonts w:ascii="Times New Roman"/>
          <w:b w:val="false"/>
          <w:i w:val="false"/>
          <w:color w:val="000000"/>
          <w:sz w:val="28"/>
        </w:rPr>
        <w:t xml:space="preserve">
      экономика және қаржы бөлімі" </w:t>
      </w:r>
    </w:p>
    <w:bookmarkEnd w:id="44"/>
    <w:bookmarkStart w:name="z55" w:id="45"/>
    <w:p>
      <w:pPr>
        <w:spacing w:after="0"/>
        <w:ind w:left="0"/>
        <w:jc w:val="both"/>
      </w:pPr>
      <w:r>
        <w:rPr>
          <w:rFonts w:ascii="Times New Roman"/>
          <w:b w:val="false"/>
          <w:i w:val="false"/>
          <w:color w:val="000000"/>
          <w:sz w:val="28"/>
        </w:rPr>
        <w:t>
      мемлекеттік мекемесінің басшысы</w:t>
      </w:r>
    </w:p>
    <w:bookmarkEnd w:id="45"/>
    <w:bookmarkStart w:name="z56" w:id="46"/>
    <w:p>
      <w:pPr>
        <w:spacing w:after="0"/>
        <w:ind w:left="0"/>
        <w:jc w:val="both"/>
      </w:pPr>
      <w:r>
        <w:rPr>
          <w:rFonts w:ascii="Times New Roman"/>
          <w:b w:val="false"/>
          <w:i w:val="false"/>
          <w:color w:val="000000"/>
          <w:sz w:val="28"/>
        </w:rPr>
        <w:t>
      міндетін атқарушы</w:t>
      </w:r>
    </w:p>
    <w:bookmarkEnd w:id="46"/>
    <w:bookmarkStart w:name="z57" w:id="47"/>
    <w:p>
      <w:pPr>
        <w:spacing w:after="0"/>
        <w:ind w:left="0"/>
        <w:jc w:val="both"/>
      </w:pPr>
      <w:r>
        <w:rPr>
          <w:rFonts w:ascii="Times New Roman"/>
          <w:b w:val="false"/>
          <w:i w:val="false"/>
          <w:color w:val="000000"/>
          <w:sz w:val="28"/>
        </w:rPr>
        <w:t>
      _________________ М.В. Жанпиисова</w:t>
      </w:r>
    </w:p>
    <w:bookmarkEnd w:id="47"/>
    <w:bookmarkStart w:name="z58" w:id="48"/>
    <w:p>
      <w:pPr>
        <w:spacing w:after="0"/>
        <w:ind w:left="0"/>
        <w:jc w:val="both"/>
      </w:pPr>
      <w:r>
        <w:rPr>
          <w:rFonts w:ascii="Times New Roman"/>
          <w:b w:val="false"/>
          <w:i w:val="false"/>
          <w:color w:val="000000"/>
          <w:sz w:val="28"/>
        </w:rPr>
        <w:t xml:space="preserve">
      2017 жылғы 22 желтоқсан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1-қосымша</w:t>
            </w:r>
          </w:p>
        </w:tc>
      </w:tr>
    </w:tbl>
    <w:bookmarkStart w:name="z60" w:id="49"/>
    <w:p>
      <w:pPr>
        <w:spacing w:after="0"/>
        <w:ind w:left="0"/>
        <w:jc w:val="left"/>
      </w:pPr>
      <w:r>
        <w:rPr>
          <w:rFonts w:ascii="Times New Roman"/>
          <w:b/>
          <w:i w:val="false"/>
          <w:color w:val="000000"/>
        </w:rPr>
        <w:t xml:space="preserve"> 2018 жылға арналған Денисов ауданының бюджеті</w:t>
      </w:r>
    </w:p>
    <w:bookmarkEnd w:id="49"/>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29.11.2018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3339072,4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2-қосымша</w:t>
            </w:r>
          </w:p>
        </w:tc>
      </w:tr>
    </w:tbl>
    <w:bookmarkStart w:name="z252" w:id="50"/>
    <w:p>
      <w:pPr>
        <w:spacing w:after="0"/>
        <w:ind w:left="0"/>
        <w:jc w:val="left"/>
      </w:pPr>
      <w:r>
        <w:rPr>
          <w:rFonts w:ascii="Times New Roman"/>
          <w:b/>
          <w:i w:val="false"/>
          <w:color w:val="000000"/>
        </w:rPr>
        <w:t xml:space="preserve"> 2019 жылға арналған Денисов ауданының бюджеті</w:t>
      </w:r>
    </w:p>
    <w:bookmarkEnd w:id="50"/>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29.11.2018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2893731,4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3-қосымша</w:t>
            </w:r>
          </w:p>
        </w:tc>
      </w:tr>
    </w:tbl>
    <w:bookmarkStart w:name="z442" w:id="51"/>
    <w:p>
      <w:pPr>
        <w:spacing w:after="0"/>
        <w:ind w:left="0"/>
        <w:jc w:val="left"/>
      </w:pPr>
      <w:r>
        <w:rPr>
          <w:rFonts w:ascii="Times New Roman"/>
          <w:b/>
          <w:i w:val="false"/>
          <w:color w:val="000000"/>
        </w:rPr>
        <w:t xml:space="preserve"> 2020 жылға арналған Денисов ауданының бюджеті</w:t>
      </w:r>
    </w:p>
    <w:bookmarkEnd w:id="51"/>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29.11.2018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2582752,9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4-қосымша</w:t>
            </w:r>
          </w:p>
        </w:tc>
      </w:tr>
    </w:tbl>
    <w:bookmarkStart w:name="z626" w:id="52"/>
    <w:p>
      <w:pPr>
        <w:spacing w:after="0"/>
        <w:ind w:left="0"/>
        <w:jc w:val="left"/>
      </w:pPr>
      <w:r>
        <w:rPr>
          <w:rFonts w:ascii="Times New Roman"/>
          <w:b/>
          <w:i w:val="false"/>
          <w:color w:val="000000"/>
        </w:rPr>
        <w:t xml:space="preserve"> 2018 жылға арналған кенттің, ауылдың, ауылдық округтер әкімдері</w:t>
      </w:r>
      <w:r>
        <w:br/>
      </w:r>
      <w:r>
        <w:rPr>
          <w:rFonts w:ascii="Times New Roman"/>
          <w:b/>
          <w:i w:val="false"/>
          <w:color w:val="000000"/>
        </w:rPr>
        <w:t>аппараттарының бюджеттік бағдарламалар тізбесі</w:t>
      </w:r>
    </w:p>
    <w:bookmarkEnd w:id="52"/>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29.11.2018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5-қосымша</w:t>
            </w:r>
          </w:p>
        </w:tc>
      </w:tr>
    </w:tbl>
    <w:bookmarkStart w:name="z700" w:id="53"/>
    <w:p>
      <w:pPr>
        <w:spacing w:after="0"/>
        <w:ind w:left="0"/>
        <w:jc w:val="left"/>
      </w:pPr>
      <w:r>
        <w:rPr>
          <w:rFonts w:ascii="Times New Roman"/>
          <w:b/>
          <w:i w:val="false"/>
          <w:color w:val="000000"/>
        </w:rPr>
        <w:t xml:space="preserve"> 2018 жылы жергілікті өзін-өзі басқару органдарына берілетін трансферттер тізбесі</w:t>
      </w:r>
    </w:p>
    <w:bookmarkEnd w:id="53"/>
    <w:p>
      <w:pPr>
        <w:spacing w:after="0"/>
        <w:ind w:left="0"/>
        <w:jc w:val="both"/>
      </w:pPr>
      <w:r>
        <w:rPr>
          <w:rFonts w:ascii="Times New Roman"/>
          <w:b w:val="false"/>
          <w:i w:val="false"/>
          <w:color w:val="ff0000"/>
          <w:sz w:val="28"/>
        </w:rPr>
        <w:t xml:space="preserve">
      Ескерту. 5-қосымша жаңа редакцияда - Қостанай облысы Денисов ауданы мәслихатының 29.11.2018 </w:t>
      </w:r>
      <w:r>
        <w:rPr>
          <w:rFonts w:ascii="Times New Roman"/>
          <w:b w:val="false"/>
          <w:i w:val="false"/>
          <w:color w:val="ff0000"/>
          <w:sz w:val="28"/>
        </w:rPr>
        <w:t>№ 237</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6-қосымша</w:t>
            </w:r>
          </w:p>
        </w:tc>
      </w:tr>
    </w:tbl>
    <w:bookmarkStart w:name="z716" w:id="54"/>
    <w:p>
      <w:pPr>
        <w:spacing w:after="0"/>
        <w:ind w:left="0"/>
        <w:jc w:val="left"/>
      </w:pPr>
      <w:r>
        <w:rPr>
          <w:rFonts w:ascii="Times New Roman"/>
          <w:b/>
          <w:i w:val="false"/>
          <w:color w:val="000000"/>
        </w:rPr>
        <w:t xml:space="preserve"> 2018 жылға арналған Денисов ауданының бюджетін атқару процесінде</w:t>
      </w:r>
      <w:r>
        <w:br/>
      </w:r>
      <w:r>
        <w:rPr>
          <w:rFonts w:ascii="Times New Roman"/>
          <w:b/>
          <w:i w:val="false"/>
          <w:color w:val="000000"/>
        </w:rPr>
        <w:t>секвестрлеуге жатпайтын, бюджеттік бағдарламалардың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5"/>
          <w:p>
            <w:pPr>
              <w:spacing w:after="20"/>
              <w:ind w:left="20"/>
              <w:jc w:val="both"/>
            </w:pPr>
            <w:r>
              <w:rPr>
                <w:rFonts w:ascii="Times New Roman"/>
                <w:b w:val="false"/>
                <w:i w:val="false"/>
                <w:color w:val="000000"/>
                <w:sz w:val="20"/>
              </w:rPr>
              <w:t>
Функционалдық топ</w:t>
            </w:r>
          </w:p>
          <w:bookmarkEnd w:id="55"/>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6"/>
          <w:p>
            <w:pPr>
              <w:spacing w:after="20"/>
              <w:ind w:left="20"/>
              <w:jc w:val="both"/>
            </w:pPr>
            <w:r>
              <w:rPr>
                <w:rFonts w:ascii="Times New Roman"/>
                <w:b w:val="false"/>
                <w:i w:val="false"/>
                <w:color w:val="000000"/>
                <w:sz w:val="20"/>
              </w:rPr>
              <w:t>
04</w:t>
            </w:r>
          </w:p>
          <w:bookmarkEnd w:id="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