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0391" w14:textId="f040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12 тамыздағы № 45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2017 жылғы 29 наурыздағы № 80 шешімі. Қостанай облысының Әділет департаментінде 2017 жылғы 17 сәуірде № 7001 болып тіркелді. Күші жойылды - Қостанай облысы Жангелдин ауданы мәслихатының 2020 жылғы 28 қазандағы № 327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28.10.2020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12 тамыздағы № 45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6609 тіркелген, 2016 жылғы 13 қыркүйекте "Біздің Торғай"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халықты жұмыспен қамту орталығы - ауданның жергілікті атқарушы органы жұмыспен қамтуға жәрдемдесудің белсенді шараларын іске асыру және жұмыссыздықтан әлеуметтік қорғауды және "Халықты жұмыспен қамту туралы" 2016 жылғы 6 сәуірдегі Қазақстан Республикасының Заңына сәйкес жұмыспен қамтуға жәрдемдесудің өзге де шараларын ұйымдастыру мақсатында құратын коммуналдық мемлекеттік мекеме;";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Қазақстан Республикасы оқу орындарында білім алумен байланысты, нақты құны бойынша оқуға ақы төлеу үшін, алғашқы техникалық, кәсіптік, орта білімнен кейінгі немесе жоғары білім (бұдан әрі - білім), алған тұлғалар санынан, оқу жылы ағымында екі бөлікпен аударылатын 400 айлық есептік көрсеткіштен артық емес мөлшерде, мемлекеттік бюджеттен өзге төлемдердің түрлерін алушыларды, білім беру гранттарының иелері болып табылатын адамдарды есептемегенде: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өтiнiш жасаудың алдындағы соңғы он екi айда жан басына шаққандағы орташа табысы Қостанай облысы бойынша белгiленген ең төменгi күнкөрiс деңгейiнен (бұдан әрi - ең төменгi күнкөрiс деңгейi) төмен табыстары бар отбасылардың жастарына, сондай-ақ табыстарын есепке алмай, жергiлiктi бюджет қаражаты есебiнен оқуын жалғастыратын халықтың әлеуметтiк жағынан әлсiз топтарына жататын жастарға;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табыстарын есепке алмай, мүгедекті оңалтудың жеке бағдарламасында ұсынымы бар, барлық санаттағы мүгедектерге.".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ауданының жұмыспен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қамту және әлеуметтік бағдарламалар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 мекемесінің басшысы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Л. Зейнекина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29 наурыз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"Жангелдин ауданының экономика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Биржикенов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29 наурыз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