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a6d0" w14:textId="2f3a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2017 жылғы 18 мамырдағы № 93 шешімі. Қостанай облысының Әділет департаментінде 2017 жылғы 26 мамырда № 7069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Жангелдин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2014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аудандық мәслихатының Регламентін бекіту туралы" (Нормативтік құқықтық актілерді мемлекеттік тіркеу тізілімінде № 4704 тіркелген, 2014 жылғы 27 мамырда "Біздің Торғай"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2014 жылғы 8 тамыздағы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2014 жылғы 10 сәуірдегі № 170 "Жангелдин аудандық мәслихатының Регламентін бекіту туралы" шешіміне өзгеріс енгізу туралы" (Нормативтік құқықтық актілерді мемлекеттік тіркеу тізілімінде № 5061 тіркелген, 2014 жылғы 9-16 қыркүйекте "Біздің Торғай" газетінде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