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466c" w14:textId="75e4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3 ақпандағы № 57 "Жангелдин ауданының аумағында үгіттік баспа материалдарын орналастыру үшін орындар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2017 жылғы 14 қыркүйектегі № 126 қаулысы. Қостанай облысының Әділет департаментінде 2017 жылғы 28 қыркүйекте № 7221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2014 жылғы 3 ақпандағы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"Жангелдин ауданының аумағында үгіттік баспа материалдарын орналастыру үшін орындар белгілеу туралы" қаулысына (Нормативтік құқықтық актілерді мемлекеттік тіркеу тізілімінде № 4472 болып тіркелген, 2014 жылғы 26 наурызда "Біздің Торғай" газетінде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әкімдік қаулысының орыс тіліндегі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2-жол жаңа редакцияда жазылсын, мемлекеттік тілдегі мәтіні өзгермейді.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Жангелдин ауданы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енгiзiледі.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аудандық сайлау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______________С. Бидашев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14 қыркүйек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