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6f48" w14:textId="cb16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61 "Жангелдин ауданының 2017-2019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2017 жылғы 20 қазандағы № 125 шешімі. Қостанай облысының Әділет департаментінде 2017 жылғы 27 қазанда № 7266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21 желтоқсандағы № 61 "Жангелдин ауданының 2017 – 2019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6773 тіркелген, 2017 жылғы 13 қаңтарда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Жангелдин ауданының 2017-2019 жылдарға арналған бюджеті тиісінше 1, 2 және 3-қосымшаларға сәйкес, оның ішінде 2017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2782330,5 мың теңге, оның ішінде: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191970,0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7587,0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–2575573,5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2966741,5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334,0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3015,0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-184745,0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184745,0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экономика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Е. Биржикенов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20 қазан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2017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2782330,5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2575573,5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2575573,5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2966741,5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1444819,7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1321716,7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1280609,2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670697,9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