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ba96" w14:textId="6f1b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 Торғай ауылының 2018-2020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2017 жылғы 25 желтоқсандағы № 148 шешімі. Қостанай облысының Әділет департаментінде 2018 жылғы 10 қаңтарда № 7478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ауданы Торғай ауылының 2018 – 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62 594,0 мың теңге, оның iшiнде: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7 600,0 мың теңге;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54 994,0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62 594,0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0,0 мың теңге, оның iшiнде: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 – 0,0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кредиттердi өтеу – 0,0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0,0 мың теңге.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аудандық бюджеттен Торғай ауылының бюджетіне берілетін субвенциялардың көлемі – 54 594,0 мың теңге сомасында көзделгені ескерілсін.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Нысамбаев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ауданының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Торғай ауылының әкімі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К. Аймаков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25 желтоқсан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желтоқсанындағы №148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2018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желтоқсанындағы №148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6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2019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желтоқсанындағы №148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10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2020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781"/>
        <w:gridCol w:w="813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