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012b" w14:textId="eaa0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20 қыркүйектегі № 59 "Жітіқара ауданы бойынша коммуналдық қалдықтардың түзілу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2017 жылғы 17 ақпандағы № 99 шешімі. Қостанай облысының Әділет департаментінде 2017 жылғы 24 наурызда № 6928 болып тіркелді. Күші жойылды - Қостанай облысы Жітіқара ауданы мәслихатының 2019 жылғы 29 наурыздағы № 286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29.03.2019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кодексінін </w:t>
      </w:r>
      <w:r>
        <w:rPr>
          <w:rFonts w:ascii="Times New Roman"/>
          <w:b w:val="false"/>
          <w:i w:val="false"/>
          <w:color w:val="000000"/>
          <w:sz w:val="28"/>
        </w:rPr>
        <w:t>19-1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 бойынша коммуналдық қалдықтарының түзілу және жинақталу нормаларын бекіту туралы" шешіміне (Нормативтік құқықтық актілерді мемлекеттік тіркеу тізілімінде № 6662 тіркелген, 2016 жылғы 1 қарашада "Әділет" ақпараттық-құқықтық жүйесінде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көлігі, автомобиль жолдары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тұрғын үй инспекциясы бөлімі"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мемелекеттік мекемесінің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Хакимов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17 ақпан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бойынша коммуналдық қалдықтардың түзілу және жинақталу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4011"/>
        <w:gridCol w:w="2435"/>
        <w:gridCol w:w="4207"/>
      </w:tblGrid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  <w:bookmarkEnd w:id="13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қалдықтардың жинақталу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 және жайлы емес үйлер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2,013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емдеу-сауықтыру орындары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сәбилер балабакшалары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тауарларының дүкендері, супермаркеттер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 базалары, өнеркәсіп тауарларының қоймалары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автомобильге жанармай құю станциялары, гараждар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тазалау орындары, тұрмыстық техниканы жөндеу орындары, тігін ательесі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аяқ-киімді, сағаттарды жөндеу шеберханалары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жөндеулер және қызметтер (кілттерді дайындау және бұдан әрі)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 -бақша кооперативтері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