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c875" w14:textId="414c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76 "Жітіқара ауданының 2017-2019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2017 жылғы 18 тамыздағы № 134 шешімі. Қостанай облысының Әділет департаментінде 2017 жылғы 5 қыркүйекте № 7190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22 желтоқсандағы № 76 "Жітіқара ауданының 2017-2019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6775 тіркелген, 2017 жылғы 19 қаңтарда "Авангард" газетінде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3665288,9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1822552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6011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- 70732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1765993,9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3827296,3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37928,3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277140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239211,7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0,0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-199935,7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199935,7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3), 6), 17) және 18) тармақшалар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қоныс аударушылар және оралмандар үшін тұрғын үйді жалдау (жалға алу) бойынша шығыстарды өтеуге – 3704 мың теңге;";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"Дзержинский ауылына кіреберіс" автомобиль жолының учаскесін маршруттық тәсілмен ағымдағы жөндеуге – 84819,4 мың теңге";";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0-ден 7 километрге дейін "Шевченковка ауылына кіреберіс" автомобиль жолының учаскесін орташа жөндеуге – 23184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0-ден 2 километрге дейін "Станция ауылына кіреберіс" автомобиль жолын орташа жөндеуге – 19707,8 мың теңге;";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20) және 21) тармақшалармен толықтырылсын: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"Станция ауылына кіреберіс" автомобиль жолын ағымдағы жөндеуге – 2016,7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10-нан 26 километрге дейін "Шевченковка ауылына кіреберіс" автомобиль жолын маршруттық тәсілмен ағымдағы жөндеуге – 1130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5) тармақшалар 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"Өрлеу" жобасы бойынша келісілген қаржылай көмекті енгізуге – 2758 мың теңге";";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еңбек нарығын дамытуға – 14944 мың теңге;".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2017 жылға арналған аудандық бюджетте ауылдар, кенттер, ауылдық округтер, аудандық маңызы бар қалалар арасында жергілікті өзін-өзі басқару органдарына берілетін трансферттердің 40309 мың теңге сомасында бөлінуі көзделгені 6-қосымшаға сәйкес ескерілсін.".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Шукманова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"Жітіқара ауданы әкімдігінің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Баймухамбетова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18 тамыз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1-қосымша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2017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3665288,9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1765993,9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1765993,9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771"/>
        <w:gridCol w:w="1321"/>
        <w:gridCol w:w="1047"/>
        <w:gridCol w:w="5552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3827296,3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407140,4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330447,4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187213,4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169381,4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2293793,1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1786587,6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218846,1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218846,1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115346,5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86637,2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117972,8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8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52262,6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233075,9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233075,9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164689,9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121798,1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40"/>
        <w:gridCol w:w="992"/>
        <w:gridCol w:w="218"/>
        <w:gridCol w:w="3624"/>
        <w:gridCol w:w="4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4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-199935,7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2-қосымша</w:t>
            </w:r>
          </w:p>
        </w:tc>
      </w:tr>
    </w:tbl>
    <w:bookmarkStart w:name="z28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904"/>
        <w:gridCol w:w="1550"/>
        <w:gridCol w:w="1229"/>
        <w:gridCol w:w="4867"/>
        <w:gridCol w:w="25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3583562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5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3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1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245"/>
        <w:gridCol w:w="4080"/>
        <w:gridCol w:w="4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2"/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5-қосымша</w:t>
            </w:r>
          </w:p>
        </w:tc>
      </w:tr>
    </w:tbl>
    <w:bookmarkStart w:name="z4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 әкімдері аппараттарының бюджеттік бағдарламалары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5"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43260,9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43260,9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43260,9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43260,9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6-қосымша</w:t>
            </w:r>
          </w:p>
        </w:tc>
      </w:tr>
    </w:tbl>
    <w:bookmarkStart w:name="z65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ауылдар, кенттер, ауылдық округтер, аудандық маңызы бар қалалар арасында жергілікті өзін-өзі басқару органдарына берілетін трансферттердің бөлінуі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5208"/>
        <w:gridCol w:w="4784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2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Ауылдың, кенттің, ауылдық округтің, аудандық маңызы бар қаланың атауы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Аққарға ауылы 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4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5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6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8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ауылы 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1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3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6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Жітіқара қаласы 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