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9965" w14:textId="607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22 желтоқсандағы № 76 "Жітіқара ауданының 2017-2019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2017 жылғы 17 қазандағы № 142 шешімі. Қостанай облысының Әділет департаментінде 2017 жылғы 2 қарашада № 7278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2017-2019 жылдарға арналған бюджеті туралы" шешіміне (Нормативтік құқықтық актілерді мемлекеттік тіркеу тізілімінде № 6775 тіркелген, 2017 жылғы 12 қаңтарда Қазақстан Республикасы нормативтік құқықтық актілерінің эталондық бақылау банкінде электрондық түрде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–3822698,5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–1956136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–12674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-10485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–1843403,5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3984705,9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34524,3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273736 мыңтеңге;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239211,7мың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-196531,7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196531,7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Жітіқара ауданы әкімдігінің резерві 3564,1 мың теңге сомасында бекітілсін.";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7), 9), 19), 20) және 21) тармақшалары жаңа редакцияда жазылсын: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2016 жылы кәсіби даярлауға жіберілгендердің оқуын аяқтауға - 2056,7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қоныс аударушылар және оралмандар үшін тұрғын үйді жалдау (жалға алу) бойынша шығындарды өтеуге - 919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Ленин көшесінен № 4-шағын ауданындағы "Теремок" балабақшасына дейін квартал ішіндегі өткелді ағымдағы жөндеуге – 2531,3 мың теңге;";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Алтынсарин көшесінен Ақсұлу – ақын көшесінің қиылысына дейін (№ 12-орта мектеп) квартал ішіндегі өткелді ағымдағы жөндеуге – 5216,2 мың теңге;";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халықты жұмыспен қамту орталықтарындағы электрондық кезек жүйесінің жабдығын сатып алуға және монтаждауға – 3304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"Станция ауылына кіреберіс" автомобиль жолын ағымдағы жөндеуге – 1904 мың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10-нан 26 километрге дейін "Шевченковка ауылына кіреберіс" автомобиль жолын маршруттық тәсілмен ағымдағы жөндеуге – 1064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22), 23), 24), 25), 26) және 27) тармақшалармен толықтырылсын: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Есжанов көшесінен Уәлиханов көшесіне дейінгі шекараларда Ленин көшесі бойындағы автомобиль жолының учаскесін орташа жөндеу – 11964,8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Жақыпов көшесінен Жібек-Жолы көшесіне дейінгі шекараларда Уәлиханов көшесі бойындағы автомобиль жолының учаскесін орташа жөндеу – 28560,7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Кіреберістерсіз орталық көше және қосалқы станцияға дейінгі бұрылыс – Айнабұлақ шағын ауданына автомобиль жолының учаскелерін орташа жөндеу – 14280,7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Мешіттің орын тұрағынан Уәлиханов көшесінің қиылысына дейінгі шекараларда Доскали Асымбаев көшесі бойындағы автомобиль жолының учаскесін орташа жөндеу – 16782,9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Доскали Асымбаев көшесінен Чайковский ауылына бұрылысқа дейінгі шекараларда Жітіқара қаласына солтүстік кіреберістегі автомобиль жолын орташа жөндеу – 7414,5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Жоғарғы – Шортанды және Төменгі – Шортанды су қоймалары бөгеттерінің қақпаларын күрделі жөндеуге – 5000,0 мың теңге".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5) тармақшалар жаңа редакцияда жазылсын: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оқу кезеңінде негізгі қызметкерді алмастырғаны үшін мұғалімдерге қосымша ақы төлеуге – 1540,5 мың теңге;";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еңбек нарығын дамытуға – 13904 мың теңге;".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2017 жылға арналған аудандық бюджетте ауылдар, кенттер, ауылдық округтер, аудандық маңызы бар қалалар арасында жергілікті өзін-өзі басқару органдарына берілетін трансферттердің 46523 мың теңге сомасында бөлінуі көзделгені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Шукманова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Баймухамбетова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17 қазан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1-қосымша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2017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771"/>
        <w:gridCol w:w="1321"/>
        <w:gridCol w:w="1047"/>
        <w:gridCol w:w="5552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3822698,5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887243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1843403,5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1843403,5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6"/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3984705,9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423245,7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342085,7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133672,3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105938,3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172326,2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2295107,4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168488,8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168488,8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81828,8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1909753,5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1850754,5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1774009,5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216865,1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216865,1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49484,6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114320,3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445647,8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348468,4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348468,4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83884,7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139025,4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85827,4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9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208750,9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57803,2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32606,8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85277,5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62247,5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313612,3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313612,3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111435,6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165215,2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9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122323,4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2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4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34524,3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6"/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239211,7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-196531,7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2-қосымша</w:t>
            </w:r>
          </w:p>
        </w:tc>
      </w:tr>
    </w:tbl>
    <w:bookmarkStart w:name="z29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2018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870"/>
        <w:gridCol w:w="1491"/>
        <w:gridCol w:w="1182"/>
        <w:gridCol w:w="4683"/>
        <w:gridCol w:w="2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9"/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3732961,7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1858585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622833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622833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1860305,7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1860305,7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4"/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3732961,7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309493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2301249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1957417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1881089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209428,7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149399,7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149399,7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149399,7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bookmarkEnd w:id="16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7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4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5-қосымша</w:t>
            </w:r>
          </w:p>
        </w:tc>
      </w:tr>
    </w:tbl>
    <w:bookmarkStart w:name="z5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 ауылдық округтер әкімдері аппараттарының бюджеттік бағдарламалары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8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45782,6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111435,6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10613,9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6-қосымша</w:t>
            </w:r>
          </w:p>
        </w:tc>
      </w:tr>
    </w:tbl>
    <w:bookmarkStart w:name="z68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ауылдар, кенттер, ауылдық округтер, аудандық маңызы бар қалалар арасында жергілікті өзін-өзі басқару органдарына берілетін трансферттердің бөлінуі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5208"/>
        <w:gridCol w:w="4784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5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Ауылдың, кенттің, ауылдық округтің, аудандық маңызы бар қаланың атауы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Аққарға ауылы 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7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8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0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1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ауылы 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4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5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6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7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8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9"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Жітіқара қаласы 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