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fdca4" w14:textId="a1fdc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Жітіқара ауданында 2017-2018 жылдар кезеңіне арналған жайылымдарды басқару және оларды пайдалану жөніндегі жоспарды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Жітіқара ауданы мәслихатының 2017 жылғы 31 қазандағы № 155 шешімі. Қостанай облысының Әділет департаментінде 2017 жылғы 27 қарашада № 7336 болып тіркелді. Күші жойылды - Қостанай облысы Жітіқара ауданы мәслихатының 2018 жылғы 10 қыркүйектегі № 232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Жітіқара ауданы мәслихатының 10.09.2018 </w:t>
      </w:r>
      <w:r>
        <w:rPr>
          <w:rFonts w:ascii="Times New Roman"/>
          <w:b w:val="false"/>
          <w:i w:val="false"/>
          <w:color w:val="ff0000"/>
          <w:sz w:val="28"/>
        </w:rPr>
        <w:t>№ 232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"Жайылымдар туралы" 2017 жылғы 20 ақпандағы Қазақстан Республикасының Заңы </w:t>
      </w:r>
      <w:r>
        <w:rPr>
          <w:rFonts w:ascii="Times New Roman"/>
          <w:b w:val="false"/>
          <w:i w:val="false"/>
          <w:color w:val="000000"/>
          <w:sz w:val="28"/>
        </w:rPr>
        <w:t>8-бабының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сәйкес Жітіқара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Жітіқара ауданында 2017-2018 жылдар кезеңіне арналған жайылымдарды басқару және оларды пайдалану жөніндегі жоспар елді мекендер бөлінісінде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төрағасы, Жітіқара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маслихатының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"Жітіқара ауданы әкімдігінің ауыл шаруашылығы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бөлімі" мемлекеттік мекемесінің басшысы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____________</w:t>
      </w:r>
      <w:r>
        <w:rPr>
          <w:rFonts w:ascii="Times New Roman"/>
          <w:b w:val="false"/>
          <w:i w:val="false"/>
          <w:color w:val="000000"/>
          <w:sz w:val="28"/>
        </w:rPr>
        <w:t xml:space="preserve"> И. Бердичевский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2017 жылғы 31 қазан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Жітіқара ауданы әкімдігінің жер қатынастары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бөлімі" мемлекеттік мекемесінің басшысы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 Н. Кушербаев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2017 жылғы 31 қазан 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31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155 шешімімен бекітілген</w:t>
            </w:r>
          </w:p>
        </w:tc>
      </w:tr>
    </w:tbl>
    <w:bookmarkStart w:name="z2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Жітіқара ауданында 2017-2018 жылдар кезеңіне арналған</w:t>
      </w:r>
      <w:r>
        <w:br/>
      </w:r>
      <w:r>
        <w:rPr>
          <w:rFonts w:ascii="Times New Roman"/>
          <w:b/>
          <w:i w:val="false"/>
          <w:color w:val="000000"/>
        </w:rPr>
        <w:t>жайылымдарды басқару және оларды пайдалану жөніндегі жоспар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Құқық белгілейтін құжаттар негізінде жер санаттары, жер учаскелерінің меншік иелері және жер пайдаланушылар бөлінісінде Жітіқара ауданының аумағында жайылымдардың орналасу схемасы (картасы) (Жітіқара ауданында 2017-2018 жылдар кезеңіне арналған жайылымдарды басқару және оларды пайдалану жөніндегі жоспарына 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Жайылым айналымдарының қолайлы схемалары (Жітіқара ауданында 2017-2018 жылдар кезеңіне арналған жайылымдарды басқару және оларды пайдалану жөніндегі жоспарына </w:t>
      </w:r>
      <w:r>
        <w:rPr>
          <w:rFonts w:ascii="Times New Roman"/>
          <w:b w:val="false"/>
          <w:i w:val="false"/>
          <w:color w:val="000000"/>
          <w:sz w:val="28"/>
        </w:rPr>
        <w:t>2-қосымша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Жайылымдардың, оның ішінде маусымдық жайылымдардың сыртқы және ішкі шекаралары мен алаңдары, жайылымдық инфрақұрылым объектілері белгіленген картасы (Жітіқара ауданында 2017-2018 жылдар кезеңіне арналған жайылымдарды басқару және оларды пайдалану жөніндегі жоспарына </w:t>
      </w:r>
      <w:r>
        <w:rPr>
          <w:rFonts w:ascii="Times New Roman"/>
          <w:b w:val="false"/>
          <w:i w:val="false"/>
          <w:color w:val="000000"/>
          <w:sz w:val="28"/>
        </w:rPr>
        <w:t>3-қосымша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Жайылым пайдаланушылардың су тұтыну нормасына сәйкес жасалған су көздерiне (көлдерге, өзендерге, тоғандарға, апандарға, суару немесе суландыру каналдарына, құбырлы немесе шахталы құдықтарға) қол жеткізу схемасы (Жітіқара ауданында 2017-2018 жылдар кезеңіне арналған жайылымдарды басқару және оларды пайдалану жөніндегі жоспарына </w:t>
      </w:r>
      <w:r>
        <w:rPr>
          <w:rFonts w:ascii="Times New Roman"/>
          <w:b w:val="false"/>
          <w:i w:val="false"/>
          <w:color w:val="000000"/>
          <w:sz w:val="28"/>
        </w:rPr>
        <w:t>4-қосымша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Жайылымы жоқ жеке және (немесе) заңды тұлғалардың ауыл шаруашылығы жануарларының мал басын орналастыру үшін жайылымдарды қайта бөлу және оны берілетін жайылымдарға ауыстыру схемасы (Жітіқара ауданында 2017-2018 жылдар кезеңіне арналған жайылымдарды басқару және оларды пайдалану жөніндегі жоспарына </w:t>
      </w:r>
      <w:r>
        <w:rPr>
          <w:rFonts w:ascii="Times New Roman"/>
          <w:b w:val="false"/>
          <w:i w:val="false"/>
          <w:color w:val="000000"/>
          <w:sz w:val="28"/>
        </w:rPr>
        <w:t>5-қосымша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Ауыл, ауылдық округ маңында орналасқан жайылымдармен қамтамасыз етілмеген жеке және (немесе) заңды тұлғалардың ауыл шаруашылығы жануарларының мал басын шалғайдағы жайылымдарға орналастыру схемасы (Жітіқара ауданында 2017-2018 жылдар кезеңіне арналған жайылымдарды басқару және оларды пайдалану жөніндегі жоспарына </w:t>
      </w:r>
      <w:r>
        <w:rPr>
          <w:rFonts w:ascii="Times New Roman"/>
          <w:b w:val="false"/>
          <w:i w:val="false"/>
          <w:color w:val="000000"/>
          <w:sz w:val="28"/>
        </w:rPr>
        <w:t>6-қосымша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Ауыл шаруашылығы жануарларын жаюдың және айдаудың маусымдық маршруттарын белгілейтін жайылымдарды пайдалану жөніндегі күнтізбелік графигі (Жітіқара ауданында 2017-2018 жылдар кезеңіне арналған жайылымдарды басқару және оларды пайдалану жөніндегі жоспарына </w:t>
      </w:r>
      <w:r>
        <w:rPr>
          <w:rFonts w:ascii="Times New Roman"/>
          <w:b w:val="false"/>
          <w:i w:val="false"/>
          <w:color w:val="000000"/>
          <w:sz w:val="28"/>
        </w:rPr>
        <w:t>7-қосымша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 ауданында 2017-2018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жылдар кезеңіне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жайылымдарды басқару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оларды пайдалану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жоспарына 1-қосымша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Құқық белгілейтін құжаттар негізінде жер санаттары, жер учаскелерінің</w:t>
      </w:r>
      <w:r>
        <w:br/>
      </w:r>
      <w:r>
        <w:rPr>
          <w:rFonts w:ascii="Times New Roman"/>
          <w:b/>
          <w:i w:val="false"/>
          <w:color w:val="000000"/>
        </w:rPr>
        <w:t>меншік иелері және жер пайдаланушылар бөлінісінде Жітіқара ауданының аумағында</w:t>
      </w:r>
      <w:r>
        <w:br/>
      </w:r>
      <w:r>
        <w:rPr>
          <w:rFonts w:ascii="Times New Roman"/>
          <w:b/>
          <w:i w:val="false"/>
          <w:color w:val="000000"/>
        </w:rPr>
        <w:t>жайылымдардың орналасу схемасы (картасы)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2"/>
    <w:p>
      <w:pPr>
        <w:spacing w:after="0"/>
        <w:ind w:left="0"/>
        <w:jc w:val="both"/>
      </w:pPr>
      <w:r>
        <w:drawing>
          <wp:inline distT="0" distB="0" distL="0" distR="0">
            <wp:extent cx="7620000" cy="7759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775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Жітіқара ауданының жайылымдарының орналасу схемасына (картасына) беріліп отырған жер учаскелерінің жер пайдаланушылар тізімі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88"/>
        <w:gridCol w:w="8812"/>
      </w:tblGrid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4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пайдаланушылардың тегі, аты, әкесінің аты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Алашбаева Венера Зарлыковна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6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Исембаев Серик Елубаевич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7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Буранов Куаныш Мухтарович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8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Сагимбаев Талгат Назарович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9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Мулдашев Алексей Садуевич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0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Лопатина Вера Николаевна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1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Муканова Умсынай Габдулиновна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2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Айткужинов Рашид Кусаинович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33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Байарстанов Иржан Мухамбетович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4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Кубжасаров Касымкан Канапиевич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5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Баекенова Рысбике 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6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Рахимов Ильдар Хасанович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7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Тапаев Алиаскар Исакович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38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Агатаев Асылхан Рамазанович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9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Жаксылыков Еркебай Мурзабаевич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0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Агатаев Аблайхан Рамазанович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41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Дандыбаева Ляззат Багытуровна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42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Агатаев Кайырхан Рамазанович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43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Агатаев Ауесхан Рамазанович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44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Домницкий Евгений Иванович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45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Тайгульдинов Байдаулет Базылханович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46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Нуркутергенов Курмангазы Тулегенович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47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Аксенова Татьяна Викторовна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48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Абрамов Игорь Александрович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49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Айткужинова Сакия Бадридиновна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50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Абрамов Виталий Александрович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51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Садыков Серик Коныспаевич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52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Исмаилов Амандык Куандыкович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53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Баймухаметова Акслу Базалкановна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54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Губайдулин Капар Аубакирович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55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Мусаев Серик Мусаевич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56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Ашабаев Нурлыбай Сапабекович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57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Балгужин Толеухан Бакытжанович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58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Сармурзин Касым Курмамбекович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59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Кужахметова Аимкул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  <w:bookmarkEnd w:id="60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Сарбасова Акзима Еспенбетовна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  <w:bookmarkEnd w:id="61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Асадуллина Раиса Николаевна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  <w:bookmarkEnd w:id="62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Шейфер Юрий Имануилович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  <w:bookmarkEnd w:id="63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Шукманова Жумабике Науразбаевна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  <w:bookmarkEnd w:id="64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Юрасов Иван Владимирович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  <w:bookmarkEnd w:id="65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Клименко Владимир Николаевич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  <w:bookmarkEnd w:id="66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Исмульдинов Серикбай Имангазинович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  <w:bookmarkEnd w:id="67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Филинчук Владимир Леонтиевич 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  <w:bookmarkEnd w:id="68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Басанов Жумабек Аппазович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  <w:bookmarkEnd w:id="69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Кинжалинов Мурат Кубаевич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  <w:bookmarkEnd w:id="70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Касенов Жолдыбай Бекназарович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  <w:bookmarkEnd w:id="71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Кибасов Ермек Нургалиевич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  <w:bookmarkEnd w:id="72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Кибасов Кайрат Нургалиевич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  <w:bookmarkEnd w:id="73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Басанов Мырзабек Аппазович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bookmarkEnd w:id="74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Елубаев Руслан Бисембаевич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  <w:bookmarkEnd w:id="75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Басанов Ербол Жумабекович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  <w:bookmarkEnd w:id="76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Амурзаков Ерболат Муратович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  <w:bookmarkEnd w:id="77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Мунтаев Булат Галимжанович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  <w:bookmarkEnd w:id="78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Сегизбаев Евгений Кушибаевич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bookmarkEnd w:id="79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Ерболина Тазагул Утежановна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  <w:bookmarkEnd w:id="80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Куанышбаева Гульнара Сагимбаевна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  <w:bookmarkEnd w:id="81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Шаповалов Виктор Николаевич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  <w:bookmarkEnd w:id="82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Бакунов Александр Леонидович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  <w:bookmarkEnd w:id="83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Турабаев Серимжан Кенжитаевич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  <w:bookmarkEnd w:id="84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Жунусов Сансызбай Мулдагалеевич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  <w:bookmarkEnd w:id="85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Кабаков Амангельды Сайлаубаевич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  <w:bookmarkEnd w:id="86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Кабаков Аманбол Сайлаубаевич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  <w:bookmarkEnd w:id="87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Кабаков Куандык Сайлаубаевич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  <w:bookmarkEnd w:id="88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Сармурзина Сара Кубжасаровна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  <w:bookmarkEnd w:id="89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Соковиков Леонид Анатольевич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  <w:bookmarkEnd w:id="90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Жармухамедов Базылбек Калиевич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  <w:bookmarkEnd w:id="91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Булудов Леонид Пантелевич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  <w:bookmarkEnd w:id="92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Келеманов Кенжебек Бактыбаевич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  <w:bookmarkEnd w:id="93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Келаманов Булыспай Бактубаевич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  <w:bookmarkEnd w:id="94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Келеманов Мухамбет Бактубаевич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  <w:bookmarkEnd w:id="95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Испергенов Амангельды Бримжанович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  <w:bookmarkEnd w:id="96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Раимов Болатбек Саисович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  <w:bookmarkEnd w:id="97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Бекмурзин Куаныс Ескендирович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  <w:bookmarkEnd w:id="98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Раимов Сандыбек Саисович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  <w:bookmarkEnd w:id="99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Кенесбаев Кайрат Елемисович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  <w:bookmarkEnd w:id="100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Наурзалинов Есен Кенжигалиевич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  <w:bookmarkEnd w:id="101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Махмутов Сергей Жуманович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  <w:bookmarkEnd w:id="102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Шаденов Алексей Сагандыкович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  <w:bookmarkEnd w:id="103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Имангалиев Бисенгалий Дюсебаевич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  <w:bookmarkEnd w:id="104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Олейник Сергей Алексеевич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  <w:bookmarkEnd w:id="105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Журуспаев Нурлыбек Арыстамбекович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  <w:bookmarkEnd w:id="106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Шармухамбетов Амангельды Испулаевич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  <w:bookmarkEnd w:id="107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Альсупов Айдарбек Тулебаевич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  <w:bookmarkEnd w:id="108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Байнакатов Бакитжан Дауренбекович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  <w:bookmarkEnd w:id="109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Ерпенова Акжаркын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  <w:bookmarkEnd w:id="110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Урдабаев Нурлан Арстангалиевич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  <w:bookmarkEnd w:id="111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Ибраев Аулихан Амангельдынович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  <w:bookmarkEnd w:id="112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Башенов Серикбай Ордашевич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  <w:bookmarkEnd w:id="113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Башенов Казбек Ордашевич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  <w:bookmarkEnd w:id="114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Жакатов Куаныш Бисенгалиевич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  <w:bookmarkEnd w:id="115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Ерпенов Кадырбек Мугадарович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  <w:bookmarkEnd w:id="116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Буранбаев Елемис Тулегенович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  <w:bookmarkEnd w:id="117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Шармухамбетов Жаманкул Исембаевич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  <w:bookmarkEnd w:id="118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Меньк Геннадий Александрович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  <w:bookmarkEnd w:id="119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Альмухамедов Уразбай Галимович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  <w:bookmarkEnd w:id="120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Башенов Серик Узакбаевич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  <w:bookmarkEnd w:id="121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Шегай Александр Петрович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  <w:bookmarkEnd w:id="122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Кенебаева Сауле Тулегеновна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  <w:bookmarkEnd w:id="123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Куантаев Мухаметкалий Мугадарович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bookmarkEnd w:id="124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Айткужинов Нуртас Мусинович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  <w:bookmarkEnd w:id="125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Айткужинов Айсулу кенжигалиевна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  <w:bookmarkEnd w:id="126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Байнакатов Мендыгара Дауренбекович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  <w:bookmarkEnd w:id="127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Клышпай Булатбек Шайзадаұлы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  <w:bookmarkEnd w:id="128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"Агрофирма "Алаш" жауапкершілігі шектеулі серіктестігі 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  <w:bookmarkEnd w:id="129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"Талап Астық"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  <w:bookmarkEnd w:id="130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"АПК Жер-Ана"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  <w:bookmarkEnd w:id="131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"Степное"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  <w:bookmarkEnd w:id="132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"ЧП Булудов"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  <w:bookmarkEnd w:id="133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"АДМ Агро-Кост"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  <w:bookmarkEnd w:id="134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"Агро-фирма Хайдар"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  <w:bookmarkEnd w:id="135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"Агрофирма "АйДан"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  <w:bookmarkEnd w:id="136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"Адлет-Д"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  <w:bookmarkEnd w:id="137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"Торгай-Аян"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  <w:bookmarkEnd w:id="138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"Шандыколь"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  <w:bookmarkEnd w:id="139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"Инкар ЛТД"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  <w:bookmarkEnd w:id="140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"Приречное-Агро"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  <w:bookmarkEnd w:id="141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"Житикара"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  <w:bookmarkEnd w:id="142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"Аркат-Агро"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  <w:bookmarkEnd w:id="143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"Сарысай"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  <w:bookmarkEnd w:id="144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"тоо" мамыр"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  <w:bookmarkEnd w:id="145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"Жанбөта-Агро"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  <w:bookmarkEnd w:id="146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"Альфа Агро"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bookmarkEnd w:id="147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"Эклипс-Агро"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  <w:bookmarkEnd w:id="148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"Кондыбай-агро"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  <w:bookmarkEnd w:id="149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"Забеловка"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  <w:bookmarkEnd w:id="150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"Дала"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  <w:bookmarkEnd w:id="151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"АГРОФИРМА ТУРСЫН"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  <w:bookmarkEnd w:id="152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"Бірлік-агро 2016"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  <w:bookmarkEnd w:id="153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"Львовский колос"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  <w:bookmarkEnd w:id="154"/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"Агро-фирма Желкуар 2003" жауапкершілігі шектеулі серіктестігі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 ауданында 2017-2018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жылдар кезеңіне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жайылымдарды басқару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оларды пайдалану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жоспарына 2-қосымша</w:t>
            </w:r>
          </w:p>
        </w:tc>
      </w:tr>
    </w:tbl>
    <w:bookmarkStart w:name="z164" w:id="1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Жайылым айналымдарының қолайлы схемалары</w:t>
      </w:r>
    </w:p>
    <w:bookmarkEnd w:id="155"/>
    <w:bookmarkStart w:name="z165" w:id="1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Жітіқара ауданы үшін қолайлы жайылым айналымдарының схемасы</w:t>
      </w:r>
    </w:p>
    <w:bookmarkEnd w:id="1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67"/>
        <w:gridCol w:w="2438"/>
        <w:gridCol w:w="2438"/>
        <w:gridCol w:w="1970"/>
        <w:gridCol w:w="2087"/>
      </w:tblGrid>
      <w:tr>
        <w:trPr>
          <w:trHeight w:val="30" w:hRule="atLeast"/>
        </w:trPr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Жылдар</w:t>
            </w:r>
          </w:p>
          <w:bookmarkEnd w:id="157"/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1-қаша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2-қаша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3-қаша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 қаша</w:t>
            </w:r>
          </w:p>
        </w:tc>
      </w:tr>
      <w:tr>
        <w:trPr>
          <w:trHeight w:val="30" w:hRule="atLeast"/>
        </w:trPr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  <w:bookmarkEnd w:id="158"/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көктемгі-жазғы маусым 1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 маусым 2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күзгі маусым 3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демалатын қаша</w:t>
            </w:r>
          </w:p>
        </w:tc>
      </w:tr>
      <w:tr>
        <w:trPr>
          <w:trHeight w:val="30" w:hRule="atLeast"/>
        </w:trPr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  <w:bookmarkEnd w:id="159"/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демалатын қаша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көктемгі-жазғы маусым 1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 маусым 2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күзгі маусым 3</w:t>
            </w:r>
          </w:p>
        </w:tc>
      </w:tr>
    </w:tbl>
    <w:bookmarkStart w:name="z169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1, 2, 3, 4–жылына қашаларды пайдалану кезегі.</w:t>
      </w:r>
    </w:p>
    <w:bookmarkEnd w:id="16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 ауданында 2017-2018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жылдар кезеңіне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жайылымдарды басқару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оларды пайдалану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жоспарына 3-қосымша</w:t>
            </w:r>
          </w:p>
        </w:tc>
      </w:tr>
    </w:tbl>
    <w:bookmarkStart w:name="z171" w:id="1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Жайылымдардың, оның ішінде маусымдық жайылымдардың</w:t>
      </w:r>
      <w:r>
        <w:br/>
      </w:r>
      <w:r>
        <w:rPr>
          <w:rFonts w:ascii="Times New Roman"/>
          <w:b/>
          <w:i w:val="false"/>
          <w:color w:val="000000"/>
        </w:rPr>
        <w:t>сыртқы және ішкі шекаралары мен алаңдары, жайылымдық инфрақұрылым</w:t>
      </w:r>
      <w:r>
        <w:br/>
      </w:r>
      <w:r>
        <w:rPr>
          <w:rFonts w:ascii="Times New Roman"/>
          <w:b/>
          <w:i w:val="false"/>
          <w:color w:val="000000"/>
        </w:rPr>
        <w:t>объектілері белгіленген картасы</w:t>
      </w:r>
    </w:p>
    <w:bookmarkEnd w:id="161"/>
    <w:bookmarkStart w:name="z172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62"/>
    <w:p>
      <w:pPr>
        <w:spacing w:after="0"/>
        <w:ind w:left="0"/>
        <w:jc w:val="both"/>
      </w:pPr>
      <w:r>
        <w:drawing>
          <wp:inline distT="0" distB="0" distL="0" distR="0">
            <wp:extent cx="7620000" cy="6832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683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3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Жітіқара ауданында маусымдық жайылымдардың алаңы 354272 га құрайды. Оның ішінде 158890 гектар ауыл шаруашылығы мақсатындағы жер, 57571 гектар елді мекендер жері, 137811 гектар босалқы жер.</w:t>
      </w:r>
    </w:p>
    <w:bookmarkEnd w:id="16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 ауданында 2017-2018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жылдар кезеңіне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жайылымдарды басқару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оларды пайдалану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жоспарына 4-қосымша</w:t>
            </w:r>
          </w:p>
        </w:tc>
      </w:tr>
    </w:tbl>
    <w:bookmarkStart w:name="z175" w:id="1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Жайылым пайдаланушылардың су тұтыну нормасына сәйкес жасалған</w:t>
      </w:r>
      <w:r>
        <w:br/>
      </w:r>
      <w:r>
        <w:rPr>
          <w:rFonts w:ascii="Times New Roman"/>
          <w:b/>
          <w:i w:val="false"/>
          <w:color w:val="000000"/>
        </w:rPr>
        <w:t>су көздерiне (көлдерге, өзендерге, тоғандарға, апандарға, суару немесе суландыру</w:t>
      </w:r>
      <w:r>
        <w:br/>
      </w:r>
      <w:r>
        <w:rPr>
          <w:rFonts w:ascii="Times New Roman"/>
          <w:b/>
          <w:i w:val="false"/>
          <w:color w:val="000000"/>
        </w:rPr>
        <w:t>каналдарына, құбырлы немесе шахталы құдықтарға) қол жеткізу схемасы.</w:t>
      </w:r>
    </w:p>
    <w:bookmarkEnd w:id="164"/>
    <w:bookmarkStart w:name="z176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Бір ауыл шаруашылық жануарына су тұтынудың орташа тәуліктік нормасы Қазақстан Республикасы Премьер-Министрі орынбасары – Қазақстан Республикасы Ауыл шаруашылық министрінің 2017 жылғы 24 сәуірдегі № 173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жайылымдарды ұтымды пайдалану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9-тармағына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(Нормативтік құқықтық актілерді мемлекеттік тіркеу тізілімінде № 15090 болып тіркелген) анықталады.</w:t>
      </w:r>
    </w:p>
    <w:bookmarkEnd w:id="165"/>
    <w:bookmarkStart w:name="z177" w:id="1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Жайылым пайдаланушылардың су көздеріне қол жеткізу схемасы</w:t>
      </w:r>
    </w:p>
    <w:bookmarkEnd w:id="166"/>
    <w:bookmarkStart w:name="z178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67"/>
    <w:p>
      <w:pPr>
        <w:spacing w:after="0"/>
        <w:ind w:left="0"/>
        <w:jc w:val="both"/>
      </w:pPr>
      <w:r>
        <w:drawing>
          <wp:inline distT="0" distB="0" distL="0" distR="0">
            <wp:extent cx="7620000" cy="11150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1115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620000" cy="1178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1178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620000" cy="1187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1187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1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Шартты белгілер</w:t>
      </w:r>
    </w:p>
    <w:bookmarkEnd w:id="168"/>
    <w:bookmarkStart w:name="z182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69"/>
    <w:p>
      <w:pPr>
        <w:spacing w:after="0"/>
        <w:ind w:left="0"/>
        <w:jc w:val="both"/>
      </w:pPr>
      <w:r>
        <w:drawing>
          <wp:inline distT="0" distB="0" distL="0" distR="0">
            <wp:extent cx="7620000" cy="5867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586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 ауданында 2017-2018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жылдар кезеңіне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жайылымдарды басқару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оларды пайдалану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жоспарына 5-қосымша</w:t>
            </w:r>
          </w:p>
        </w:tc>
      </w:tr>
    </w:tbl>
    <w:bookmarkStart w:name="z184" w:id="1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Жайылымы жоқ жеке және (немесе) заңды тұлғалардың ауыл шаруашылығы</w:t>
      </w:r>
      <w:r>
        <w:br/>
      </w:r>
      <w:r>
        <w:rPr>
          <w:rFonts w:ascii="Times New Roman"/>
          <w:b/>
          <w:i w:val="false"/>
          <w:color w:val="000000"/>
        </w:rPr>
        <w:t>жануарларының мал басын орналастыру үшін жайылымдарды қайта бөлу және оны</w:t>
      </w:r>
      <w:r>
        <w:br/>
      </w:r>
      <w:r>
        <w:rPr>
          <w:rFonts w:ascii="Times New Roman"/>
          <w:b/>
          <w:i w:val="false"/>
          <w:color w:val="000000"/>
        </w:rPr>
        <w:t>берілетін жайылымдарға ауыстыру схемасы</w:t>
      </w:r>
    </w:p>
    <w:bookmarkEnd w:id="170"/>
    <w:bookmarkStart w:name="z18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71"/>
    <w:p>
      <w:pPr>
        <w:spacing w:after="0"/>
        <w:ind w:left="0"/>
        <w:jc w:val="both"/>
      </w:pPr>
      <w:r>
        <w:drawing>
          <wp:inline distT="0" distB="0" distL="0" distR="0">
            <wp:extent cx="7620000" cy="3225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322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 ауданында 2017-2018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жылдар кезеңіне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жайылымдарды басқару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оларды пайдалану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жоспарына 6-қосымша</w:t>
            </w:r>
          </w:p>
        </w:tc>
      </w:tr>
    </w:tbl>
    <w:bookmarkStart w:name="z187" w:id="1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Жітіқара ауданының аумағында орналасқан жайылымдармен</w:t>
      </w:r>
      <w:r>
        <w:br/>
      </w:r>
      <w:r>
        <w:rPr>
          <w:rFonts w:ascii="Times New Roman"/>
          <w:b/>
          <w:i w:val="false"/>
          <w:color w:val="000000"/>
        </w:rPr>
        <w:t>қамтамасыз етілмеген жеке және (немесе) заңды тұлғалардың ауыл шаруашылығы</w:t>
      </w:r>
      <w:r>
        <w:br/>
      </w:r>
      <w:r>
        <w:rPr>
          <w:rFonts w:ascii="Times New Roman"/>
          <w:b/>
          <w:i w:val="false"/>
          <w:color w:val="000000"/>
        </w:rPr>
        <w:t>жануарларының мал басын шалғайдағы жайылымдарға орналастыру схемасы</w:t>
      </w:r>
    </w:p>
    <w:bookmarkEnd w:id="172"/>
    <w:bookmarkStart w:name="z188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73"/>
    <w:p>
      <w:pPr>
        <w:spacing w:after="0"/>
        <w:ind w:left="0"/>
        <w:jc w:val="both"/>
      </w:pPr>
      <w:r>
        <w:drawing>
          <wp:inline distT="0" distB="0" distL="0" distR="0">
            <wp:extent cx="7620000" cy="9855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985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 ауданында 2017-2018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жылдар кезеңіне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жайылымдарды басқару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оларды пайдалану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жоспарына 7-қосымша</w:t>
            </w:r>
          </w:p>
        </w:tc>
      </w:tr>
    </w:tbl>
    <w:bookmarkStart w:name="z190" w:id="1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Ауыл шаруашылығы жануарларын жаюдың және айдаудың маусымдық</w:t>
      </w:r>
      <w:r>
        <w:br/>
      </w:r>
      <w:r>
        <w:rPr>
          <w:rFonts w:ascii="Times New Roman"/>
          <w:b/>
          <w:i w:val="false"/>
          <w:color w:val="000000"/>
        </w:rPr>
        <w:t>маршруттарын белгілейтін жайылымдарды пайдалану жөніндегі күнтізбелік графигі</w:t>
      </w:r>
    </w:p>
    <w:bookmarkEnd w:id="1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54"/>
        <w:gridCol w:w="2561"/>
        <w:gridCol w:w="1796"/>
        <w:gridCol w:w="1796"/>
        <w:gridCol w:w="1796"/>
        <w:gridCol w:w="1797"/>
      </w:tblGrid>
      <w:tr>
        <w:trPr>
          <w:trHeight w:val="30" w:hRule="atLeast"/>
        </w:trPr>
        <w:tc>
          <w:tcPr>
            <w:tcW w:w="25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75"/>
        </w:tc>
        <w:tc>
          <w:tcPr>
            <w:tcW w:w="2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Ауылдардың, ауылдық округтердің 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жылы қаша саны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6"/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Аққарға ауылы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көктемгі-жазғы маусым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 маусым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жазғы-күзгі маусым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демалатын қаша</w:t>
            </w:r>
          </w:p>
        </w:tc>
      </w:tr>
      <w:tr>
        <w:trPr>
          <w:trHeight w:val="30" w:hRule="atLeast"/>
        </w:trPr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77"/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Большевик ауылдық округі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көктемгі-жазғы маусым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 маусым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демалатын қаша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жазғы-күзгі маусым</w:t>
            </w:r>
          </w:p>
        </w:tc>
      </w:tr>
      <w:tr>
        <w:trPr>
          <w:trHeight w:val="30" w:hRule="atLeast"/>
        </w:trPr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78"/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Забелов ауылы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көктемгі-жазғы маусым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демалатын қаша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 маусым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жазғы-күзгі маусым</w:t>
            </w:r>
          </w:p>
        </w:tc>
      </w:tr>
      <w:tr>
        <w:trPr>
          <w:trHeight w:val="30" w:hRule="atLeast"/>
        </w:trPr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79"/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Милютин ауылы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демалатын қаша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көктемгі-жазғы маусым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 маусым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жазғы-күзгі маусым</w:t>
            </w:r>
          </w:p>
        </w:tc>
      </w:tr>
      <w:tr>
        <w:trPr>
          <w:trHeight w:val="30" w:hRule="atLeast"/>
        </w:trPr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80"/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Мүктікөл ауылы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көктемгі-жазғы маусым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 маусым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жазғы-күзгі маусым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демалатын қаша</w:t>
            </w:r>
          </w:p>
        </w:tc>
      </w:tr>
      <w:tr>
        <w:trPr>
          <w:trHeight w:val="30" w:hRule="atLeast"/>
        </w:trPr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81"/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Пригородный ауылы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көктемгі-жазғы маусым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демалатын қаша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 маусым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жазғы-күзгі маусым</w:t>
            </w:r>
          </w:p>
        </w:tc>
      </w:tr>
      <w:tr>
        <w:trPr>
          <w:trHeight w:val="30" w:hRule="atLeast"/>
        </w:trPr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82"/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Приречный ауылы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көктемгі-жазғы маусым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 маусым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демалатын қаша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жазғы-күзгі маусым</w:t>
            </w:r>
          </w:p>
        </w:tc>
      </w:tr>
      <w:tr>
        <w:trPr>
          <w:trHeight w:val="30" w:hRule="atLeast"/>
        </w:trPr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83"/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Степной ауылы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демалатын қаша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көктемгі-жазғы маусым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 маусым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жазғы-күзгі маусым</w:t>
            </w:r>
          </w:p>
        </w:tc>
      </w:tr>
      <w:tr>
        <w:trPr>
          <w:trHeight w:val="30" w:hRule="atLeast"/>
        </w:trPr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84"/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 ауылдық округі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көктемгі-жазғы маусым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 маусым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демалатын қаша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жазғы-күзгі маусым</w:t>
            </w:r>
          </w:p>
        </w:tc>
      </w:tr>
      <w:tr>
        <w:trPr>
          <w:trHeight w:val="30" w:hRule="atLeast"/>
        </w:trPr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85"/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Тоқтаров ауылдық округі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көктемгі-жазғы маусым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 маусым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жазғы-күзгі маусым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демалатын қаша</w:t>
            </w:r>
          </w:p>
        </w:tc>
      </w:tr>
      <w:tr>
        <w:trPr>
          <w:trHeight w:val="30" w:hRule="atLeast"/>
        </w:trPr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86"/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Чайковский ауылы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көктемгі-жазғы маусым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демалатын қаша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 маусым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жазғы-күзгі маусым</w:t>
            </w:r>
          </w:p>
        </w:tc>
      </w:tr>
      <w:tr>
        <w:trPr>
          <w:trHeight w:val="30" w:hRule="atLeast"/>
        </w:trPr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87"/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Шевченковка ауылы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демалатын қаша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көктемгі-жазғы маусым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 маусым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жазғы-күзгі маусым</w:t>
            </w:r>
          </w:p>
        </w:tc>
      </w:tr>
      <w:tr>
        <w:trPr>
          <w:trHeight w:val="30" w:hRule="atLeast"/>
        </w:trPr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88"/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Ырсай ауылы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көктемгі-жазғы маусым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 маусым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демалатын қаша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жазғы-күзгі маусым</w:t>
            </w:r>
          </w:p>
        </w:tc>
      </w:tr>
    </w:tbl>
    <w:bookmarkStart w:name="z20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жалғасы:</w:t>
      </w:r>
    </w:p>
    <w:bookmarkEnd w:id="1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жылы қаша саны</w:t>
            </w:r>
          </w:p>
          <w:bookmarkEnd w:id="190"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демалатын қаша</w:t>
            </w:r>
          </w:p>
          <w:bookmarkEnd w:id="19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көктемгі-жазғы маусым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 маусым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жазғы-күзгі маусым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көктемгі-жазғы маусым</w:t>
            </w:r>
          </w:p>
          <w:bookmarkEnd w:id="19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 маусым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жазғы-күзгі маусым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демалатын қаша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көктемгі-жазғы маусым</w:t>
            </w:r>
          </w:p>
          <w:bookmarkEnd w:id="19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 маусым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демалатын қаша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жазғы-күзгі маусым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көктемгі-жазғы маусым</w:t>
            </w:r>
          </w:p>
          <w:bookmarkEnd w:id="19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демалатын қаша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 маусым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жазғы-күзгі маусым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көктемгі-жазғы маусым</w:t>
            </w:r>
          </w:p>
          <w:bookmarkEnd w:id="19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 маусым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демалатын қаша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жазғы-күзгі маусым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көктемгі-жазғы маусым</w:t>
            </w:r>
          </w:p>
          <w:bookmarkEnd w:id="19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 маусым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демалатын қаша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жазғы-күзгі маусым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көктемгі-жазғы маусым</w:t>
            </w:r>
          </w:p>
          <w:bookmarkEnd w:id="19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демалатын қаша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 маусым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жазғы-күзгі маусым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көктемгі-жазғы маусым</w:t>
            </w:r>
          </w:p>
          <w:bookmarkEnd w:id="19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демалатын қаша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 маусым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жазғы-күзгі маусым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көктемгі-жазғы маусым</w:t>
            </w:r>
          </w:p>
          <w:bookmarkEnd w:id="20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 маусым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жазғы-күзгі маусым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демалатын қаша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көктемгі-жазғы маусым</w:t>
            </w:r>
          </w:p>
          <w:bookmarkEnd w:id="20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 маусым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демалатын қаша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жазғы-күзгі маусым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көктемгі-жазғы маусым</w:t>
            </w:r>
          </w:p>
          <w:bookmarkEnd w:id="20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 маусым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демалатын қаша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жазғы-күзгі маусым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көктемгі-жазғы маусым</w:t>
            </w:r>
          </w:p>
          <w:bookmarkEnd w:id="20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 маусым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жазғы-күзгі маусым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демалатын қаша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көктемгі-жазғы маусым</w:t>
            </w:r>
          </w:p>
          <w:bookmarkEnd w:id="20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 маусым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жазғы-күзгі маусым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демалатын қаша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12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header.xml" Type="http://schemas.openxmlformats.org/officeDocument/2006/relationships/header" Id="rId12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