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51204" w14:textId="19512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Үгіттiк баспа материалдарын орналастыру үшiн орын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әкімдігіның 2017 жылғы 28 қарашадағы № 416 шешімі. Қостанай облысының Әділет департаментінде 2017 жылғы 22 желтоқсанда № 7415 болып тіркелді. Күші жойылды - Қостанай облысы Жітіқара ауданы әкімдігінің 2020 жылғы 19 мамырдағы № 114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Жітіқара ауданы әкімдігінің 19.05.2020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 Жітіқара ауданының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Жітіқара аудандық сайлау комиссиясымен бірлесіп барлық кандидаттар үшін үгіттiк баспа материалдарын орналастыру үшiн орындар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Мынадай қаулылардың күші жойылды деп танылсын: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Қостанай облысы Жітіқара ауданы әкімдігінің 2011 жылғы 16 ақпандағы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"Үгіттік баспа материалдарын орналастыру үшін орындарды белгілеу туралы" (Нормативтік құқықтық актілерді мемлекеттік тіркеу тізілімінде № 9-10-156 болып тіркелген, 2011 жылғы 24 ақпанда "Житикаринские новости" газетінде жарияланған) қаулысы;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Қостанай облысы Жітіқара ауданы әкімдігінің 2013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648</w:t>
      </w:r>
      <w:r>
        <w:rPr>
          <w:rFonts w:ascii="Times New Roman"/>
          <w:b w:val="false"/>
          <w:i w:val="false"/>
          <w:color w:val="000000"/>
          <w:sz w:val="28"/>
        </w:rPr>
        <w:t xml:space="preserve"> "Әкімдіктің 2011 жылғы 16 ақпандағы № 110 "Үгіттік баспа материалдарын орналастыру үшін орындарды белгілеу туралы" қаулысына өзгеріс енгізу туралы" (Нормативтік құқықтық актілерді мемлекеттік тіркеу тізілімінде № 4406 болып тіркелген, 2014 жылғы 30 қаңтарда "Житикаринские новости" газетінде жарияланған) қаулысы.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 аппаратының басшысына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Жітіқара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Жітіқара аудандық сайлау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Ж. Дарбаев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Әкімдіктің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28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416 қаулысына қосымша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Үгіттiк баспа материалдарын орналастыру үшiн орындар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2"/>
        <w:gridCol w:w="1416"/>
        <w:gridCol w:w="9472"/>
      </w:tblGrid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Үгіттiк баспа материалдарын орналастыру үшiн орындар</w:t>
            </w:r>
          </w:p>
        </w:tc>
      </w:tr>
      <w:tr>
        <w:trPr>
          <w:trHeight w:val="30" w:hRule="atLeast"/>
        </w:trPr>
        <w:tc>
          <w:tcPr>
            <w:tcW w:w="1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11-шағын аудандағы Ибрай Алтынсарина көшесі бойындағы автобус аялдамасы жанындағы тұғырлық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11-шағын аудандағы № 16-үй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6-шағын аудандағы Ибрай Алтынсарина көшесі бойындағы автобус аялдамасы жанындағы тұғырлық-тіреуіш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5-шағын аудандағы Шокан Уалиханова көшесі бойындағы "Горняк" автобус аялдамасы жанындағы тұғырлық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7-шағын аудандағы В.И. Ленина көшесі бойындағы № 1-үй ауданындағы автобус аялдамасы жанындағы тақта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4-шағын аудандағы В.И. Ленина көшесі бойындағы № 8-үй ауданындағы автобус аялдамасы жанындағы тақта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2-шағын аудандағы № 28-үй жанындағы тұғырлық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2-шағын аудандағы № 4-үй ауданындағы автобус аялдамасындағы тақта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ауылы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 бойындағы автобус аялдамасындағы тақта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Аққарға ауылы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Зайчикова көшесі бойындағы № 1-үй жанындағы тақта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Большевик ауылдық округінің Тургенов ауылы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көшесі бойындағы "Жітіқара ауданының Большевик ауылдық округі әкімінің аппараты" мемлекеттік мекемесінің ғимараты жанындағы екі стенд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Большевик ауылдық округінің Құсақан ауылы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 бойындағы "Жітіқара ауданы әкімдігінің білім бөлімі" мемлекеттік мекемесінің "Қосақан негізгі мектебі" коммуналдық мемлекеттік мекемесінің ғимараты жанындағы тақта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ауылдық округінің Волгоград ауылы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көшесі бойындағы №7-үй жанындағы тақта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 ауылы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 - Школьная көшелері қиылысындағы "Жітіқара ауданы әкімдігінің білім бөлімі" мемлекеттік мекемесінің "Красноармейск орта мектебі" коммуналдық мемлекеттік мекемесінің ғимараты жанындағы тақта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Милютин ауылы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көшесі бойындағы "Жітіқара ауданының Милютин ауылы әкімінің аппараты" мемлекеттік мекемесінің ғимараты жанындағы екі тақта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1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Мүктікөл ауылы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 көшесі бойындағы "Жітіқара ауданының Мүктікөл ауылы әкімінің аппараты" мемлекеттік мекемесінің ғимараты жанындағы тақта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Забелов ауылы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көшесі бойындағы № 5-үй жанындағы стенд, Комсомольская көшесі бойындағы "Жітіқара ауданы әкімдігінің білім бөлімі" мемлекеттік мекемесінің "Забелов орта мектебі" коммуналдық мемлекеттік мекемесінің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ауылдық округінің Тимирязев ауылы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Садовая көшесі бойындағы "Жітіқара ауданының Тимирязев ауылдық округі әкімінің аппараты" мемлекеттік мекемесінің ғимараты жанындағы стенд 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ауылы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Минская көшесі бойындағы "Жітіқара ауданының Степной ауылы әкімінің аппараты" мемлекеттік мекемесінің ғимараты жанындағы стенд, Сабурова көшесі бойындағы №-24 үй жанындағы стенд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Чайковский ауылы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Клубная көшесі бойындағы № 3-үй жанындағы стенд, Мира көшесі бойындағы "Жітіқара ауданы әкімдігінің білім бөлімі" мемлекеттік мекемесінің "Чайковск орта мектебі" коммуналдық мемлекеттік мекемесінің ғимараты жанындағы тақта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6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Шевченковка ауылы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 көшесі бойындағы "Жітіқара ауданының Шевченковка ауылы әкімінің аппараты" мемлекеттік мекемесінің ғимараты жанындағы тақта, Советская көшесі бойындағы № 2-үй жанындағы тақта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7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Тоқтаров ауылдық округінің Тоқтаров ауылы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 бойындағы "Жітіқара ауданы әкімдігінің білім бөлімі" мемлекеттік мекемесінің "Тохтаров орта мектебі" коммуналдық мемлекеттік мекемесінің ғимараты жанындағы тақта мен стенд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Тоқтаров ауылдық округінің Львов ауылы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 бойындағы № 9-үй жанындағы тақта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9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Ырсай ауылы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 бойындағы "Жітіқара ауданы әкімдігінің білім бөлімі" мемлекеттік мекемесінің "Ырсай негізгі мектебі" коммуналдық мемлекеттік мекемесінің ғимараты жанындағы тақта, Степная көшесі бойындағы № 1-үй жанындағы тақта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