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f942" w14:textId="573f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63 "Қамысты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2017 жылғы 14 тамыздағы № 111 шешімі. Қостанай облысының Әділет департаментінде 2017 жылғы 28 тамызда № 7177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 xml:space="preserve">М </w:t>
      </w:r>
      <w:r>
        <w:rPr>
          <w:rFonts w:ascii="Times New Roman"/>
          <w:b/>
          <w:i w:val="false"/>
          <w:color w:val="000000"/>
          <w:sz w:val="28"/>
        </w:rPr>
        <w:t>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Мәслихаттың 2016 жылғы 21 желтоқсандағы </w:t>
      </w:r>
      <w:r>
        <w:rPr>
          <w:rFonts w:ascii="Times New Roman"/>
          <w:b w:val="false"/>
          <w:i w:val="false"/>
          <w:color w:val="000000"/>
          <w:sz w:val="28"/>
        </w:rPr>
        <w:t>№ 63</w:t>
      </w:r>
      <w:r>
        <w:rPr>
          <w:rFonts w:ascii="Times New Roman"/>
          <w:b w:val="false"/>
          <w:i w:val="false"/>
          <w:color w:val="000000"/>
          <w:sz w:val="28"/>
        </w:rPr>
        <w:t xml:space="preserve"> "Қамысты ауданының 2017-2019 жылдарға арналған аудандық бюджеті туралы" шешіміне (Нормативтік құқықтық актілерді мемлекеттік тіркеу тізілімінде № 6782 тіркелген, 2017 жылғы 12 қаңтарда Қазақстан Республикасы нормативтiк құқықтық актілерiнiң эталондық бақылау банкiнде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Қамысты ауданының 2017-2019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- 2289200,0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685559,0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8074,0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1312,0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бойынша – 1594255,0 мың теңге;</w:t>
      </w:r>
    </w:p>
    <w:bookmarkEnd w:id="8"/>
    <w:bookmarkStart w:name="z13" w:id="9"/>
    <w:p>
      <w:pPr>
        <w:spacing w:after="0"/>
        <w:ind w:left="0"/>
        <w:jc w:val="both"/>
      </w:pPr>
      <w:r>
        <w:rPr>
          <w:rFonts w:ascii="Times New Roman"/>
          <w:b w:val="false"/>
          <w:i w:val="false"/>
          <w:color w:val="000000"/>
          <w:sz w:val="28"/>
        </w:rPr>
        <w:t>
      2) шығындар – 2440154,0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3598,0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13614,0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10016,0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-154552,0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154552,0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Досмұхамбетова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Қамысты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Қыстаубаева</w:t>
            </w:r>
            <w:r>
              <w:rPr>
                <w:rFonts w:ascii="Times New Roman"/>
                <w:b w:val="false"/>
                <w:i w:val="false"/>
                <w:color w:val="000000"/>
                <w:sz w:val="20"/>
              </w:rPr>
              <w:t>
</w:t>
            </w:r>
          </w:p>
        </w:tc>
      </w:tr>
    </w:tbl>
    <w:bookmarkStart w:name="z24" w:id="18"/>
    <w:p>
      <w:pPr>
        <w:spacing w:after="0"/>
        <w:ind w:left="0"/>
        <w:jc w:val="both"/>
      </w:pPr>
      <w:r>
        <w:rPr>
          <w:rFonts w:ascii="Times New Roman"/>
          <w:b w:val="false"/>
          <w:i w:val="false"/>
          <w:color w:val="000000"/>
          <w:sz w:val="28"/>
        </w:rPr>
        <w:t>
      КЕЛІСІЛДІ</w:t>
      </w:r>
    </w:p>
    <w:bookmarkEnd w:id="18"/>
    <w:bookmarkStart w:name="z25" w:id="19"/>
    <w:p>
      <w:pPr>
        <w:spacing w:after="0"/>
        <w:ind w:left="0"/>
        <w:jc w:val="both"/>
      </w:pPr>
      <w:r>
        <w:rPr>
          <w:rFonts w:ascii="Times New Roman"/>
          <w:b w:val="false"/>
          <w:i w:val="false"/>
          <w:color w:val="000000"/>
          <w:sz w:val="28"/>
        </w:rPr>
        <w:t>
      "Қамысты ауданы әкімдігінің</w:t>
      </w:r>
    </w:p>
    <w:bookmarkEnd w:id="19"/>
    <w:bookmarkStart w:name="z26" w:id="20"/>
    <w:p>
      <w:pPr>
        <w:spacing w:after="0"/>
        <w:ind w:left="0"/>
        <w:jc w:val="both"/>
      </w:pPr>
      <w:r>
        <w:rPr>
          <w:rFonts w:ascii="Times New Roman"/>
          <w:b w:val="false"/>
          <w:i w:val="false"/>
          <w:color w:val="000000"/>
          <w:sz w:val="28"/>
        </w:rPr>
        <w:t>
      экономика және бюджеттік</w:t>
      </w:r>
    </w:p>
    <w:bookmarkEnd w:id="20"/>
    <w:bookmarkStart w:name="z27" w:id="21"/>
    <w:p>
      <w:pPr>
        <w:spacing w:after="0"/>
        <w:ind w:left="0"/>
        <w:jc w:val="both"/>
      </w:pPr>
      <w:r>
        <w:rPr>
          <w:rFonts w:ascii="Times New Roman"/>
          <w:b w:val="false"/>
          <w:i w:val="false"/>
          <w:color w:val="000000"/>
          <w:sz w:val="28"/>
        </w:rPr>
        <w:t>
      жоспарлау бөлімі" мемлекеттік</w:t>
      </w:r>
    </w:p>
    <w:bookmarkEnd w:id="21"/>
    <w:bookmarkStart w:name="z28" w:id="22"/>
    <w:p>
      <w:pPr>
        <w:spacing w:after="0"/>
        <w:ind w:left="0"/>
        <w:jc w:val="both"/>
      </w:pPr>
      <w:r>
        <w:rPr>
          <w:rFonts w:ascii="Times New Roman"/>
          <w:b w:val="false"/>
          <w:i w:val="false"/>
          <w:color w:val="000000"/>
          <w:sz w:val="28"/>
        </w:rPr>
        <w:t>
      мекемесінің басшысы</w:t>
      </w:r>
    </w:p>
    <w:bookmarkEnd w:id="22"/>
    <w:bookmarkStart w:name="z29" w:id="23"/>
    <w:p>
      <w:pPr>
        <w:spacing w:after="0"/>
        <w:ind w:left="0"/>
        <w:jc w:val="both"/>
      </w:pPr>
      <w:r>
        <w:rPr>
          <w:rFonts w:ascii="Times New Roman"/>
          <w:b w:val="false"/>
          <w:i w:val="false"/>
          <w:color w:val="000000"/>
          <w:sz w:val="28"/>
        </w:rPr>
        <w:t>
      ______________ К. Нұржанова</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14 тамыздағы</w:t>
            </w:r>
            <w:r>
              <w:br/>
            </w:r>
            <w:r>
              <w:rPr>
                <w:rFonts w:ascii="Times New Roman"/>
                <w:b w:val="false"/>
                <w:i w:val="false"/>
                <w:color w:val="000000"/>
                <w:sz w:val="20"/>
              </w:rPr>
              <w:t>№ 111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63 шешіміне 1-қосымша</w:t>
            </w:r>
          </w:p>
        </w:tc>
      </w:tr>
    </w:tbl>
    <w:bookmarkStart w:name="z32" w:id="24"/>
    <w:p>
      <w:pPr>
        <w:spacing w:after="0"/>
        <w:ind w:left="0"/>
        <w:jc w:val="left"/>
      </w:pPr>
      <w:r>
        <w:rPr>
          <w:rFonts w:ascii="Times New Roman"/>
          <w:b/>
          <w:i w:val="false"/>
          <w:color w:val="000000"/>
        </w:rPr>
        <w:t xml:space="preserve"> Қамысты ауданының 2017 жылға арналған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877"/>
        <w:gridCol w:w="1010"/>
        <w:gridCol w:w="1010"/>
        <w:gridCol w:w="6189"/>
        <w:gridCol w:w="24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Санаты</w:t>
            </w:r>
          </w:p>
          <w:bookmarkEnd w:id="25"/>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2289200,0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1</w:t>
            </w:r>
          </w:p>
          <w:bookmarkEnd w:id="2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w:t>
            </w:r>
          </w:p>
          <w:bookmarkEnd w:id="2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w:t>
            </w:r>
          </w:p>
          <w:bookmarkEnd w:id="2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w:t>
            </w:r>
          </w:p>
          <w:bookmarkEnd w:id="3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w:t>
            </w:r>
          </w:p>
          <w:bookmarkEnd w:id="3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w:t>
            </w:r>
          </w:p>
          <w:bookmarkEnd w:id="3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288973,0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p>
          <w:bookmarkEnd w:id="3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w:t>
            </w:r>
          </w:p>
          <w:bookmarkEnd w:id="3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w:t>
            </w:r>
          </w:p>
          <w:bookmarkEnd w:id="3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w:t>
            </w:r>
          </w:p>
          <w:bookmarkEnd w:id="3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w:t>
            </w:r>
          </w:p>
          <w:bookmarkEnd w:id="3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w:t>
            </w:r>
          </w:p>
          <w:bookmarkEnd w:id="3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w:t>
            </w:r>
          </w:p>
          <w:bookmarkEnd w:id="3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w:t>
            </w:r>
          </w:p>
          <w:bookmarkEnd w:id="4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w:t>
            </w:r>
          </w:p>
          <w:bookmarkEnd w:id="4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2</w:t>
            </w:r>
          </w:p>
          <w:bookmarkEnd w:id="4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w:t>
            </w:r>
          </w:p>
          <w:bookmarkEnd w:id="4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w:t>
            </w:r>
          </w:p>
          <w:bookmarkEnd w:id="4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w:t>
            </w:r>
          </w:p>
          <w:bookmarkEnd w:id="4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3</w:t>
            </w:r>
          </w:p>
          <w:bookmarkEnd w:id="4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w:t>
            </w:r>
          </w:p>
          <w:bookmarkEnd w:id="4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w:t>
            </w:r>
          </w:p>
          <w:bookmarkEnd w:id="4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9"/>
          <w:p>
            <w:pPr>
              <w:spacing w:after="20"/>
              <w:ind w:left="20"/>
              <w:jc w:val="both"/>
            </w:pPr>
            <w:r>
              <w:rPr>
                <w:rFonts w:ascii="Times New Roman"/>
                <w:b w:val="false"/>
                <w:i w:val="false"/>
                <w:color w:val="000000"/>
                <w:sz w:val="20"/>
              </w:rPr>
              <w:t>
 4</w:t>
            </w:r>
          </w:p>
          <w:bookmarkEnd w:id="4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1594255,0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1594255,0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0"/>
          <w:p>
            <w:pPr>
              <w:spacing w:after="20"/>
              <w:ind w:left="20"/>
              <w:jc w:val="both"/>
            </w:pPr>
            <w:r>
              <w:rPr>
                <w:rFonts w:ascii="Times New Roman"/>
                <w:b w:val="false"/>
                <w:i w:val="false"/>
                <w:color w:val="000000"/>
                <w:sz w:val="20"/>
              </w:rPr>
              <w:t>
 </w:t>
            </w:r>
          </w:p>
          <w:bookmarkEnd w:id="5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1"/>
          <w:p>
            <w:pPr>
              <w:spacing w:after="20"/>
              <w:ind w:left="20"/>
              <w:jc w:val="both"/>
            </w:pPr>
            <w:r>
              <w:rPr>
                <w:rFonts w:ascii="Times New Roman"/>
                <w:b w:val="false"/>
                <w:i w:val="false"/>
                <w:color w:val="000000"/>
                <w:sz w:val="20"/>
              </w:rPr>
              <w:t>
Функционалдық топ</w:t>
            </w:r>
          </w:p>
          <w:bookmarkEnd w:id="51"/>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01</w:t>
            </w:r>
          </w:p>
          <w:bookmarkEnd w:id="5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356978,5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3"/>
          <w:p>
            <w:pPr>
              <w:spacing w:after="20"/>
              <w:ind w:left="20"/>
              <w:jc w:val="both"/>
            </w:pPr>
            <w:r>
              <w:rPr>
                <w:rFonts w:ascii="Times New Roman"/>
                <w:b w:val="false"/>
                <w:i w:val="false"/>
                <w:color w:val="000000"/>
                <w:sz w:val="20"/>
              </w:rPr>
              <w:t>
 </w:t>
            </w:r>
          </w:p>
          <w:bookmarkEnd w:id="5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4"/>
          <w:p>
            <w:pPr>
              <w:spacing w:after="20"/>
              <w:ind w:left="20"/>
              <w:jc w:val="both"/>
            </w:pPr>
            <w:r>
              <w:rPr>
                <w:rFonts w:ascii="Times New Roman"/>
                <w:b w:val="false"/>
                <w:i w:val="false"/>
                <w:color w:val="000000"/>
                <w:sz w:val="20"/>
              </w:rPr>
              <w:t>
 </w:t>
            </w:r>
          </w:p>
          <w:bookmarkEnd w:id="5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5"/>
          <w:p>
            <w:pPr>
              <w:spacing w:after="20"/>
              <w:ind w:left="20"/>
              <w:jc w:val="both"/>
            </w:pPr>
            <w:r>
              <w:rPr>
                <w:rFonts w:ascii="Times New Roman"/>
                <w:b w:val="false"/>
                <w:i w:val="false"/>
                <w:color w:val="000000"/>
                <w:sz w:val="20"/>
              </w:rPr>
              <w:t>
 </w:t>
            </w:r>
          </w:p>
          <w:bookmarkEnd w:id="5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қызметтер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6"/>
          <w:p>
            <w:pPr>
              <w:spacing w:after="20"/>
              <w:ind w:left="20"/>
              <w:jc w:val="both"/>
            </w:pPr>
            <w:r>
              <w:rPr>
                <w:rFonts w:ascii="Times New Roman"/>
                <w:b w:val="false"/>
                <w:i w:val="false"/>
                <w:color w:val="000000"/>
                <w:sz w:val="20"/>
              </w:rPr>
              <w:t>
 </w:t>
            </w:r>
          </w:p>
          <w:bookmarkEnd w:id="5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7"/>
          <w:p>
            <w:pPr>
              <w:spacing w:after="20"/>
              <w:ind w:left="20"/>
              <w:jc w:val="both"/>
            </w:pPr>
            <w:r>
              <w:rPr>
                <w:rFonts w:ascii="Times New Roman"/>
                <w:b w:val="false"/>
                <w:i w:val="false"/>
                <w:color w:val="000000"/>
                <w:sz w:val="20"/>
              </w:rPr>
              <w:t>
 </w:t>
            </w:r>
          </w:p>
          <w:bookmarkEnd w:id="5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8"/>
          <w:p>
            <w:pPr>
              <w:spacing w:after="20"/>
              <w:ind w:left="20"/>
              <w:jc w:val="both"/>
            </w:pPr>
            <w:r>
              <w:rPr>
                <w:rFonts w:ascii="Times New Roman"/>
                <w:b w:val="false"/>
                <w:i w:val="false"/>
                <w:color w:val="000000"/>
                <w:sz w:val="20"/>
              </w:rPr>
              <w:t>
 </w:t>
            </w:r>
          </w:p>
          <w:bookmarkEnd w:id="5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175667,5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9"/>
          <w:p>
            <w:pPr>
              <w:spacing w:after="20"/>
              <w:ind w:left="20"/>
              <w:jc w:val="both"/>
            </w:pPr>
            <w:r>
              <w:rPr>
                <w:rFonts w:ascii="Times New Roman"/>
                <w:b w:val="false"/>
                <w:i w:val="false"/>
                <w:color w:val="000000"/>
                <w:sz w:val="20"/>
              </w:rPr>
              <w:t>
 </w:t>
            </w:r>
          </w:p>
          <w:bookmarkEnd w:id="5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0"/>
          <w:p>
            <w:pPr>
              <w:spacing w:after="20"/>
              <w:ind w:left="20"/>
              <w:jc w:val="both"/>
            </w:pPr>
            <w:r>
              <w:rPr>
                <w:rFonts w:ascii="Times New Roman"/>
                <w:b w:val="false"/>
                <w:i w:val="false"/>
                <w:color w:val="000000"/>
                <w:sz w:val="20"/>
              </w:rPr>
              <w:t>
 </w:t>
            </w:r>
          </w:p>
          <w:bookmarkEnd w:id="6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1"/>
          <w:p>
            <w:pPr>
              <w:spacing w:after="20"/>
              <w:ind w:left="20"/>
              <w:jc w:val="both"/>
            </w:pPr>
            <w:r>
              <w:rPr>
                <w:rFonts w:ascii="Times New Roman"/>
                <w:b w:val="false"/>
                <w:i w:val="false"/>
                <w:color w:val="000000"/>
                <w:sz w:val="20"/>
              </w:rPr>
              <w:t>
 </w:t>
            </w:r>
          </w:p>
          <w:bookmarkEnd w:id="6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2"/>
          <w:p>
            <w:pPr>
              <w:spacing w:after="20"/>
              <w:ind w:left="20"/>
              <w:jc w:val="both"/>
            </w:pPr>
            <w:r>
              <w:rPr>
                <w:rFonts w:ascii="Times New Roman"/>
                <w:b w:val="false"/>
                <w:i w:val="false"/>
                <w:color w:val="000000"/>
                <w:sz w:val="20"/>
              </w:rPr>
              <w:t>
 </w:t>
            </w:r>
          </w:p>
          <w:bookmarkEnd w:id="6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3"/>
          <w:p>
            <w:pPr>
              <w:spacing w:after="20"/>
              <w:ind w:left="20"/>
              <w:jc w:val="both"/>
            </w:pPr>
            <w:r>
              <w:rPr>
                <w:rFonts w:ascii="Times New Roman"/>
                <w:b w:val="false"/>
                <w:i w:val="false"/>
                <w:color w:val="000000"/>
                <w:sz w:val="20"/>
              </w:rPr>
              <w:t>
 </w:t>
            </w:r>
          </w:p>
          <w:bookmarkEnd w:id="6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4"/>
          <w:p>
            <w:pPr>
              <w:spacing w:after="20"/>
              <w:ind w:left="20"/>
              <w:jc w:val="both"/>
            </w:pPr>
            <w:r>
              <w:rPr>
                <w:rFonts w:ascii="Times New Roman"/>
                <w:b w:val="false"/>
                <w:i w:val="false"/>
                <w:color w:val="000000"/>
                <w:sz w:val="20"/>
              </w:rPr>
              <w:t>
 </w:t>
            </w:r>
          </w:p>
          <w:bookmarkEnd w:id="6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5"/>
          <w:p>
            <w:pPr>
              <w:spacing w:after="20"/>
              <w:ind w:left="20"/>
              <w:jc w:val="both"/>
            </w:pPr>
            <w:r>
              <w:rPr>
                <w:rFonts w:ascii="Times New Roman"/>
                <w:b w:val="false"/>
                <w:i w:val="false"/>
                <w:color w:val="000000"/>
                <w:sz w:val="20"/>
              </w:rPr>
              <w:t>
 </w:t>
            </w:r>
          </w:p>
          <w:bookmarkEnd w:id="6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6"/>
          <w:p>
            <w:pPr>
              <w:spacing w:after="20"/>
              <w:ind w:left="20"/>
              <w:jc w:val="both"/>
            </w:pPr>
            <w:r>
              <w:rPr>
                <w:rFonts w:ascii="Times New Roman"/>
                <w:b w:val="false"/>
                <w:i w:val="false"/>
                <w:color w:val="000000"/>
                <w:sz w:val="20"/>
              </w:rPr>
              <w:t>
 </w:t>
            </w:r>
          </w:p>
          <w:bookmarkEnd w:id="6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7"/>
          <w:p>
            <w:pPr>
              <w:spacing w:after="20"/>
              <w:ind w:left="20"/>
              <w:jc w:val="both"/>
            </w:pPr>
            <w:r>
              <w:rPr>
                <w:rFonts w:ascii="Times New Roman"/>
                <w:b w:val="false"/>
                <w:i w:val="false"/>
                <w:color w:val="000000"/>
                <w:sz w:val="20"/>
              </w:rPr>
              <w:t>
02</w:t>
            </w:r>
          </w:p>
          <w:bookmarkEnd w:id="6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8"/>
          <w:p>
            <w:pPr>
              <w:spacing w:after="20"/>
              <w:ind w:left="20"/>
              <w:jc w:val="both"/>
            </w:pPr>
            <w:r>
              <w:rPr>
                <w:rFonts w:ascii="Times New Roman"/>
                <w:b w:val="false"/>
                <w:i w:val="false"/>
                <w:color w:val="000000"/>
                <w:sz w:val="20"/>
              </w:rPr>
              <w:t>
 </w:t>
            </w:r>
          </w:p>
          <w:bookmarkEnd w:id="6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9"/>
          <w:p>
            <w:pPr>
              <w:spacing w:after="20"/>
              <w:ind w:left="20"/>
              <w:jc w:val="both"/>
            </w:pPr>
            <w:r>
              <w:rPr>
                <w:rFonts w:ascii="Times New Roman"/>
                <w:b w:val="false"/>
                <w:i w:val="false"/>
                <w:color w:val="000000"/>
                <w:sz w:val="20"/>
              </w:rPr>
              <w:t>
 </w:t>
            </w:r>
          </w:p>
          <w:bookmarkEnd w:id="6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w:t>
            </w:r>
          </w:p>
          <w:bookmarkEnd w:id="7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1"/>
          <w:p>
            <w:pPr>
              <w:spacing w:after="20"/>
              <w:ind w:left="20"/>
              <w:jc w:val="both"/>
            </w:pPr>
            <w:r>
              <w:rPr>
                <w:rFonts w:ascii="Times New Roman"/>
                <w:b w:val="false"/>
                <w:i w:val="false"/>
                <w:color w:val="000000"/>
                <w:sz w:val="20"/>
              </w:rPr>
              <w:t>
03</w:t>
            </w:r>
          </w:p>
          <w:bookmarkEnd w:id="7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2"/>
          <w:p>
            <w:pPr>
              <w:spacing w:after="20"/>
              <w:ind w:left="20"/>
              <w:jc w:val="both"/>
            </w:pPr>
            <w:r>
              <w:rPr>
                <w:rFonts w:ascii="Times New Roman"/>
                <w:b w:val="false"/>
                <w:i w:val="false"/>
                <w:color w:val="000000"/>
                <w:sz w:val="20"/>
              </w:rPr>
              <w:t>
04</w:t>
            </w:r>
          </w:p>
          <w:bookmarkEnd w:id="7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1245014,7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3"/>
          <w:p>
            <w:pPr>
              <w:spacing w:after="20"/>
              <w:ind w:left="20"/>
              <w:jc w:val="both"/>
            </w:pPr>
            <w:r>
              <w:rPr>
                <w:rFonts w:ascii="Times New Roman"/>
                <w:b w:val="false"/>
                <w:i w:val="false"/>
                <w:color w:val="000000"/>
                <w:sz w:val="20"/>
              </w:rPr>
              <w:t>
 </w:t>
            </w:r>
          </w:p>
          <w:bookmarkEnd w:id="7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4"/>
          <w:p>
            <w:pPr>
              <w:spacing w:after="20"/>
              <w:ind w:left="20"/>
              <w:jc w:val="both"/>
            </w:pPr>
            <w:r>
              <w:rPr>
                <w:rFonts w:ascii="Times New Roman"/>
                <w:b w:val="false"/>
                <w:i w:val="false"/>
                <w:color w:val="000000"/>
                <w:sz w:val="20"/>
              </w:rPr>
              <w:t>
 </w:t>
            </w:r>
          </w:p>
          <w:bookmarkEnd w:id="7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5"/>
          <w:p>
            <w:pPr>
              <w:spacing w:after="20"/>
              <w:ind w:left="20"/>
              <w:jc w:val="both"/>
            </w:pPr>
            <w:r>
              <w:rPr>
                <w:rFonts w:ascii="Times New Roman"/>
                <w:b w:val="false"/>
                <w:i w:val="false"/>
                <w:color w:val="000000"/>
                <w:sz w:val="20"/>
              </w:rPr>
              <w:t>
 </w:t>
            </w:r>
          </w:p>
          <w:bookmarkEnd w:id="7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6"/>
          <w:p>
            <w:pPr>
              <w:spacing w:after="20"/>
              <w:ind w:left="20"/>
              <w:jc w:val="both"/>
            </w:pPr>
            <w:r>
              <w:rPr>
                <w:rFonts w:ascii="Times New Roman"/>
                <w:b w:val="false"/>
                <w:i w:val="false"/>
                <w:color w:val="000000"/>
                <w:sz w:val="20"/>
              </w:rPr>
              <w:t>
 </w:t>
            </w:r>
          </w:p>
          <w:bookmarkEnd w:id="7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7"/>
          <w:p>
            <w:pPr>
              <w:spacing w:after="20"/>
              <w:ind w:left="20"/>
              <w:jc w:val="both"/>
            </w:pPr>
            <w:r>
              <w:rPr>
                <w:rFonts w:ascii="Times New Roman"/>
                <w:b w:val="false"/>
                <w:i w:val="false"/>
                <w:color w:val="000000"/>
                <w:sz w:val="20"/>
              </w:rPr>
              <w:t>
 </w:t>
            </w:r>
          </w:p>
          <w:bookmarkEnd w:id="7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1064787,2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8"/>
          <w:p>
            <w:pPr>
              <w:spacing w:after="20"/>
              <w:ind w:left="20"/>
              <w:jc w:val="both"/>
            </w:pPr>
            <w:r>
              <w:rPr>
                <w:rFonts w:ascii="Times New Roman"/>
                <w:b w:val="false"/>
                <w:i w:val="false"/>
                <w:color w:val="000000"/>
                <w:sz w:val="20"/>
              </w:rPr>
              <w:t>
 </w:t>
            </w:r>
          </w:p>
          <w:bookmarkEnd w:id="7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9"/>
          <w:p>
            <w:pPr>
              <w:spacing w:after="20"/>
              <w:ind w:left="20"/>
              <w:jc w:val="both"/>
            </w:pPr>
            <w:r>
              <w:rPr>
                <w:rFonts w:ascii="Times New Roman"/>
                <w:b w:val="false"/>
                <w:i w:val="false"/>
                <w:color w:val="000000"/>
                <w:sz w:val="20"/>
              </w:rPr>
              <w:t>
 </w:t>
            </w:r>
          </w:p>
          <w:bookmarkEnd w:id="7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0"/>
          <w:p>
            <w:pPr>
              <w:spacing w:after="20"/>
              <w:ind w:left="20"/>
              <w:jc w:val="both"/>
            </w:pPr>
            <w:r>
              <w:rPr>
                <w:rFonts w:ascii="Times New Roman"/>
                <w:b w:val="false"/>
                <w:i w:val="false"/>
                <w:color w:val="000000"/>
                <w:sz w:val="20"/>
              </w:rPr>
              <w:t>
 </w:t>
            </w:r>
          </w:p>
          <w:bookmarkEnd w:id="8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1016958,2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1"/>
          <w:p>
            <w:pPr>
              <w:spacing w:after="20"/>
              <w:ind w:left="20"/>
              <w:jc w:val="both"/>
            </w:pPr>
            <w:r>
              <w:rPr>
                <w:rFonts w:ascii="Times New Roman"/>
                <w:b w:val="false"/>
                <w:i w:val="false"/>
                <w:color w:val="000000"/>
                <w:sz w:val="20"/>
              </w:rPr>
              <w:t>
 </w:t>
            </w:r>
          </w:p>
          <w:bookmarkEnd w:id="8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2"/>
          <w:p>
            <w:pPr>
              <w:spacing w:after="20"/>
              <w:ind w:left="20"/>
              <w:jc w:val="both"/>
            </w:pPr>
            <w:r>
              <w:rPr>
                <w:rFonts w:ascii="Times New Roman"/>
                <w:b w:val="false"/>
                <w:i w:val="false"/>
                <w:color w:val="000000"/>
                <w:sz w:val="20"/>
              </w:rPr>
              <w:t>
 </w:t>
            </w:r>
          </w:p>
          <w:bookmarkEnd w:id="8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3"/>
          <w:p>
            <w:pPr>
              <w:spacing w:after="20"/>
              <w:ind w:left="20"/>
              <w:jc w:val="both"/>
            </w:pPr>
            <w:r>
              <w:rPr>
                <w:rFonts w:ascii="Times New Roman"/>
                <w:b w:val="false"/>
                <w:i w:val="false"/>
                <w:color w:val="000000"/>
                <w:sz w:val="20"/>
              </w:rPr>
              <w:t>
 </w:t>
            </w:r>
          </w:p>
          <w:bookmarkEnd w:id="8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4"/>
          <w:p>
            <w:pPr>
              <w:spacing w:after="20"/>
              <w:ind w:left="20"/>
              <w:jc w:val="both"/>
            </w:pPr>
            <w:r>
              <w:rPr>
                <w:rFonts w:ascii="Times New Roman"/>
                <w:b w:val="false"/>
                <w:i w:val="false"/>
                <w:color w:val="000000"/>
                <w:sz w:val="20"/>
              </w:rPr>
              <w:t>
 </w:t>
            </w:r>
          </w:p>
          <w:bookmarkEnd w:id="8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5"/>
          <w:p>
            <w:pPr>
              <w:spacing w:after="20"/>
              <w:ind w:left="20"/>
              <w:jc w:val="both"/>
            </w:pPr>
            <w:r>
              <w:rPr>
                <w:rFonts w:ascii="Times New Roman"/>
                <w:b w:val="false"/>
                <w:i w:val="false"/>
                <w:color w:val="000000"/>
                <w:sz w:val="20"/>
              </w:rPr>
              <w:t>
 </w:t>
            </w:r>
          </w:p>
          <w:bookmarkEnd w:id="8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6"/>
          <w:p>
            <w:pPr>
              <w:spacing w:after="20"/>
              <w:ind w:left="20"/>
              <w:jc w:val="both"/>
            </w:pPr>
            <w:r>
              <w:rPr>
                <w:rFonts w:ascii="Times New Roman"/>
                <w:b w:val="false"/>
                <w:i w:val="false"/>
                <w:color w:val="000000"/>
                <w:sz w:val="20"/>
              </w:rPr>
              <w:t>
 </w:t>
            </w:r>
          </w:p>
          <w:bookmarkEnd w:id="8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7"/>
          <w:p>
            <w:pPr>
              <w:spacing w:after="20"/>
              <w:ind w:left="20"/>
              <w:jc w:val="both"/>
            </w:pPr>
            <w:r>
              <w:rPr>
                <w:rFonts w:ascii="Times New Roman"/>
                <w:b w:val="false"/>
                <w:i w:val="false"/>
                <w:color w:val="000000"/>
                <w:sz w:val="20"/>
              </w:rPr>
              <w:t>
 </w:t>
            </w:r>
          </w:p>
          <w:bookmarkEnd w:id="8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8"/>
          <w:p>
            <w:pPr>
              <w:spacing w:after="20"/>
              <w:ind w:left="20"/>
              <w:jc w:val="both"/>
            </w:pPr>
            <w:r>
              <w:rPr>
                <w:rFonts w:ascii="Times New Roman"/>
                <w:b w:val="false"/>
                <w:i w:val="false"/>
                <w:color w:val="000000"/>
                <w:sz w:val="20"/>
              </w:rPr>
              <w:t>
06</w:t>
            </w:r>
          </w:p>
          <w:bookmarkEnd w:id="8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9"/>
          <w:p>
            <w:pPr>
              <w:spacing w:after="20"/>
              <w:ind w:left="20"/>
              <w:jc w:val="both"/>
            </w:pPr>
            <w:r>
              <w:rPr>
                <w:rFonts w:ascii="Times New Roman"/>
                <w:b w:val="false"/>
                <w:i w:val="false"/>
                <w:color w:val="000000"/>
                <w:sz w:val="20"/>
              </w:rPr>
              <w:t>
 </w:t>
            </w:r>
          </w:p>
          <w:bookmarkEnd w:id="8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0"/>
          <w:p>
            <w:pPr>
              <w:spacing w:after="20"/>
              <w:ind w:left="20"/>
              <w:jc w:val="both"/>
            </w:pPr>
            <w:r>
              <w:rPr>
                <w:rFonts w:ascii="Times New Roman"/>
                <w:b w:val="false"/>
                <w:i w:val="false"/>
                <w:color w:val="000000"/>
                <w:sz w:val="20"/>
              </w:rPr>
              <w:t>
 </w:t>
            </w:r>
          </w:p>
          <w:bookmarkEnd w:id="9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1"/>
          <w:p>
            <w:pPr>
              <w:spacing w:after="20"/>
              <w:ind w:left="20"/>
              <w:jc w:val="both"/>
            </w:pPr>
            <w:r>
              <w:rPr>
                <w:rFonts w:ascii="Times New Roman"/>
                <w:b w:val="false"/>
                <w:i w:val="false"/>
                <w:color w:val="000000"/>
                <w:sz w:val="20"/>
              </w:rPr>
              <w:t>
 </w:t>
            </w:r>
          </w:p>
          <w:bookmarkEnd w:id="9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2"/>
          <w:p>
            <w:pPr>
              <w:spacing w:after="20"/>
              <w:ind w:left="20"/>
              <w:jc w:val="both"/>
            </w:pPr>
            <w:r>
              <w:rPr>
                <w:rFonts w:ascii="Times New Roman"/>
                <w:b w:val="false"/>
                <w:i w:val="false"/>
                <w:color w:val="000000"/>
                <w:sz w:val="20"/>
              </w:rPr>
              <w:t>
 </w:t>
            </w:r>
          </w:p>
          <w:bookmarkEnd w:id="9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3"/>
          <w:p>
            <w:pPr>
              <w:spacing w:after="20"/>
              <w:ind w:left="20"/>
              <w:jc w:val="both"/>
            </w:pPr>
            <w:r>
              <w:rPr>
                <w:rFonts w:ascii="Times New Roman"/>
                <w:b w:val="false"/>
                <w:i w:val="false"/>
                <w:color w:val="000000"/>
                <w:sz w:val="20"/>
              </w:rPr>
              <w:t>
 </w:t>
            </w:r>
          </w:p>
          <w:bookmarkEnd w:id="9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4"/>
          <w:p>
            <w:pPr>
              <w:spacing w:after="20"/>
              <w:ind w:left="20"/>
              <w:jc w:val="both"/>
            </w:pPr>
            <w:r>
              <w:rPr>
                <w:rFonts w:ascii="Times New Roman"/>
                <w:b w:val="false"/>
                <w:i w:val="false"/>
                <w:color w:val="000000"/>
                <w:sz w:val="20"/>
              </w:rPr>
              <w:t>
 </w:t>
            </w:r>
          </w:p>
          <w:bookmarkEnd w:id="9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5"/>
          <w:p>
            <w:pPr>
              <w:spacing w:after="20"/>
              <w:ind w:left="20"/>
              <w:jc w:val="both"/>
            </w:pPr>
            <w:r>
              <w:rPr>
                <w:rFonts w:ascii="Times New Roman"/>
                <w:b w:val="false"/>
                <w:i w:val="false"/>
                <w:color w:val="000000"/>
                <w:sz w:val="20"/>
              </w:rPr>
              <w:t>
 </w:t>
            </w:r>
          </w:p>
          <w:bookmarkEnd w:id="9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6"/>
          <w:p>
            <w:pPr>
              <w:spacing w:after="20"/>
              <w:ind w:left="20"/>
              <w:jc w:val="both"/>
            </w:pPr>
            <w:r>
              <w:rPr>
                <w:rFonts w:ascii="Times New Roman"/>
                <w:b w:val="false"/>
                <w:i w:val="false"/>
                <w:color w:val="000000"/>
                <w:sz w:val="20"/>
              </w:rPr>
              <w:t>
 </w:t>
            </w:r>
          </w:p>
          <w:bookmarkEnd w:id="9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7"/>
          <w:p>
            <w:pPr>
              <w:spacing w:after="20"/>
              <w:ind w:left="20"/>
              <w:jc w:val="both"/>
            </w:pPr>
            <w:r>
              <w:rPr>
                <w:rFonts w:ascii="Times New Roman"/>
                <w:b w:val="false"/>
                <w:i w:val="false"/>
                <w:color w:val="000000"/>
                <w:sz w:val="20"/>
              </w:rPr>
              <w:t>
 </w:t>
            </w:r>
          </w:p>
          <w:bookmarkEnd w:id="9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8"/>
          <w:p>
            <w:pPr>
              <w:spacing w:after="20"/>
              <w:ind w:left="20"/>
              <w:jc w:val="both"/>
            </w:pPr>
            <w:r>
              <w:rPr>
                <w:rFonts w:ascii="Times New Roman"/>
                <w:b w:val="false"/>
                <w:i w:val="false"/>
                <w:color w:val="000000"/>
                <w:sz w:val="20"/>
              </w:rPr>
              <w:t>
 </w:t>
            </w:r>
          </w:p>
          <w:bookmarkEnd w:id="9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9"/>
          <w:p>
            <w:pPr>
              <w:spacing w:after="20"/>
              <w:ind w:left="20"/>
              <w:jc w:val="both"/>
            </w:pPr>
            <w:r>
              <w:rPr>
                <w:rFonts w:ascii="Times New Roman"/>
                <w:b w:val="false"/>
                <w:i w:val="false"/>
                <w:color w:val="000000"/>
                <w:sz w:val="20"/>
              </w:rPr>
              <w:t>
07</w:t>
            </w:r>
          </w:p>
          <w:bookmarkEnd w:id="9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0"/>
          <w:p>
            <w:pPr>
              <w:spacing w:after="20"/>
              <w:ind w:left="20"/>
              <w:jc w:val="both"/>
            </w:pPr>
            <w:r>
              <w:rPr>
                <w:rFonts w:ascii="Times New Roman"/>
                <w:b w:val="false"/>
                <w:i w:val="false"/>
                <w:color w:val="000000"/>
                <w:sz w:val="20"/>
              </w:rPr>
              <w:t>
 </w:t>
            </w:r>
          </w:p>
          <w:bookmarkEnd w:id="10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1"/>
          <w:p>
            <w:pPr>
              <w:spacing w:after="20"/>
              <w:ind w:left="20"/>
              <w:jc w:val="both"/>
            </w:pPr>
            <w:r>
              <w:rPr>
                <w:rFonts w:ascii="Times New Roman"/>
                <w:b w:val="false"/>
                <w:i w:val="false"/>
                <w:color w:val="000000"/>
                <w:sz w:val="20"/>
              </w:rPr>
              <w:t>
 </w:t>
            </w:r>
          </w:p>
          <w:bookmarkEnd w:id="10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2"/>
          <w:p>
            <w:pPr>
              <w:spacing w:after="20"/>
              <w:ind w:left="20"/>
              <w:jc w:val="both"/>
            </w:pPr>
            <w:r>
              <w:rPr>
                <w:rFonts w:ascii="Times New Roman"/>
                <w:b w:val="false"/>
                <w:i w:val="false"/>
                <w:color w:val="000000"/>
                <w:sz w:val="20"/>
              </w:rPr>
              <w:t>
 </w:t>
            </w:r>
          </w:p>
          <w:bookmarkEnd w:id="10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3"/>
          <w:p>
            <w:pPr>
              <w:spacing w:after="20"/>
              <w:ind w:left="20"/>
              <w:jc w:val="both"/>
            </w:pPr>
            <w:r>
              <w:rPr>
                <w:rFonts w:ascii="Times New Roman"/>
                <w:b w:val="false"/>
                <w:i w:val="false"/>
                <w:color w:val="000000"/>
                <w:sz w:val="20"/>
              </w:rPr>
              <w:t>
 </w:t>
            </w:r>
          </w:p>
          <w:bookmarkEnd w:id="10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228678,0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4"/>
          <w:p>
            <w:pPr>
              <w:spacing w:after="20"/>
              <w:ind w:left="20"/>
              <w:jc w:val="both"/>
            </w:pPr>
            <w:r>
              <w:rPr>
                <w:rFonts w:ascii="Times New Roman"/>
                <w:b w:val="false"/>
                <w:i w:val="false"/>
                <w:color w:val="000000"/>
                <w:sz w:val="20"/>
              </w:rPr>
              <w:t>
 </w:t>
            </w:r>
          </w:p>
          <w:bookmarkEnd w:id="10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5"/>
          <w:p>
            <w:pPr>
              <w:spacing w:after="20"/>
              <w:ind w:left="20"/>
              <w:jc w:val="both"/>
            </w:pPr>
            <w:r>
              <w:rPr>
                <w:rFonts w:ascii="Times New Roman"/>
                <w:b w:val="false"/>
                <w:i w:val="false"/>
                <w:color w:val="000000"/>
                <w:sz w:val="20"/>
              </w:rPr>
              <w:t>
 </w:t>
            </w:r>
          </w:p>
          <w:bookmarkEnd w:id="10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6"/>
          <w:p>
            <w:pPr>
              <w:spacing w:after="20"/>
              <w:ind w:left="20"/>
              <w:jc w:val="both"/>
            </w:pPr>
            <w:r>
              <w:rPr>
                <w:rFonts w:ascii="Times New Roman"/>
                <w:b w:val="false"/>
                <w:i w:val="false"/>
                <w:color w:val="000000"/>
                <w:sz w:val="20"/>
              </w:rPr>
              <w:t>
08</w:t>
            </w:r>
          </w:p>
          <w:bookmarkEnd w:id="10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172755,0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7"/>
          <w:p>
            <w:pPr>
              <w:spacing w:after="20"/>
              <w:ind w:left="20"/>
              <w:jc w:val="both"/>
            </w:pPr>
            <w:r>
              <w:rPr>
                <w:rFonts w:ascii="Times New Roman"/>
                <w:b w:val="false"/>
                <w:i w:val="false"/>
                <w:color w:val="000000"/>
                <w:sz w:val="20"/>
              </w:rPr>
              <w:t>
 </w:t>
            </w:r>
          </w:p>
          <w:bookmarkEnd w:id="10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8"/>
          <w:p>
            <w:pPr>
              <w:spacing w:after="20"/>
              <w:ind w:left="20"/>
              <w:jc w:val="both"/>
            </w:pPr>
            <w:r>
              <w:rPr>
                <w:rFonts w:ascii="Times New Roman"/>
                <w:b w:val="false"/>
                <w:i w:val="false"/>
                <w:color w:val="000000"/>
                <w:sz w:val="20"/>
              </w:rPr>
              <w:t>
 </w:t>
            </w:r>
          </w:p>
          <w:bookmarkEnd w:id="10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9"/>
          <w:p>
            <w:pPr>
              <w:spacing w:after="20"/>
              <w:ind w:left="20"/>
              <w:jc w:val="both"/>
            </w:pPr>
            <w:r>
              <w:rPr>
                <w:rFonts w:ascii="Times New Roman"/>
                <w:b w:val="false"/>
                <w:i w:val="false"/>
                <w:color w:val="000000"/>
                <w:sz w:val="20"/>
              </w:rPr>
              <w:t>
 </w:t>
            </w:r>
          </w:p>
          <w:bookmarkEnd w:id="10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0"/>
          <w:p>
            <w:pPr>
              <w:spacing w:after="20"/>
              <w:ind w:left="20"/>
              <w:jc w:val="both"/>
            </w:pPr>
            <w:r>
              <w:rPr>
                <w:rFonts w:ascii="Times New Roman"/>
                <w:b w:val="false"/>
                <w:i w:val="false"/>
                <w:color w:val="000000"/>
                <w:sz w:val="20"/>
              </w:rPr>
              <w:t>
 </w:t>
            </w:r>
          </w:p>
          <w:bookmarkEnd w:id="11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1"/>
          <w:p>
            <w:pPr>
              <w:spacing w:after="20"/>
              <w:ind w:left="20"/>
              <w:jc w:val="both"/>
            </w:pPr>
            <w:r>
              <w:rPr>
                <w:rFonts w:ascii="Times New Roman"/>
                <w:b w:val="false"/>
                <w:i w:val="false"/>
                <w:color w:val="000000"/>
                <w:sz w:val="20"/>
              </w:rPr>
              <w:t>
 </w:t>
            </w:r>
          </w:p>
          <w:bookmarkEnd w:id="11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2"/>
          <w:p>
            <w:pPr>
              <w:spacing w:after="20"/>
              <w:ind w:left="20"/>
              <w:jc w:val="both"/>
            </w:pPr>
            <w:r>
              <w:rPr>
                <w:rFonts w:ascii="Times New Roman"/>
                <w:b w:val="false"/>
                <w:i w:val="false"/>
                <w:color w:val="000000"/>
                <w:sz w:val="20"/>
              </w:rPr>
              <w:t>
 </w:t>
            </w:r>
          </w:p>
          <w:bookmarkEnd w:id="11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3"/>
          <w:p>
            <w:pPr>
              <w:spacing w:after="20"/>
              <w:ind w:left="20"/>
              <w:jc w:val="both"/>
            </w:pPr>
            <w:r>
              <w:rPr>
                <w:rFonts w:ascii="Times New Roman"/>
                <w:b w:val="false"/>
                <w:i w:val="false"/>
                <w:color w:val="000000"/>
                <w:sz w:val="20"/>
              </w:rPr>
              <w:t>
 </w:t>
            </w:r>
          </w:p>
          <w:bookmarkEnd w:id="11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4"/>
          <w:p>
            <w:pPr>
              <w:spacing w:after="20"/>
              <w:ind w:left="20"/>
              <w:jc w:val="both"/>
            </w:pPr>
            <w:r>
              <w:rPr>
                <w:rFonts w:ascii="Times New Roman"/>
                <w:b w:val="false"/>
                <w:i w:val="false"/>
                <w:color w:val="000000"/>
                <w:sz w:val="20"/>
              </w:rPr>
              <w:t>
 </w:t>
            </w:r>
          </w:p>
          <w:bookmarkEnd w:id="11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5"/>
          <w:p>
            <w:pPr>
              <w:spacing w:after="20"/>
              <w:ind w:left="20"/>
              <w:jc w:val="both"/>
            </w:pPr>
            <w:r>
              <w:rPr>
                <w:rFonts w:ascii="Times New Roman"/>
                <w:b w:val="false"/>
                <w:i w:val="false"/>
                <w:color w:val="000000"/>
                <w:sz w:val="20"/>
              </w:rPr>
              <w:t>
 </w:t>
            </w:r>
          </w:p>
          <w:bookmarkEnd w:id="11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6"/>
          <w:p>
            <w:pPr>
              <w:spacing w:after="20"/>
              <w:ind w:left="20"/>
              <w:jc w:val="both"/>
            </w:pPr>
            <w:r>
              <w:rPr>
                <w:rFonts w:ascii="Times New Roman"/>
                <w:b w:val="false"/>
                <w:i w:val="false"/>
                <w:color w:val="000000"/>
                <w:sz w:val="20"/>
              </w:rPr>
              <w:t>
 </w:t>
            </w:r>
          </w:p>
          <w:bookmarkEnd w:id="11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7"/>
          <w:p>
            <w:pPr>
              <w:spacing w:after="20"/>
              <w:ind w:left="20"/>
              <w:jc w:val="both"/>
            </w:pPr>
            <w:r>
              <w:rPr>
                <w:rFonts w:ascii="Times New Roman"/>
                <w:b w:val="false"/>
                <w:i w:val="false"/>
                <w:color w:val="000000"/>
                <w:sz w:val="20"/>
              </w:rPr>
              <w:t>
 </w:t>
            </w:r>
          </w:p>
          <w:bookmarkEnd w:id="11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8"/>
          <w:p>
            <w:pPr>
              <w:spacing w:after="20"/>
              <w:ind w:left="20"/>
              <w:jc w:val="both"/>
            </w:pPr>
            <w:r>
              <w:rPr>
                <w:rFonts w:ascii="Times New Roman"/>
                <w:b w:val="false"/>
                <w:i w:val="false"/>
                <w:color w:val="000000"/>
                <w:sz w:val="20"/>
              </w:rPr>
              <w:t>
 </w:t>
            </w:r>
          </w:p>
          <w:bookmarkEnd w:id="11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9"/>
          <w:p>
            <w:pPr>
              <w:spacing w:after="20"/>
              <w:ind w:left="20"/>
              <w:jc w:val="both"/>
            </w:pPr>
            <w:r>
              <w:rPr>
                <w:rFonts w:ascii="Times New Roman"/>
                <w:b w:val="false"/>
                <w:i w:val="false"/>
                <w:color w:val="000000"/>
                <w:sz w:val="20"/>
              </w:rPr>
              <w:t>
 </w:t>
            </w:r>
          </w:p>
          <w:bookmarkEnd w:id="11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0"/>
          <w:p>
            <w:pPr>
              <w:spacing w:after="20"/>
              <w:ind w:left="20"/>
              <w:jc w:val="both"/>
            </w:pPr>
            <w:r>
              <w:rPr>
                <w:rFonts w:ascii="Times New Roman"/>
                <w:b w:val="false"/>
                <w:i w:val="false"/>
                <w:color w:val="000000"/>
                <w:sz w:val="20"/>
              </w:rPr>
              <w:t>
 </w:t>
            </w:r>
          </w:p>
          <w:bookmarkEnd w:id="12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1"/>
          <w:p>
            <w:pPr>
              <w:spacing w:after="20"/>
              <w:ind w:left="20"/>
              <w:jc w:val="both"/>
            </w:pPr>
            <w:r>
              <w:rPr>
                <w:rFonts w:ascii="Times New Roman"/>
                <w:b w:val="false"/>
                <w:i w:val="false"/>
                <w:color w:val="000000"/>
                <w:sz w:val="20"/>
              </w:rPr>
              <w:t>
 </w:t>
            </w:r>
          </w:p>
          <w:bookmarkEnd w:id="12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2"/>
          <w:p>
            <w:pPr>
              <w:spacing w:after="20"/>
              <w:ind w:left="20"/>
              <w:jc w:val="both"/>
            </w:pPr>
            <w:r>
              <w:rPr>
                <w:rFonts w:ascii="Times New Roman"/>
                <w:b w:val="false"/>
                <w:i w:val="false"/>
                <w:color w:val="000000"/>
                <w:sz w:val="20"/>
              </w:rPr>
              <w:t>
 </w:t>
            </w:r>
          </w:p>
          <w:bookmarkEnd w:id="12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3"/>
          <w:p>
            <w:pPr>
              <w:spacing w:after="20"/>
              <w:ind w:left="20"/>
              <w:jc w:val="both"/>
            </w:pPr>
            <w:r>
              <w:rPr>
                <w:rFonts w:ascii="Times New Roman"/>
                <w:b w:val="false"/>
                <w:i w:val="false"/>
                <w:color w:val="000000"/>
                <w:sz w:val="20"/>
              </w:rPr>
              <w:t>
 </w:t>
            </w:r>
          </w:p>
          <w:bookmarkEnd w:id="12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4"/>
          <w:p>
            <w:pPr>
              <w:spacing w:after="20"/>
              <w:ind w:left="20"/>
              <w:jc w:val="both"/>
            </w:pPr>
            <w:r>
              <w:rPr>
                <w:rFonts w:ascii="Times New Roman"/>
                <w:b w:val="false"/>
                <w:i w:val="false"/>
                <w:color w:val="000000"/>
                <w:sz w:val="20"/>
              </w:rPr>
              <w:t>
 </w:t>
            </w:r>
          </w:p>
          <w:bookmarkEnd w:id="12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5"/>
          <w:p>
            <w:pPr>
              <w:spacing w:after="20"/>
              <w:ind w:left="20"/>
              <w:jc w:val="both"/>
            </w:pPr>
            <w:r>
              <w:rPr>
                <w:rFonts w:ascii="Times New Roman"/>
                <w:b w:val="false"/>
                <w:i w:val="false"/>
                <w:color w:val="000000"/>
                <w:sz w:val="20"/>
              </w:rPr>
              <w:t>
 </w:t>
            </w:r>
          </w:p>
          <w:bookmarkEnd w:id="12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6"/>
          <w:p>
            <w:pPr>
              <w:spacing w:after="20"/>
              <w:ind w:left="20"/>
              <w:jc w:val="both"/>
            </w:pPr>
            <w:r>
              <w:rPr>
                <w:rFonts w:ascii="Times New Roman"/>
                <w:b w:val="false"/>
                <w:i w:val="false"/>
                <w:color w:val="000000"/>
                <w:sz w:val="20"/>
              </w:rPr>
              <w:t>
 </w:t>
            </w:r>
          </w:p>
          <w:bookmarkEnd w:id="12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7"/>
          <w:p>
            <w:pPr>
              <w:spacing w:after="20"/>
              <w:ind w:left="20"/>
              <w:jc w:val="both"/>
            </w:pPr>
            <w:r>
              <w:rPr>
                <w:rFonts w:ascii="Times New Roman"/>
                <w:b w:val="false"/>
                <w:i w:val="false"/>
                <w:color w:val="000000"/>
                <w:sz w:val="20"/>
              </w:rPr>
              <w:t>
09</w:t>
            </w:r>
          </w:p>
          <w:bookmarkEnd w:id="12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8"/>
          <w:p>
            <w:pPr>
              <w:spacing w:after="20"/>
              <w:ind w:left="20"/>
              <w:jc w:val="both"/>
            </w:pPr>
            <w:r>
              <w:rPr>
                <w:rFonts w:ascii="Times New Roman"/>
                <w:b w:val="false"/>
                <w:i w:val="false"/>
                <w:color w:val="000000"/>
                <w:sz w:val="20"/>
              </w:rPr>
              <w:t>
10</w:t>
            </w:r>
          </w:p>
          <w:bookmarkEnd w:id="12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9"/>
          <w:p>
            <w:pPr>
              <w:spacing w:after="20"/>
              <w:ind w:left="20"/>
              <w:jc w:val="both"/>
            </w:pPr>
            <w:r>
              <w:rPr>
                <w:rFonts w:ascii="Times New Roman"/>
                <w:b w:val="false"/>
                <w:i w:val="false"/>
                <w:color w:val="000000"/>
                <w:sz w:val="20"/>
              </w:rPr>
              <w:t>
 </w:t>
            </w:r>
          </w:p>
          <w:bookmarkEnd w:id="12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0"/>
          <w:p>
            <w:pPr>
              <w:spacing w:after="20"/>
              <w:ind w:left="20"/>
              <w:jc w:val="both"/>
            </w:pPr>
            <w:r>
              <w:rPr>
                <w:rFonts w:ascii="Times New Roman"/>
                <w:b w:val="false"/>
                <w:i w:val="false"/>
                <w:color w:val="000000"/>
                <w:sz w:val="20"/>
              </w:rPr>
              <w:t>
 </w:t>
            </w:r>
          </w:p>
          <w:bookmarkEnd w:id="13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1"/>
          <w:p>
            <w:pPr>
              <w:spacing w:after="20"/>
              <w:ind w:left="20"/>
              <w:jc w:val="both"/>
            </w:pPr>
            <w:r>
              <w:rPr>
                <w:rFonts w:ascii="Times New Roman"/>
                <w:b w:val="false"/>
                <w:i w:val="false"/>
                <w:color w:val="000000"/>
                <w:sz w:val="20"/>
              </w:rPr>
              <w:t>
 </w:t>
            </w:r>
          </w:p>
          <w:bookmarkEnd w:id="13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2"/>
          <w:p>
            <w:pPr>
              <w:spacing w:after="20"/>
              <w:ind w:left="20"/>
              <w:jc w:val="both"/>
            </w:pPr>
            <w:r>
              <w:rPr>
                <w:rFonts w:ascii="Times New Roman"/>
                <w:b w:val="false"/>
                <w:i w:val="false"/>
                <w:color w:val="000000"/>
                <w:sz w:val="20"/>
              </w:rPr>
              <w:t>
 </w:t>
            </w:r>
          </w:p>
          <w:bookmarkEnd w:id="13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3"/>
          <w:p>
            <w:pPr>
              <w:spacing w:after="20"/>
              <w:ind w:left="20"/>
              <w:jc w:val="both"/>
            </w:pPr>
            <w:r>
              <w:rPr>
                <w:rFonts w:ascii="Times New Roman"/>
                <w:b w:val="false"/>
                <w:i w:val="false"/>
                <w:color w:val="000000"/>
                <w:sz w:val="20"/>
              </w:rPr>
              <w:t>
 </w:t>
            </w:r>
          </w:p>
          <w:bookmarkEnd w:id="13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4"/>
          <w:p>
            <w:pPr>
              <w:spacing w:after="20"/>
              <w:ind w:left="20"/>
              <w:jc w:val="both"/>
            </w:pPr>
            <w:r>
              <w:rPr>
                <w:rFonts w:ascii="Times New Roman"/>
                <w:b w:val="false"/>
                <w:i w:val="false"/>
                <w:color w:val="000000"/>
                <w:sz w:val="20"/>
              </w:rPr>
              <w:t>
 </w:t>
            </w:r>
          </w:p>
          <w:bookmarkEnd w:id="13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5"/>
          <w:p>
            <w:pPr>
              <w:spacing w:after="20"/>
              <w:ind w:left="20"/>
              <w:jc w:val="both"/>
            </w:pPr>
            <w:r>
              <w:rPr>
                <w:rFonts w:ascii="Times New Roman"/>
                <w:b w:val="false"/>
                <w:i w:val="false"/>
                <w:color w:val="000000"/>
                <w:sz w:val="20"/>
              </w:rPr>
              <w:t>
11</w:t>
            </w:r>
          </w:p>
          <w:bookmarkEnd w:id="13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6"/>
          <w:p>
            <w:pPr>
              <w:spacing w:after="20"/>
              <w:ind w:left="20"/>
              <w:jc w:val="both"/>
            </w:pPr>
            <w:r>
              <w:rPr>
                <w:rFonts w:ascii="Times New Roman"/>
                <w:b w:val="false"/>
                <w:i w:val="false"/>
                <w:color w:val="000000"/>
                <w:sz w:val="20"/>
              </w:rPr>
              <w:t>
 </w:t>
            </w:r>
          </w:p>
          <w:bookmarkEnd w:id="13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7"/>
          <w:p>
            <w:pPr>
              <w:spacing w:after="20"/>
              <w:ind w:left="20"/>
              <w:jc w:val="both"/>
            </w:pPr>
            <w:r>
              <w:rPr>
                <w:rFonts w:ascii="Times New Roman"/>
                <w:b w:val="false"/>
                <w:i w:val="false"/>
                <w:color w:val="000000"/>
                <w:sz w:val="20"/>
              </w:rPr>
              <w:t>
 </w:t>
            </w:r>
          </w:p>
          <w:bookmarkEnd w:id="13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8"/>
          <w:p>
            <w:pPr>
              <w:spacing w:after="20"/>
              <w:ind w:left="20"/>
              <w:jc w:val="both"/>
            </w:pPr>
            <w:r>
              <w:rPr>
                <w:rFonts w:ascii="Times New Roman"/>
                <w:b w:val="false"/>
                <w:i w:val="false"/>
                <w:color w:val="000000"/>
                <w:sz w:val="20"/>
              </w:rPr>
              <w:t>
 </w:t>
            </w:r>
          </w:p>
          <w:bookmarkEnd w:id="13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9"/>
          <w:p>
            <w:pPr>
              <w:spacing w:after="20"/>
              <w:ind w:left="20"/>
              <w:jc w:val="both"/>
            </w:pPr>
            <w:r>
              <w:rPr>
                <w:rFonts w:ascii="Times New Roman"/>
                <w:b w:val="false"/>
                <w:i w:val="false"/>
                <w:color w:val="000000"/>
                <w:sz w:val="20"/>
              </w:rPr>
              <w:t>
12</w:t>
            </w:r>
          </w:p>
          <w:bookmarkEnd w:id="13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0"/>
          <w:p>
            <w:pPr>
              <w:spacing w:after="20"/>
              <w:ind w:left="20"/>
              <w:jc w:val="both"/>
            </w:pPr>
            <w:r>
              <w:rPr>
                <w:rFonts w:ascii="Times New Roman"/>
                <w:b w:val="false"/>
                <w:i w:val="false"/>
                <w:color w:val="000000"/>
                <w:sz w:val="20"/>
              </w:rPr>
              <w:t>
 </w:t>
            </w:r>
          </w:p>
          <w:bookmarkEnd w:id="14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1"/>
          <w:p>
            <w:pPr>
              <w:spacing w:after="20"/>
              <w:ind w:left="20"/>
              <w:jc w:val="both"/>
            </w:pPr>
            <w:r>
              <w:rPr>
                <w:rFonts w:ascii="Times New Roman"/>
                <w:b w:val="false"/>
                <w:i w:val="false"/>
                <w:color w:val="000000"/>
                <w:sz w:val="20"/>
              </w:rPr>
              <w:t>
 </w:t>
            </w:r>
          </w:p>
          <w:bookmarkEnd w:id="14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2"/>
          <w:p>
            <w:pPr>
              <w:spacing w:after="20"/>
              <w:ind w:left="20"/>
              <w:jc w:val="both"/>
            </w:pPr>
            <w:r>
              <w:rPr>
                <w:rFonts w:ascii="Times New Roman"/>
                <w:b w:val="false"/>
                <w:i w:val="false"/>
                <w:color w:val="000000"/>
                <w:sz w:val="20"/>
              </w:rPr>
              <w:t>
 </w:t>
            </w:r>
          </w:p>
          <w:bookmarkEnd w:id="14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3"/>
          <w:p>
            <w:pPr>
              <w:spacing w:after="20"/>
              <w:ind w:left="20"/>
              <w:jc w:val="both"/>
            </w:pPr>
            <w:r>
              <w:rPr>
                <w:rFonts w:ascii="Times New Roman"/>
                <w:b w:val="false"/>
                <w:i w:val="false"/>
                <w:color w:val="000000"/>
                <w:sz w:val="20"/>
              </w:rPr>
              <w:t>
 </w:t>
            </w:r>
          </w:p>
          <w:bookmarkEnd w:id="14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4"/>
          <w:p>
            <w:pPr>
              <w:spacing w:after="20"/>
              <w:ind w:left="20"/>
              <w:jc w:val="both"/>
            </w:pPr>
            <w:r>
              <w:rPr>
                <w:rFonts w:ascii="Times New Roman"/>
                <w:b w:val="false"/>
                <w:i w:val="false"/>
                <w:color w:val="000000"/>
                <w:sz w:val="20"/>
              </w:rPr>
              <w:t>
 </w:t>
            </w:r>
          </w:p>
          <w:bookmarkEnd w:id="14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5"/>
          <w:p>
            <w:pPr>
              <w:spacing w:after="20"/>
              <w:ind w:left="20"/>
              <w:jc w:val="both"/>
            </w:pPr>
            <w:r>
              <w:rPr>
                <w:rFonts w:ascii="Times New Roman"/>
                <w:b w:val="false"/>
                <w:i w:val="false"/>
                <w:color w:val="000000"/>
                <w:sz w:val="20"/>
              </w:rPr>
              <w:t>
13</w:t>
            </w:r>
          </w:p>
          <w:bookmarkEnd w:id="14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6"/>
          <w:p>
            <w:pPr>
              <w:spacing w:after="20"/>
              <w:ind w:left="20"/>
              <w:jc w:val="both"/>
            </w:pPr>
            <w:r>
              <w:rPr>
                <w:rFonts w:ascii="Times New Roman"/>
                <w:b w:val="false"/>
                <w:i w:val="false"/>
                <w:color w:val="000000"/>
                <w:sz w:val="20"/>
              </w:rPr>
              <w:t>
 </w:t>
            </w:r>
          </w:p>
          <w:bookmarkEnd w:id="14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7"/>
          <w:p>
            <w:pPr>
              <w:spacing w:after="20"/>
              <w:ind w:left="20"/>
              <w:jc w:val="both"/>
            </w:pPr>
            <w:r>
              <w:rPr>
                <w:rFonts w:ascii="Times New Roman"/>
                <w:b w:val="false"/>
                <w:i w:val="false"/>
                <w:color w:val="000000"/>
                <w:sz w:val="20"/>
              </w:rPr>
              <w:t>
 </w:t>
            </w:r>
          </w:p>
          <w:bookmarkEnd w:id="14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8"/>
          <w:p>
            <w:pPr>
              <w:spacing w:after="20"/>
              <w:ind w:left="20"/>
              <w:jc w:val="both"/>
            </w:pPr>
            <w:r>
              <w:rPr>
                <w:rFonts w:ascii="Times New Roman"/>
                <w:b w:val="false"/>
                <w:i w:val="false"/>
                <w:color w:val="000000"/>
                <w:sz w:val="20"/>
              </w:rPr>
              <w:t>
 </w:t>
            </w:r>
          </w:p>
          <w:bookmarkEnd w:id="14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9"/>
          <w:p>
            <w:pPr>
              <w:spacing w:after="20"/>
              <w:ind w:left="20"/>
              <w:jc w:val="both"/>
            </w:pPr>
            <w:r>
              <w:rPr>
                <w:rFonts w:ascii="Times New Roman"/>
                <w:b w:val="false"/>
                <w:i w:val="false"/>
                <w:color w:val="000000"/>
                <w:sz w:val="20"/>
              </w:rPr>
              <w:t>
15</w:t>
            </w:r>
          </w:p>
          <w:bookmarkEnd w:id="14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0"/>
          <w:p>
            <w:pPr>
              <w:spacing w:after="20"/>
              <w:ind w:left="20"/>
              <w:jc w:val="both"/>
            </w:pPr>
            <w:r>
              <w:rPr>
                <w:rFonts w:ascii="Times New Roman"/>
                <w:b w:val="false"/>
                <w:i w:val="false"/>
                <w:color w:val="000000"/>
                <w:sz w:val="20"/>
              </w:rPr>
              <w:t>
10</w:t>
            </w:r>
          </w:p>
          <w:bookmarkEnd w:id="15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1"/>
          <w:p>
            <w:pPr>
              <w:spacing w:after="20"/>
              <w:ind w:left="20"/>
              <w:jc w:val="both"/>
            </w:pPr>
            <w:r>
              <w:rPr>
                <w:rFonts w:ascii="Times New Roman"/>
                <w:b w:val="false"/>
                <w:i w:val="false"/>
                <w:color w:val="000000"/>
                <w:sz w:val="20"/>
              </w:rPr>
              <w:t>
 </w:t>
            </w:r>
          </w:p>
          <w:bookmarkEnd w:id="15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2"/>
          <w:p>
            <w:pPr>
              <w:spacing w:after="20"/>
              <w:ind w:left="20"/>
              <w:jc w:val="both"/>
            </w:pPr>
            <w:r>
              <w:rPr>
                <w:rFonts w:ascii="Times New Roman"/>
                <w:b w:val="false"/>
                <w:i w:val="false"/>
                <w:color w:val="000000"/>
                <w:sz w:val="20"/>
              </w:rPr>
              <w:t>
 </w:t>
            </w:r>
          </w:p>
          <w:bookmarkEnd w:id="15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3"/>
          <w:p>
            <w:pPr>
              <w:spacing w:after="20"/>
              <w:ind w:left="20"/>
              <w:jc w:val="both"/>
            </w:pPr>
            <w:r>
              <w:rPr>
                <w:rFonts w:ascii="Times New Roman"/>
                <w:b w:val="false"/>
                <w:i w:val="false"/>
                <w:color w:val="000000"/>
                <w:sz w:val="20"/>
              </w:rPr>
              <w:t>
5</w:t>
            </w:r>
          </w:p>
          <w:bookmarkEnd w:id="15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4"/>
          <w:p>
            <w:pPr>
              <w:spacing w:after="20"/>
              <w:ind w:left="20"/>
              <w:jc w:val="both"/>
            </w:pPr>
            <w:r>
              <w:rPr>
                <w:rFonts w:ascii="Times New Roman"/>
                <w:b w:val="false"/>
                <w:i w:val="false"/>
                <w:color w:val="000000"/>
                <w:sz w:val="20"/>
              </w:rPr>
              <w:t>
7</w:t>
            </w:r>
          </w:p>
          <w:bookmarkEnd w:id="15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5"/>
          <w:p>
            <w:pPr>
              <w:spacing w:after="20"/>
              <w:ind w:left="20"/>
              <w:jc w:val="both"/>
            </w:pPr>
            <w:r>
              <w:rPr>
                <w:rFonts w:ascii="Times New Roman"/>
                <w:b w:val="false"/>
                <w:i w:val="false"/>
                <w:color w:val="000000"/>
                <w:sz w:val="20"/>
              </w:rPr>
              <w:t>
 </w:t>
            </w:r>
          </w:p>
          <w:bookmarkEnd w:id="15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56"/>
          <w:p>
            <w:pPr>
              <w:spacing w:after="20"/>
              <w:ind w:left="20"/>
              <w:jc w:val="both"/>
            </w:pPr>
            <w:r>
              <w:rPr>
                <w:rFonts w:ascii="Times New Roman"/>
                <w:b w:val="false"/>
                <w:i w:val="false"/>
                <w:color w:val="000000"/>
                <w:sz w:val="20"/>
              </w:rPr>
              <w:t>
 </w:t>
            </w:r>
          </w:p>
          <w:bookmarkEnd w:id="15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7"/>
          <w:p>
            <w:pPr>
              <w:spacing w:after="20"/>
              <w:ind w:left="20"/>
              <w:jc w:val="both"/>
            </w:pPr>
            <w:r>
              <w:rPr>
                <w:rFonts w:ascii="Times New Roman"/>
                <w:b w:val="false"/>
                <w:i w:val="false"/>
                <w:color w:val="000000"/>
                <w:sz w:val="20"/>
              </w:rPr>
              <w:t>
16</w:t>
            </w:r>
          </w:p>
          <w:bookmarkEnd w:id="15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8"/>
          <w:p>
            <w:pPr>
              <w:spacing w:after="20"/>
              <w:ind w:left="20"/>
              <w:jc w:val="both"/>
            </w:pPr>
            <w:r>
              <w:rPr>
                <w:rFonts w:ascii="Times New Roman"/>
                <w:b w:val="false"/>
                <w:i w:val="false"/>
                <w:color w:val="000000"/>
                <w:sz w:val="20"/>
              </w:rPr>
              <w:t>
 </w:t>
            </w:r>
          </w:p>
          <w:bookmarkEnd w:id="15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59"/>
          <w:p>
            <w:pPr>
              <w:spacing w:after="20"/>
              <w:ind w:left="20"/>
              <w:jc w:val="both"/>
            </w:pPr>
            <w:r>
              <w:rPr>
                <w:rFonts w:ascii="Times New Roman"/>
                <w:b w:val="false"/>
                <w:i w:val="false"/>
                <w:color w:val="000000"/>
                <w:sz w:val="20"/>
              </w:rPr>
              <w:t>
 </w:t>
            </w:r>
          </w:p>
          <w:bookmarkEnd w:id="15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0"/>
          <w:p>
            <w:pPr>
              <w:spacing w:after="20"/>
              <w:ind w:left="20"/>
              <w:jc w:val="both"/>
            </w:pPr>
            <w:r>
              <w:rPr>
                <w:rFonts w:ascii="Times New Roman"/>
                <w:b w:val="false"/>
                <w:i w:val="false"/>
                <w:color w:val="000000"/>
                <w:sz w:val="20"/>
              </w:rPr>
              <w:t>
 </w:t>
            </w:r>
          </w:p>
          <w:bookmarkEnd w:id="16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150954,0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14 тамыздағы</w:t>
            </w:r>
            <w:r>
              <w:br/>
            </w:r>
            <w:r>
              <w:rPr>
                <w:rFonts w:ascii="Times New Roman"/>
                <w:b w:val="false"/>
                <w:i w:val="false"/>
                <w:color w:val="000000"/>
                <w:sz w:val="20"/>
              </w:rPr>
              <w:t>№ 111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63 шешіміне 5-қосымша</w:t>
            </w:r>
          </w:p>
        </w:tc>
      </w:tr>
    </w:tbl>
    <w:bookmarkStart w:name="z263" w:id="161"/>
    <w:p>
      <w:pPr>
        <w:spacing w:after="0"/>
        <w:ind w:left="0"/>
        <w:jc w:val="left"/>
      </w:pPr>
      <w:r>
        <w:rPr>
          <w:rFonts w:ascii="Times New Roman"/>
          <w:b/>
          <w:i w:val="false"/>
          <w:color w:val="000000"/>
        </w:rPr>
        <w:t xml:space="preserve"> Ауылдық округтер және ауылдар әкімдіктерінің бюджеттік бағдарламаларының тізбесі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2"/>
          <w:p>
            <w:pPr>
              <w:spacing w:after="20"/>
              <w:ind w:left="20"/>
              <w:jc w:val="both"/>
            </w:pPr>
            <w:r>
              <w:rPr>
                <w:rFonts w:ascii="Times New Roman"/>
                <w:b w:val="false"/>
                <w:i w:val="false"/>
                <w:color w:val="000000"/>
                <w:sz w:val="20"/>
              </w:rPr>
              <w:t>
Функционалдық топ</w:t>
            </w:r>
          </w:p>
          <w:bookmarkEnd w:id="162"/>
        </w:tc>
      </w:tr>
      <w:tr>
        <w:trPr>
          <w:trHeight w:val="30" w:hRule="atLeast"/>
        </w:trPr>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3"/>
          <w:p>
            <w:pPr>
              <w:spacing w:after="20"/>
              <w:ind w:left="20"/>
              <w:jc w:val="both"/>
            </w:pPr>
            <w:r>
              <w:rPr>
                <w:rFonts w:ascii="Times New Roman"/>
                <w:b w:val="false"/>
                <w:i w:val="false"/>
                <w:color w:val="000000"/>
                <w:sz w:val="20"/>
              </w:rPr>
              <w:t>
 </w:t>
            </w:r>
          </w:p>
          <w:bookmarkEnd w:id="16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4"/>
          <w:p>
            <w:pPr>
              <w:spacing w:after="20"/>
              <w:ind w:left="20"/>
              <w:jc w:val="both"/>
            </w:pPr>
            <w:r>
              <w:rPr>
                <w:rFonts w:ascii="Times New Roman"/>
                <w:b w:val="false"/>
                <w:i w:val="false"/>
                <w:color w:val="000000"/>
                <w:sz w:val="20"/>
              </w:rPr>
              <w:t>
01</w:t>
            </w:r>
          </w:p>
          <w:bookmarkEnd w:id="16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65"/>
          <w:p>
            <w:pPr>
              <w:spacing w:after="20"/>
              <w:ind w:left="20"/>
              <w:jc w:val="both"/>
            </w:pPr>
            <w:r>
              <w:rPr>
                <w:rFonts w:ascii="Times New Roman"/>
                <w:b w:val="false"/>
                <w:i w:val="false"/>
                <w:color w:val="000000"/>
                <w:sz w:val="20"/>
              </w:rPr>
              <w:t>
 </w:t>
            </w:r>
          </w:p>
          <w:bookmarkEnd w:id="16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6"/>
          <w:p>
            <w:pPr>
              <w:spacing w:after="20"/>
              <w:ind w:left="20"/>
              <w:jc w:val="both"/>
            </w:pPr>
            <w:r>
              <w:rPr>
                <w:rFonts w:ascii="Times New Roman"/>
                <w:b w:val="false"/>
                <w:i w:val="false"/>
                <w:color w:val="000000"/>
                <w:sz w:val="20"/>
              </w:rPr>
              <w:t>
 </w:t>
            </w:r>
          </w:p>
          <w:bookmarkEnd w:id="16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7"/>
          <w:p>
            <w:pPr>
              <w:spacing w:after="20"/>
              <w:ind w:left="20"/>
              <w:jc w:val="both"/>
            </w:pPr>
            <w:r>
              <w:rPr>
                <w:rFonts w:ascii="Times New Roman"/>
                <w:b w:val="false"/>
                <w:i w:val="false"/>
                <w:color w:val="000000"/>
                <w:sz w:val="20"/>
              </w:rPr>
              <w:t>
 </w:t>
            </w:r>
          </w:p>
          <w:bookmarkEnd w:id="16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68"/>
          <w:p>
            <w:pPr>
              <w:spacing w:after="20"/>
              <w:ind w:left="20"/>
              <w:jc w:val="both"/>
            </w:pPr>
            <w:r>
              <w:rPr>
                <w:rFonts w:ascii="Times New Roman"/>
                <w:b w:val="false"/>
                <w:i w:val="false"/>
                <w:color w:val="000000"/>
                <w:sz w:val="20"/>
              </w:rPr>
              <w:t>
04</w:t>
            </w:r>
          </w:p>
          <w:bookmarkEnd w:id="16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9"/>
          <w:p>
            <w:pPr>
              <w:spacing w:after="20"/>
              <w:ind w:left="20"/>
              <w:jc w:val="both"/>
            </w:pPr>
            <w:r>
              <w:rPr>
                <w:rFonts w:ascii="Times New Roman"/>
                <w:b w:val="false"/>
                <w:i w:val="false"/>
                <w:color w:val="000000"/>
                <w:sz w:val="20"/>
              </w:rPr>
              <w:t>
 </w:t>
            </w:r>
          </w:p>
          <w:bookmarkEnd w:id="16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0"/>
          <w:p>
            <w:pPr>
              <w:spacing w:after="20"/>
              <w:ind w:left="20"/>
              <w:jc w:val="both"/>
            </w:pPr>
            <w:r>
              <w:rPr>
                <w:rFonts w:ascii="Times New Roman"/>
                <w:b w:val="false"/>
                <w:i w:val="false"/>
                <w:color w:val="000000"/>
                <w:sz w:val="20"/>
              </w:rPr>
              <w:t>
 </w:t>
            </w:r>
          </w:p>
          <w:bookmarkEnd w:id="17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1"/>
          <w:p>
            <w:pPr>
              <w:spacing w:after="20"/>
              <w:ind w:left="20"/>
              <w:jc w:val="both"/>
            </w:pPr>
            <w:r>
              <w:rPr>
                <w:rFonts w:ascii="Times New Roman"/>
                <w:b w:val="false"/>
                <w:i w:val="false"/>
                <w:color w:val="000000"/>
                <w:sz w:val="20"/>
              </w:rPr>
              <w:t>
 </w:t>
            </w:r>
          </w:p>
          <w:bookmarkEnd w:id="17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2"/>
          <w:p>
            <w:pPr>
              <w:spacing w:after="20"/>
              <w:ind w:left="20"/>
              <w:jc w:val="both"/>
            </w:pPr>
            <w:r>
              <w:rPr>
                <w:rFonts w:ascii="Times New Roman"/>
                <w:b w:val="false"/>
                <w:i w:val="false"/>
                <w:color w:val="000000"/>
                <w:sz w:val="20"/>
              </w:rPr>
              <w:t>
07</w:t>
            </w:r>
          </w:p>
          <w:bookmarkEnd w:id="17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73"/>
          <w:p>
            <w:pPr>
              <w:spacing w:after="20"/>
              <w:ind w:left="20"/>
              <w:jc w:val="both"/>
            </w:pPr>
            <w:r>
              <w:rPr>
                <w:rFonts w:ascii="Times New Roman"/>
                <w:b w:val="false"/>
                <w:i w:val="false"/>
                <w:color w:val="000000"/>
                <w:sz w:val="20"/>
              </w:rPr>
              <w:t>
 </w:t>
            </w:r>
          </w:p>
          <w:bookmarkEnd w:id="17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көркейту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74"/>
          <w:p>
            <w:pPr>
              <w:spacing w:after="20"/>
              <w:ind w:left="20"/>
              <w:jc w:val="both"/>
            </w:pPr>
            <w:r>
              <w:rPr>
                <w:rFonts w:ascii="Times New Roman"/>
                <w:b w:val="false"/>
                <w:i w:val="false"/>
                <w:color w:val="000000"/>
                <w:sz w:val="20"/>
              </w:rPr>
              <w:t>
 </w:t>
            </w:r>
          </w:p>
          <w:bookmarkEnd w:id="17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75"/>
          <w:p>
            <w:pPr>
              <w:spacing w:after="20"/>
              <w:ind w:left="20"/>
              <w:jc w:val="both"/>
            </w:pPr>
            <w:r>
              <w:rPr>
                <w:rFonts w:ascii="Times New Roman"/>
                <w:b w:val="false"/>
                <w:i w:val="false"/>
                <w:color w:val="000000"/>
                <w:sz w:val="20"/>
              </w:rPr>
              <w:t>
 </w:t>
            </w:r>
          </w:p>
          <w:bookmarkEnd w:id="17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76"/>
          <w:p>
            <w:pPr>
              <w:spacing w:after="20"/>
              <w:ind w:left="20"/>
              <w:jc w:val="both"/>
            </w:pPr>
            <w:r>
              <w:rPr>
                <w:rFonts w:ascii="Times New Roman"/>
                <w:b w:val="false"/>
                <w:i w:val="false"/>
                <w:color w:val="000000"/>
                <w:sz w:val="20"/>
              </w:rPr>
              <w:t>
 </w:t>
            </w:r>
          </w:p>
          <w:bookmarkEnd w:id="17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77"/>
          <w:p>
            <w:pPr>
              <w:spacing w:after="20"/>
              <w:ind w:left="20"/>
              <w:jc w:val="both"/>
            </w:pPr>
            <w:r>
              <w:rPr>
                <w:rFonts w:ascii="Times New Roman"/>
                <w:b w:val="false"/>
                <w:i w:val="false"/>
                <w:color w:val="000000"/>
                <w:sz w:val="20"/>
              </w:rPr>
              <w:t>
 </w:t>
            </w:r>
          </w:p>
          <w:bookmarkEnd w:id="17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78"/>
          <w:p>
            <w:pPr>
              <w:spacing w:after="20"/>
              <w:ind w:left="20"/>
              <w:jc w:val="both"/>
            </w:pPr>
            <w:r>
              <w:rPr>
                <w:rFonts w:ascii="Times New Roman"/>
                <w:b w:val="false"/>
                <w:i w:val="false"/>
                <w:color w:val="000000"/>
                <w:sz w:val="20"/>
              </w:rPr>
              <w:t>
12</w:t>
            </w:r>
          </w:p>
          <w:bookmarkEnd w:id="17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79"/>
          <w:p>
            <w:pPr>
              <w:spacing w:after="20"/>
              <w:ind w:left="20"/>
              <w:jc w:val="both"/>
            </w:pPr>
            <w:r>
              <w:rPr>
                <w:rFonts w:ascii="Times New Roman"/>
                <w:b w:val="false"/>
                <w:i w:val="false"/>
                <w:color w:val="000000"/>
                <w:sz w:val="20"/>
              </w:rPr>
              <w:t>
 </w:t>
            </w:r>
          </w:p>
          <w:bookmarkEnd w:id="17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80"/>
          <w:p>
            <w:pPr>
              <w:spacing w:after="20"/>
              <w:ind w:left="20"/>
              <w:jc w:val="both"/>
            </w:pPr>
            <w:r>
              <w:rPr>
                <w:rFonts w:ascii="Times New Roman"/>
                <w:b w:val="false"/>
                <w:i w:val="false"/>
                <w:color w:val="000000"/>
                <w:sz w:val="20"/>
              </w:rPr>
              <w:t>
 </w:t>
            </w:r>
          </w:p>
          <w:bookmarkEnd w:id="18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81"/>
          <w:p>
            <w:pPr>
              <w:spacing w:after="20"/>
              <w:ind w:left="20"/>
              <w:jc w:val="both"/>
            </w:pPr>
            <w:r>
              <w:rPr>
                <w:rFonts w:ascii="Times New Roman"/>
                <w:b w:val="false"/>
                <w:i w:val="false"/>
                <w:color w:val="000000"/>
                <w:sz w:val="20"/>
              </w:rPr>
              <w:t>
 </w:t>
            </w:r>
          </w:p>
          <w:bookmarkEnd w:id="18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82"/>
          <w:p>
            <w:pPr>
              <w:spacing w:after="20"/>
              <w:ind w:left="20"/>
              <w:jc w:val="both"/>
            </w:pPr>
            <w:r>
              <w:rPr>
                <w:rFonts w:ascii="Times New Roman"/>
                <w:b w:val="false"/>
                <w:i w:val="false"/>
                <w:color w:val="000000"/>
                <w:sz w:val="20"/>
              </w:rPr>
              <w:t>
 </w:t>
            </w:r>
          </w:p>
          <w:bookmarkEnd w:id="18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3"/>
          <w:p>
            <w:pPr>
              <w:spacing w:after="20"/>
              <w:ind w:left="20"/>
              <w:jc w:val="both"/>
            </w:pPr>
            <w:r>
              <w:rPr>
                <w:rFonts w:ascii="Times New Roman"/>
                <w:b w:val="false"/>
                <w:i w:val="false"/>
                <w:color w:val="000000"/>
                <w:sz w:val="20"/>
              </w:rPr>
              <w:t>
01</w:t>
            </w:r>
          </w:p>
          <w:bookmarkEnd w:id="18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84"/>
          <w:p>
            <w:pPr>
              <w:spacing w:after="20"/>
              <w:ind w:left="20"/>
              <w:jc w:val="both"/>
            </w:pPr>
            <w:r>
              <w:rPr>
                <w:rFonts w:ascii="Times New Roman"/>
                <w:b w:val="false"/>
                <w:i w:val="false"/>
                <w:color w:val="000000"/>
                <w:sz w:val="20"/>
              </w:rPr>
              <w:t>
 </w:t>
            </w:r>
          </w:p>
          <w:bookmarkEnd w:id="18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85"/>
          <w:p>
            <w:pPr>
              <w:spacing w:after="20"/>
              <w:ind w:left="20"/>
              <w:jc w:val="both"/>
            </w:pPr>
            <w:r>
              <w:rPr>
                <w:rFonts w:ascii="Times New Roman"/>
                <w:b w:val="false"/>
                <w:i w:val="false"/>
                <w:color w:val="000000"/>
                <w:sz w:val="20"/>
              </w:rPr>
              <w:t>
 </w:t>
            </w:r>
          </w:p>
          <w:bookmarkEnd w:id="18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6"/>
          <w:p>
            <w:pPr>
              <w:spacing w:after="20"/>
              <w:ind w:left="20"/>
              <w:jc w:val="both"/>
            </w:pPr>
            <w:r>
              <w:rPr>
                <w:rFonts w:ascii="Times New Roman"/>
                <w:b w:val="false"/>
                <w:i w:val="false"/>
                <w:color w:val="000000"/>
                <w:sz w:val="20"/>
              </w:rPr>
              <w:t>
 </w:t>
            </w:r>
          </w:p>
          <w:bookmarkEnd w:id="18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87"/>
          <w:p>
            <w:pPr>
              <w:spacing w:after="20"/>
              <w:ind w:left="20"/>
              <w:jc w:val="both"/>
            </w:pPr>
            <w:r>
              <w:rPr>
                <w:rFonts w:ascii="Times New Roman"/>
                <w:b w:val="false"/>
                <w:i w:val="false"/>
                <w:color w:val="000000"/>
                <w:sz w:val="20"/>
              </w:rPr>
              <w:t>
01</w:t>
            </w:r>
          </w:p>
          <w:bookmarkEnd w:id="18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88"/>
          <w:p>
            <w:pPr>
              <w:spacing w:after="20"/>
              <w:ind w:left="20"/>
              <w:jc w:val="both"/>
            </w:pPr>
            <w:r>
              <w:rPr>
                <w:rFonts w:ascii="Times New Roman"/>
                <w:b w:val="false"/>
                <w:i w:val="false"/>
                <w:color w:val="000000"/>
                <w:sz w:val="20"/>
              </w:rPr>
              <w:t>
 </w:t>
            </w:r>
          </w:p>
          <w:bookmarkEnd w:id="18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89"/>
          <w:p>
            <w:pPr>
              <w:spacing w:after="20"/>
              <w:ind w:left="20"/>
              <w:jc w:val="both"/>
            </w:pPr>
            <w:r>
              <w:rPr>
                <w:rFonts w:ascii="Times New Roman"/>
                <w:b w:val="false"/>
                <w:i w:val="false"/>
                <w:color w:val="000000"/>
                <w:sz w:val="20"/>
              </w:rPr>
              <w:t>
 </w:t>
            </w:r>
          </w:p>
          <w:bookmarkEnd w:id="18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90"/>
          <w:p>
            <w:pPr>
              <w:spacing w:after="20"/>
              <w:ind w:left="20"/>
              <w:jc w:val="both"/>
            </w:pPr>
            <w:r>
              <w:rPr>
                <w:rFonts w:ascii="Times New Roman"/>
                <w:b w:val="false"/>
                <w:i w:val="false"/>
                <w:color w:val="000000"/>
                <w:sz w:val="20"/>
              </w:rPr>
              <w:t>
 </w:t>
            </w:r>
          </w:p>
          <w:bookmarkEnd w:id="19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91"/>
          <w:p>
            <w:pPr>
              <w:spacing w:after="20"/>
              <w:ind w:left="20"/>
              <w:jc w:val="both"/>
            </w:pPr>
            <w:r>
              <w:rPr>
                <w:rFonts w:ascii="Times New Roman"/>
                <w:b w:val="false"/>
                <w:i w:val="false"/>
                <w:color w:val="000000"/>
                <w:sz w:val="20"/>
              </w:rPr>
              <w:t>
07</w:t>
            </w:r>
          </w:p>
          <w:bookmarkEnd w:id="19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2"/>
          <w:p>
            <w:pPr>
              <w:spacing w:after="20"/>
              <w:ind w:left="20"/>
              <w:jc w:val="both"/>
            </w:pPr>
            <w:r>
              <w:rPr>
                <w:rFonts w:ascii="Times New Roman"/>
                <w:b w:val="false"/>
                <w:i w:val="false"/>
                <w:color w:val="000000"/>
                <w:sz w:val="20"/>
              </w:rPr>
              <w:t>
 </w:t>
            </w:r>
          </w:p>
          <w:bookmarkEnd w:id="19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 мекендерді көркейту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93"/>
          <w:p>
            <w:pPr>
              <w:spacing w:after="20"/>
              <w:ind w:left="20"/>
              <w:jc w:val="both"/>
            </w:pPr>
            <w:r>
              <w:rPr>
                <w:rFonts w:ascii="Times New Roman"/>
                <w:b w:val="false"/>
                <w:i w:val="false"/>
                <w:color w:val="000000"/>
                <w:sz w:val="20"/>
              </w:rPr>
              <w:t>
 </w:t>
            </w:r>
          </w:p>
          <w:bookmarkEnd w:id="19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94"/>
          <w:p>
            <w:pPr>
              <w:spacing w:after="20"/>
              <w:ind w:left="20"/>
              <w:jc w:val="both"/>
            </w:pPr>
            <w:r>
              <w:rPr>
                <w:rFonts w:ascii="Times New Roman"/>
                <w:b w:val="false"/>
                <w:i w:val="false"/>
                <w:color w:val="000000"/>
                <w:sz w:val="20"/>
              </w:rPr>
              <w:t>
 </w:t>
            </w:r>
          </w:p>
          <w:bookmarkEnd w:id="19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95"/>
          <w:p>
            <w:pPr>
              <w:spacing w:after="20"/>
              <w:ind w:left="20"/>
              <w:jc w:val="both"/>
            </w:pPr>
            <w:r>
              <w:rPr>
                <w:rFonts w:ascii="Times New Roman"/>
                <w:b w:val="false"/>
                <w:i w:val="false"/>
                <w:color w:val="000000"/>
                <w:sz w:val="20"/>
              </w:rPr>
              <w:t>
 </w:t>
            </w:r>
          </w:p>
          <w:bookmarkEnd w:id="19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96"/>
          <w:p>
            <w:pPr>
              <w:spacing w:after="20"/>
              <w:ind w:left="20"/>
              <w:jc w:val="both"/>
            </w:pPr>
            <w:r>
              <w:rPr>
                <w:rFonts w:ascii="Times New Roman"/>
                <w:b w:val="false"/>
                <w:i w:val="false"/>
                <w:color w:val="000000"/>
                <w:sz w:val="20"/>
              </w:rPr>
              <w:t>
01</w:t>
            </w:r>
          </w:p>
          <w:bookmarkEnd w:id="19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97"/>
          <w:p>
            <w:pPr>
              <w:spacing w:after="20"/>
              <w:ind w:left="20"/>
              <w:jc w:val="both"/>
            </w:pPr>
            <w:r>
              <w:rPr>
                <w:rFonts w:ascii="Times New Roman"/>
                <w:b w:val="false"/>
                <w:i w:val="false"/>
                <w:color w:val="000000"/>
                <w:sz w:val="20"/>
              </w:rPr>
              <w:t>
 </w:t>
            </w:r>
          </w:p>
          <w:bookmarkEnd w:id="19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98"/>
          <w:p>
            <w:pPr>
              <w:spacing w:after="20"/>
              <w:ind w:left="20"/>
              <w:jc w:val="both"/>
            </w:pPr>
            <w:r>
              <w:rPr>
                <w:rFonts w:ascii="Times New Roman"/>
                <w:b w:val="false"/>
                <w:i w:val="false"/>
                <w:color w:val="000000"/>
                <w:sz w:val="20"/>
              </w:rPr>
              <w:t>
 </w:t>
            </w:r>
          </w:p>
          <w:bookmarkEnd w:id="19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99"/>
          <w:p>
            <w:pPr>
              <w:spacing w:after="20"/>
              <w:ind w:left="20"/>
              <w:jc w:val="both"/>
            </w:pPr>
            <w:r>
              <w:rPr>
                <w:rFonts w:ascii="Times New Roman"/>
                <w:b w:val="false"/>
                <w:i w:val="false"/>
                <w:color w:val="000000"/>
                <w:sz w:val="20"/>
              </w:rPr>
              <w:t>
 </w:t>
            </w:r>
          </w:p>
          <w:bookmarkEnd w:id="19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00"/>
          <w:p>
            <w:pPr>
              <w:spacing w:after="20"/>
              <w:ind w:left="20"/>
              <w:jc w:val="both"/>
            </w:pPr>
            <w:r>
              <w:rPr>
                <w:rFonts w:ascii="Times New Roman"/>
                <w:b w:val="false"/>
                <w:i w:val="false"/>
                <w:color w:val="000000"/>
                <w:sz w:val="20"/>
              </w:rPr>
              <w:t>
04</w:t>
            </w:r>
          </w:p>
          <w:bookmarkEnd w:id="20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01"/>
          <w:p>
            <w:pPr>
              <w:spacing w:after="20"/>
              <w:ind w:left="20"/>
              <w:jc w:val="both"/>
            </w:pPr>
            <w:r>
              <w:rPr>
                <w:rFonts w:ascii="Times New Roman"/>
                <w:b w:val="false"/>
                <w:i w:val="false"/>
                <w:color w:val="000000"/>
                <w:sz w:val="20"/>
              </w:rPr>
              <w:t>
 </w:t>
            </w:r>
          </w:p>
          <w:bookmarkEnd w:id="20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02"/>
          <w:p>
            <w:pPr>
              <w:spacing w:after="20"/>
              <w:ind w:left="20"/>
              <w:jc w:val="both"/>
            </w:pPr>
            <w:r>
              <w:rPr>
                <w:rFonts w:ascii="Times New Roman"/>
                <w:b w:val="false"/>
                <w:i w:val="false"/>
                <w:color w:val="000000"/>
                <w:sz w:val="20"/>
              </w:rPr>
              <w:t>
 </w:t>
            </w:r>
          </w:p>
          <w:bookmarkEnd w:id="20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03"/>
          <w:p>
            <w:pPr>
              <w:spacing w:after="20"/>
              <w:ind w:left="20"/>
              <w:jc w:val="both"/>
            </w:pPr>
            <w:r>
              <w:rPr>
                <w:rFonts w:ascii="Times New Roman"/>
                <w:b w:val="false"/>
                <w:i w:val="false"/>
                <w:color w:val="000000"/>
                <w:sz w:val="20"/>
              </w:rPr>
              <w:t>
 </w:t>
            </w:r>
          </w:p>
          <w:bookmarkEnd w:id="20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4"/>
          <w:p>
            <w:pPr>
              <w:spacing w:after="20"/>
              <w:ind w:left="20"/>
              <w:jc w:val="both"/>
            </w:pPr>
            <w:r>
              <w:rPr>
                <w:rFonts w:ascii="Times New Roman"/>
                <w:b w:val="false"/>
                <w:i w:val="false"/>
                <w:color w:val="000000"/>
                <w:sz w:val="20"/>
              </w:rPr>
              <w:t>
07</w:t>
            </w:r>
          </w:p>
          <w:bookmarkEnd w:id="20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5"/>
          <w:p>
            <w:pPr>
              <w:spacing w:after="20"/>
              <w:ind w:left="20"/>
              <w:jc w:val="both"/>
            </w:pPr>
            <w:r>
              <w:rPr>
                <w:rFonts w:ascii="Times New Roman"/>
                <w:b w:val="false"/>
                <w:i w:val="false"/>
                <w:color w:val="000000"/>
                <w:sz w:val="20"/>
              </w:rPr>
              <w:t>
 </w:t>
            </w:r>
          </w:p>
          <w:bookmarkEnd w:id="20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06"/>
          <w:p>
            <w:pPr>
              <w:spacing w:after="20"/>
              <w:ind w:left="20"/>
              <w:jc w:val="both"/>
            </w:pPr>
            <w:r>
              <w:rPr>
                <w:rFonts w:ascii="Times New Roman"/>
                <w:b w:val="false"/>
                <w:i w:val="false"/>
                <w:color w:val="000000"/>
                <w:sz w:val="20"/>
              </w:rPr>
              <w:t>
 </w:t>
            </w:r>
          </w:p>
          <w:bookmarkEnd w:id="20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7"/>
          <w:p>
            <w:pPr>
              <w:spacing w:after="20"/>
              <w:ind w:left="20"/>
              <w:jc w:val="both"/>
            </w:pPr>
            <w:r>
              <w:rPr>
                <w:rFonts w:ascii="Times New Roman"/>
                <w:b w:val="false"/>
                <w:i w:val="false"/>
                <w:color w:val="000000"/>
                <w:sz w:val="20"/>
              </w:rPr>
              <w:t>
 </w:t>
            </w:r>
          </w:p>
          <w:bookmarkEnd w:id="20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08"/>
          <w:p>
            <w:pPr>
              <w:spacing w:after="20"/>
              <w:ind w:left="20"/>
              <w:jc w:val="both"/>
            </w:pPr>
            <w:r>
              <w:rPr>
                <w:rFonts w:ascii="Times New Roman"/>
                <w:b w:val="false"/>
                <w:i w:val="false"/>
                <w:color w:val="000000"/>
                <w:sz w:val="20"/>
              </w:rPr>
              <w:t>
12</w:t>
            </w:r>
          </w:p>
          <w:bookmarkEnd w:id="20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09"/>
          <w:p>
            <w:pPr>
              <w:spacing w:after="20"/>
              <w:ind w:left="20"/>
              <w:jc w:val="both"/>
            </w:pPr>
            <w:r>
              <w:rPr>
                <w:rFonts w:ascii="Times New Roman"/>
                <w:b w:val="false"/>
                <w:i w:val="false"/>
                <w:color w:val="000000"/>
                <w:sz w:val="20"/>
              </w:rPr>
              <w:t>
 </w:t>
            </w:r>
          </w:p>
          <w:bookmarkEnd w:id="20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10"/>
          <w:p>
            <w:pPr>
              <w:spacing w:after="20"/>
              <w:ind w:left="20"/>
              <w:jc w:val="both"/>
            </w:pPr>
            <w:r>
              <w:rPr>
                <w:rFonts w:ascii="Times New Roman"/>
                <w:b w:val="false"/>
                <w:i w:val="false"/>
                <w:color w:val="000000"/>
                <w:sz w:val="20"/>
              </w:rPr>
              <w:t>
01</w:t>
            </w:r>
          </w:p>
          <w:bookmarkEnd w:id="21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1"/>
          <w:p>
            <w:pPr>
              <w:spacing w:after="20"/>
              <w:ind w:left="20"/>
              <w:jc w:val="both"/>
            </w:pPr>
            <w:r>
              <w:rPr>
                <w:rFonts w:ascii="Times New Roman"/>
                <w:b w:val="false"/>
                <w:i w:val="false"/>
                <w:color w:val="000000"/>
                <w:sz w:val="20"/>
              </w:rPr>
              <w:t>
 </w:t>
            </w:r>
          </w:p>
          <w:bookmarkEnd w:id="21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12"/>
          <w:p>
            <w:pPr>
              <w:spacing w:after="20"/>
              <w:ind w:left="20"/>
              <w:jc w:val="both"/>
            </w:pPr>
            <w:r>
              <w:rPr>
                <w:rFonts w:ascii="Times New Roman"/>
                <w:b w:val="false"/>
                <w:i w:val="false"/>
                <w:color w:val="000000"/>
                <w:sz w:val="20"/>
              </w:rPr>
              <w:t>
 </w:t>
            </w:r>
          </w:p>
          <w:bookmarkEnd w:id="21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13"/>
          <w:p>
            <w:pPr>
              <w:spacing w:after="20"/>
              <w:ind w:left="20"/>
              <w:jc w:val="both"/>
            </w:pPr>
            <w:r>
              <w:rPr>
                <w:rFonts w:ascii="Times New Roman"/>
                <w:b w:val="false"/>
                <w:i w:val="false"/>
                <w:color w:val="000000"/>
                <w:sz w:val="20"/>
              </w:rPr>
              <w:t>
 </w:t>
            </w:r>
          </w:p>
          <w:bookmarkEnd w:id="21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14"/>
          <w:p>
            <w:pPr>
              <w:spacing w:after="20"/>
              <w:ind w:left="20"/>
              <w:jc w:val="both"/>
            </w:pPr>
            <w:r>
              <w:rPr>
                <w:rFonts w:ascii="Times New Roman"/>
                <w:b w:val="false"/>
                <w:i w:val="false"/>
                <w:color w:val="000000"/>
                <w:sz w:val="20"/>
              </w:rPr>
              <w:t>
07</w:t>
            </w:r>
          </w:p>
          <w:bookmarkEnd w:id="21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15"/>
          <w:p>
            <w:pPr>
              <w:spacing w:after="20"/>
              <w:ind w:left="20"/>
              <w:jc w:val="both"/>
            </w:pPr>
            <w:r>
              <w:rPr>
                <w:rFonts w:ascii="Times New Roman"/>
                <w:b w:val="false"/>
                <w:i w:val="false"/>
                <w:color w:val="000000"/>
                <w:sz w:val="20"/>
              </w:rPr>
              <w:t>
 </w:t>
            </w:r>
          </w:p>
          <w:bookmarkEnd w:id="21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16"/>
          <w:p>
            <w:pPr>
              <w:spacing w:after="20"/>
              <w:ind w:left="20"/>
              <w:jc w:val="both"/>
            </w:pPr>
            <w:r>
              <w:rPr>
                <w:rFonts w:ascii="Times New Roman"/>
                <w:b w:val="false"/>
                <w:i w:val="false"/>
                <w:color w:val="000000"/>
                <w:sz w:val="20"/>
              </w:rPr>
              <w:t>
 </w:t>
            </w:r>
          </w:p>
          <w:bookmarkEnd w:id="21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17"/>
          <w:p>
            <w:pPr>
              <w:spacing w:after="20"/>
              <w:ind w:left="20"/>
              <w:jc w:val="both"/>
            </w:pPr>
            <w:r>
              <w:rPr>
                <w:rFonts w:ascii="Times New Roman"/>
                <w:b w:val="false"/>
                <w:i w:val="false"/>
                <w:color w:val="000000"/>
                <w:sz w:val="20"/>
              </w:rPr>
              <w:t>
 </w:t>
            </w:r>
          </w:p>
          <w:bookmarkEnd w:id="21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18"/>
          <w:p>
            <w:pPr>
              <w:spacing w:after="20"/>
              <w:ind w:left="20"/>
              <w:jc w:val="both"/>
            </w:pPr>
            <w:r>
              <w:rPr>
                <w:rFonts w:ascii="Times New Roman"/>
                <w:b w:val="false"/>
                <w:i w:val="false"/>
                <w:color w:val="000000"/>
                <w:sz w:val="20"/>
              </w:rPr>
              <w:t>
12</w:t>
            </w:r>
          </w:p>
          <w:bookmarkEnd w:id="21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19"/>
          <w:p>
            <w:pPr>
              <w:spacing w:after="20"/>
              <w:ind w:left="20"/>
              <w:jc w:val="both"/>
            </w:pPr>
            <w:r>
              <w:rPr>
                <w:rFonts w:ascii="Times New Roman"/>
                <w:b w:val="false"/>
                <w:i w:val="false"/>
                <w:color w:val="000000"/>
                <w:sz w:val="20"/>
              </w:rPr>
              <w:t>
 </w:t>
            </w:r>
          </w:p>
          <w:bookmarkEnd w:id="21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20"/>
          <w:p>
            <w:pPr>
              <w:spacing w:after="20"/>
              <w:ind w:left="20"/>
              <w:jc w:val="both"/>
            </w:pPr>
            <w:r>
              <w:rPr>
                <w:rFonts w:ascii="Times New Roman"/>
                <w:b w:val="false"/>
                <w:i w:val="false"/>
                <w:color w:val="000000"/>
                <w:sz w:val="20"/>
              </w:rPr>
              <w:t>
01</w:t>
            </w:r>
          </w:p>
          <w:bookmarkEnd w:id="22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21"/>
          <w:p>
            <w:pPr>
              <w:spacing w:after="20"/>
              <w:ind w:left="20"/>
              <w:jc w:val="both"/>
            </w:pPr>
            <w:r>
              <w:rPr>
                <w:rFonts w:ascii="Times New Roman"/>
                <w:b w:val="false"/>
                <w:i w:val="false"/>
                <w:color w:val="000000"/>
                <w:sz w:val="20"/>
              </w:rPr>
              <w:t>
 </w:t>
            </w:r>
          </w:p>
          <w:bookmarkEnd w:id="22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22"/>
          <w:p>
            <w:pPr>
              <w:spacing w:after="20"/>
              <w:ind w:left="20"/>
              <w:jc w:val="both"/>
            </w:pPr>
            <w:r>
              <w:rPr>
                <w:rFonts w:ascii="Times New Roman"/>
                <w:b w:val="false"/>
                <w:i w:val="false"/>
                <w:color w:val="000000"/>
                <w:sz w:val="20"/>
              </w:rPr>
              <w:t>
 </w:t>
            </w:r>
          </w:p>
          <w:bookmarkEnd w:id="22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23"/>
          <w:p>
            <w:pPr>
              <w:spacing w:after="20"/>
              <w:ind w:left="20"/>
              <w:jc w:val="both"/>
            </w:pPr>
            <w:r>
              <w:rPr>
                <w:rFonts w:ascii="Times New Roman"/>
                <w:b w:val="false"/>
                <w:i w:val="false"/>
                <w:color w:val="000000"/>
                <w:sz w:val="20"/>
              </w:rPr>
              <w:t>
 </w:t>
            </w:r>
          </w:p>
          <w:bookmarkEnd w:id="22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24"/>
          <w:p>
            <w:pPr>
              <w:spacing w:after="20"/>
              <w:ind w:left="20"/>
              <w:jc w:val="both"/>
            </w:pPr>
            <w:r>
              <w:rPr>
                <w:rFonts w:ascii="Times New Roman"/>
                <w:b w:val="false"/>
                <w:i w:val="false"/>
                <w:color w:val="000000"/>
                <w:sz w:val="20"/>
              </w:rPr>
              <w:t>
07</w:t>
            </w:r>
          </w:p>
          <w:bookmarkEnd w:id="22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25"/>
          <w:p>
            <w:pPr>
              <w:spacing w:after="20"/>
              <w:ind w:left="20"/>
              <w:jc w:val="both"/>
            </w:pPr>
            <w:r>
              <w:rPr>
                <w:rFonts w:ascii="Times New Roman"/>
                <w:b w:val="false"/>
                <w:i w:val="false"/>
                <w:color w:val="000000"/>
                <w:sz w:val="20"/>
              </w:rPr>
              <w:t>
 </w:t>
            </w:r>
          </w:p>
          <w:bookmarkEnd w:id="22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26"/>
          <w:p>
            <w:pPr>
              <w:spacing w:after="20"/>
              <w:ind w:left="20"/>
              <w:jc w:val="both"/>
            </w:pPr>
            <w:r>
              <w:rPr>
                <w:rFonts w:ascii="Times New Roman"/>
                <w:b w:val="false"/>
                <w:i w:val="false"/>
                <w:color w:val="000000"/>
                <w:sz w:val="20"/>
              </w:rPr>
              <w:t>
01</w:t>
            </w:r>
          </w:p>
          <w:bookmarkEnd w:id="22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27"/>
          <w:p>
            <w:pPr>
              <w:spacing w:after="20"/>
              <w:ind w:left="20"/>
              <w:jc w:val="both"/>
            </w:pPr>
            <w:r>
              <w:rPr>
                <w:rFonts w:ascii="Times New Roman"/>
                <w:b w:val="false"/>
                <w:i w:val="false"/>
                <w:color w:val="000000"/>
                <w:sz w:val="20"/>
              </w:rPr>
              <w:t>
 </w:t>
            </w:r>
          </w:p>
          <w:bookmarkEnd w:id="22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28"/>
          <w:p>
            <w:pPr>
              <w:spacing w:after="20"/>
              <w:ind w:left="20"/>
              <w:jc w:val="both"/>
            </w:pPr>
            <w:r>
              <w:rPr>
                <w:rFonts w:ascii="Times New Roman"/>
                <w:b w:val="false"/>
                <w:i w:val="false"/>
                <w:color w:val="000000"/>
                <w:sz w:val="20"/>
              </w:rPr>
              <w:t>
 </w:t>
            </w:r>
          </w:p>
          <w:bookmarkEnd w:id="22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29"/>
          <w:p>
            <w:pPr>
              <w:spacing w:after="20"/>
              <w:ind w:left="20"/>
              <w:jc w:val="both"/>
            </w:pPr>
            <w:r>
              <w:rPr>
                <w:rFonts w:ascii="Times New Roman"/>
                <w:b w:val="false"/>
                <w:i w:val="false"/>
                <w:color w:val="000000"/>
                <w:sz w:val="20"/>
              </w:rPr>
              <w:t>
 </w:t>
            </w:r>
          </w:p>
          <w:bookmarkEnd w:id="22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30"/>
          <w:p>
            <w:pPr>
              <w:spacing w:after="20"/>
              <w:ind w:left="20"/>
              <w:jc w:val="both"/>
            </w:pPr>
            <w:r>
              <w:rPr>
                <w:rFonts w:ascii="Times New Roman"/>
                <w:b w:val="false"/>
                <w:i w:val="false"/>
                <w:color w:val="000000"/>
                <w:sz w:val="20"/>
              </w:rPr>
              <w:t>
07</w:t>
            </w:r>
          </w:p>
          <w:bookmarkEnd w:id="23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31"/>
          <w:p>
            <w:pPr>
              <w:spacing w:after="20"/>
              <w:ind w:left="20"/>
              <w:jc w:val="both"/>
            </w:pPr>
            <w:r>
              <w:rPr>
                <w:rFonts w:ascii="Times New Roman"/>
                <w:b w:val="false"/>
                <w:i w:val="false"/>
                <w:color w:val="000000"/>
                <w:sz w:val="20"/>
              </w:rPr>
              <w:t>
 </w:t>
            </w:r>
          </w:p>
          <w:bookmarkEnd w:id="23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Ливанов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32"/>
          <w:p>
            <w:pPr>
              <w:spacing w:after="20"/>
              <w:ind w:left="20"/>
              <w:jc w:val="both"/>
            </w:pPr>
            <w:r>
              <w:rPr>
                <w:rFonts w:ascii="Times New Roman"/>
                <w:b w:val="false"/>
                <w:i w:val="false"/>
                <w:color w:val="000000"/>
                <w:sz w:val="20"/>
              </w:rPr>
              <w:t>
01</w:t>
            </w:r>
          </w:p>
          <w:bookmarkEnd w:id="23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33"/>
          <w:p>
            <w:pPr>
              <w:spacing w:after="20"/>
              <w:ind w:left="20"/>
              <w:jc w:val="both"/>
            </w:pPr>
            <w:r>
              <w:rPr>
                <w:rFonts w:ascii="Times New Roman"/>
                <w:b w:val="false"/>
                <w:i w:val="false"/>
                <w:color w:val="000000"/>
                <w:sz w:val="20"/>
              </w:rPr>
              <w:t>
 </w:t>
            </w:r>
          </w:p>
          <w:bookmarkEnd w:id="23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34"/>
          <w:p>
            <w:pPr>
              <w:spacing w:after="20"/>
              <w:ind w:left="20"/>
              <w:jc w:val="both"/>
            </w:pPr>
            <w:r>
              <w:rPr>
                <w:rFonts w:ascii="Times New Roman"/>
                <w:b w:val="false"/>
                <w:i w:val="false"/>
                <w:color w:val="000000"/>
                <w:sz w:val="20"/>
              </w:rPr>
              <w:t>
 </w:t>
            </w:r>
          </w:p>
          <w:bookmarkEnd w:id="23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35"/>
          <w:p>
            <w:pPr>
              <w:spacing w:after="20"/>
              <w:ind w:left="20"/>
              <w:jc w:val="both"/>
            </w:pPr>
            <w:r>
              <w:rPr>
                <w:rFonts w:ascii="Times New Roman"/>
                <w:b w:val="false"/>
                <w:i w:val="false"/>
                <w:color w:val="000000"/>
                <w:sz w:val="20"/>
              </w:rPr>
              <w:t>
 </w:t>
            </w:r>
          </w:p>
          <w:bookmarkEnd w:id="23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36"/>
          <w:p>
            <w:pPr>
              <w:spacing w:after="20"/>
              <w:ind w:left="20"/>
              <w:jc w:val="both"/>
            </w:pPr>
            <w:r>
              <w:rPr>
                <w:rFonts w:ascii="Times New Roman"/>
                <w:b w:val="false"/>
                <w:i w:val="false"/>
                <w:color w:val="000000"/>
                <w:sz w:val="20"/>
              </w:rPr>
              <w:t>
07</w:t>
            </w:r>
          </w:p>
          <w:bookmarkEnd w:id="23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37"/>
          <w:p>
            <w:pPr>
              <w:spacing w:after="20"/>
              <w:ind w:left="20"/>
              <w:jc w:val="both"/>
            </w:pPr>
            <w:r>
              <w:rPr>
                <w:rFonts w:ascii="Times New Roman"/>
                <w:b w:val="false"/>
                <w:i w:val="false"/>
                <w:color w:val="000000"/>
                <w:sz w:val="20"/>
              </w:rPr>
              <w:t>
12</w:t>
            </w:r>
          </w:p>
          <w:bookmarkEnd w:id="23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38"/>
          <w:p>
            <w:pPr>
              <w:spacing w:after="20"/>
              <w:ind w:left="20"/>
              <w:jc w:val="both"/>
            </w:pPr>
            <w:r>
              <w:rPr>
                <w:rFonts w:ascii="Times New Roman"/>
                <w:b w:val="false"/>
                <w:i w:val="false"/>
                <w:color w:val="000000"/>
                <w:sz w:val="20"/>
              </w:rPr>
              <w:t>
 </w:t>
            </w:r>
          </w:p>
          <w:bookmarkEnd w:id="23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Фрунзе ауылы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39"/>
          <w:p>
            <w:pPr>
              <w:spacing w:after="20"/>
              <w:ind w:left="20"/>
              <w:jc w:val="both"/>
            </w:pPr>
            <w:r>
              <w:rPr>
                <w:rFonts w:ascii="Times New Roman"/>
                <w:b w:val="false"/>
                <w:i w:val="false"/>
                <w:color w:val="000000"/>
                <w:sz w:val="20"/>
              </w:rPr>
              <w:t>
01</w:t>
            </w:r>
          </w:p>
          <w:bookmarkEnd w:id="23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40"/>
          <w:p>
            <w:pPr>
              <w:spacing w:after="20"/>
              <w:ind w:left="20"/>
              <w:jc w:val="both"/>
            </w:pPr>
            <w:r>
              <w:rPr>
                <w:rFonts w:ascii="Times New Roman"/>
                <w:b w:val="false"/>
                <w:i w:val="false"/>
                <w:color w:val="000000"/>
                <w:sz w:val="20"/>
              </w:rPr>
              <w:t>
 </w:t>
            </w:r>
          </w:p>
          <w:bookmarkEnd w:id="24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41"/>
          <w:p>
            <w:pPr>
              <w:spacing w:after="20"/>
              <w:ind w:left="20"/>
              <w:jc w:val="both"/>
            </w:pPr>
            <w:r>
              <w:rPr>
                <w:rFonts w:ascii="Times New Roman"/>
                <w:b w:val="false"/>
                <w:i w:val="false"/>
                <w:color w:val="000000"/>
                <w:sz w:val="20"/>
              </w:rPr>
              <w:t>
 </w:t>
            </w:r>
          </w:p>
          <w:bookmarkEnd w:id="24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42"/>
          <w:p>
            <w:pPr>
              <w:spacing w:after="20"/>
              <w:ind w:left="20"/>
              <w:jc w:val="both"/>
            </w:pPr>
            <w:r>
              <w:rPr>
                <w:rFonts w:ascii="Times New Roman"/>
                <w:b w:val="false"/>
                <w:i w:val="false"/>
                <w:color w:val="000000"/>
                <w:sz w:val="20"/>
              </w:rPr>
              <w:t>
 </w:t>
            </w:r>
          </w:p>
          <w:bookmarkEnd w:id="24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43"/>
          <w:p>
            <w:pPr>
              <w:spacing w:after="20"/>
              <w:ind w:left="20"/>
              <w:jc w:val="both"/>
            </w:pPr>
            <w:r>
              <w:rPr>
                <w:rFonts w:ascii="Times New Roman"/>
                <w:b w:val="false"/>
                <w:i w:val="false"/>
                <w:color w:val="000000"/>
                <w:sz w:val="20"/>
              </w:rPr>
              <w:t>
04</w:t>
            </w:r>
          </w:p>
          <w:bookmarkEnd w:id="24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44"/>
          <w:p>
            <w:pPr>
              <w:spacing w:after="20"/>
              <w:ind w:left="20"/>
              <w:jc w:val="both"/>
            </w:pPr>
            <w:r>
              <w:rPr>
                <w:rFonts w:ascii="Times New Roman"/>
                <w:b w:val="false"/>
                <w:i w:val="false"/>
                <w:color w:val="000000"/>
                <w:sz w:val="20"/>
              </w:rPr>
              <w:t>
 </w:t>
            </w:r>
          </w:p>
          <w:bookmarkEnd w:id="24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45"/>
          <w:p>
            <w:pPr>
              <w:spacing w:after="20"/>
              <w:ind w:left="20"/>
              <w:jc w:val="both"/>
            </w:pPr>
            <w:r>
              <w:rPr>
                <w:rFonts w:ascii="Times New Roman"/>
                <w:b w:val="false"/>
                <w:i w:val="false"/>
                <w:color w:val="000000"/>
                <w:sz w:val="20"/>
              </w:rPr>
              <w:t>
 </w:t>
            </w:r>
          </w:p>
          <w:bookmarkEnd w:id="24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46"/>
          <w:p>
            <w:pPr>
              <w:spacing w:after="20"/>
              <w:ind w:left="20"/>
              <w:jc w:val="both"/>
            </w:pPr>
            <w:r>
              <w:rPr>
                <w:rFonts w:ascii="Times New Roman"/>
                <w:b w:val="false"/>
                <w:i w:val="false"/>
                <w:color w:val="000000"/>
                <w:sz w:val="20"/>
              </w:rPr>
              <w:t>
 </w:t>
            </w:r>
          </w:p>
          <w:bookmarkEnd w:id="24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47"/>
          <w:p>
            <w:pPr>
              <w:spacing w:after="20"/>
              <w:ind w:left="20"/>
              <w:jc w:val="both"/>
            </w:pPr>
            <w:r>
              <w:rPr>
                <w:rFonts w:ascii="Times New Roman"/>
                <w:b w:val="false"/>
                <w:i w:val="false"/>
                <w:color w:val="000000"/>
                <w:sz w:val="20"/>
              </w:rPr>
              <w:t>
07</w:t>
            </w:r>
          </w:p>
          <w:bookmarkEnd w:id="24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48"/>
          <w:p>
            <w:pPr>
              <w:spacing w:after="20"/>
              <w:ind w:left="20"/>
              <w:jc w:val="both"/>
            </w:pPr>
            <w:r>
              <w:rPr>
                <w:rFonts w:ascii="Times New Roman"/>
                <w:b w:val="false"/>
                <w:i w:val="false"/>
                <w:color w:val="000000"/>
                <w:sz w:val="20"/>
              </w:rPr>
              <w:t>
12</w:t>
            </w:r>
          </w:p>
          <w:bookmarkEnd w:id="24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49"/>
          <w:p>
            <w:pPr>
              <w:spacing w:after="20"/>
              <w:ind w:left="20"/>
              <w:jc w:val="both"/>
            </w:pPr>
            <w:r>
              <w:rPr>
                <w:rFonts w:ascii="Times New Roman"/>
                <w:b w:val="false"/>
                <w:i w:val="false"/>
                <w:color w:val="000000"/>
                <w:sz w:val="20"/>
              </w:rPr>
              <w:t>
 </w:t>
            </w:r>
          </w:p>
          <w:bookmarkEnd w:id="24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50"/>
          <w:p>
            <w:pPr>
              <w:spacing w:after="20"/>
              <w:ind w:left="20"/>
              <w:jc w:val="both"/>
            </w:pPr>
            <w:r>
              <w:rPr>
                <w:rFonts w:ascii="Times New Roman"/>
                <w:b w:val="false"/>
                <w:i w:val="false"/>
                <w:color w:val="000000"/>
                <w:sz w:val="20"/>
              </w:rPr>
              <w:t>
01</w:t>
            </w:r>
          </w:p>
          <w:bookmarkEnd w:id="25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51"/>
          <w:p>
            <w:pPr>
              <w:spacing w:after="20"/>
              <w:ind w:left="20"/>
              <w:jc w:val="both"/>
            </w:pPr>
            <w:r>
              <w:rPr>
                <w:rFonts w:ascii="Times New Roman"/>
                <w:b w:val="false"/>
                <w:i w:val="false"/>
                <w:color w:val="000000"/>
                <w:sz w:val="20"/>
              </w:rPr>
              <w:t>
 </w:t>
            </w:r>
          </w:p>
          <w:bookmarkEnd w:id="25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52"/>
          <w:p>
            <w:pPr>
              <w:spacing w:after="20"/>
              <w:ind w:left="20"/>
              <w:jc w:val="both"/>
            </w:pPr>
            <w:r>
              <w:rPr>
                <w:rFonts w:ascii="Times New Roman"/>
                <w:b w:val="false"/>
                <w:i w:val="false"/>
                <w:color w:val="000000"/>
                <w:sz w:val="20"/>
              </w:rPr>
              <w:t>
 </w:t>
            </w:r>
          </w:p>
          <w:bookmarkEnd w:id="25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53"/>
          <w:p>
            <w:pPr>
              <w:spacing w:after="20"/>
              <w:ind w:left="20"/>
              <w:jc w:val="both"/>
            </w:pPr>
            <w:r>
              <w:rPr>
                <w:rFonts w:ascii="Times New Roman"/>
                <w:b w:val="false"/>
                <w:i w:val="false"/>
                <w:color w:val="000000"/>
                <w:sz w:val="20"/>
              </w:rPr>
              <w:t>
 </w:t>
            </w:r>
          </w:p>
          <w:bookmarkEnd w:id="25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54"/>
          <w:p>
            <w:pPr>
              <w:spacing w:after="20"/>
              <w:ind w:left="20"/>
              <w:jc w:val="both"/>
            </w:pPr>
            <w:r>
              <w:rPr>
                <w:rFonts w:ascii="Times New Roman"/>
                <w:b w:val="false"/>
                <w:i w:val="false"/>
                <w:color w:val="000000"/>
                <w:sz w:val="20"/>
              </w:rPr>
              <w:t>
07</w:t>
            </w:r>
          </w:p>
          <w:bookmarkEnd w:id="25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55"/>
          <w:p>
            <w:pPr>
              <w:spacing w:after="20"/>
              <w:ind w:left="20"/>
              <w:jc w:val="both"/>
            </w:pPr>
            <w:r>
              <w:rPr>
                <w:rFonts w:ascii="Times New Roman"/>
                <w:b w:val="false"/>
                <w:i w:val="false"/>
                <w:color w:val="000000"/>
                <w:sz w:val="20"/>
              </w:rPr>
              <w:t>
12</w:t>
            </w:r>
          </w:p>
          <w:bookmarkEnd w:id="25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56"/>
          <w:p>
            <w:pPr>
              <w:spacing w:after="20"/>
              <w:ind w:left="20"/>
              <w:jc w:val="both"/>
            </w:pPr>
            <w:r>
              <w:rPr>
                <w:rFonts w:ascii="Times New Roman"/>
                <w:b w:val="false"/>
                <w:i w:val="false"/>
                <w:color w:val="000000"/>
                <w:sz w:val="20"/>
              </w:rPr>
              <w:t>
 </w:t>
            </w:r>
          </w:p>
          <w:bookmarkEnd w:id="25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57"/>
          <w:p>
            <w:pPr>
              <w:spacing w:after="20"/>
              <w:ind w:left="20"/>
              <w:jc w:val="both"/>
            </w:pPr>
            <w:r>
              <w:rPr>
                <w:rFonts w:ascii="Times New Roman"/>
                <w:b w:val="false"/>
                <w:i w:val="false"/>
                <w:color w:val="000000"/>
                <w:sz w:val="20"/>
              </w:rPr>
              <w:t>
01</w:t>
            </w:r>
          </w:p>
          <w:bookmarkEnd w:id="25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58"/>
          <w:p>
            <w:pPr>
              <w:spacing w:after="20"/>
              <w:ind w:left="20"/>
              <w:jc w:val="both"/>
            </w:pPr>
            <w:r>
              <w:rPr>
                <w:rFonts w:ascii="Times New Roman"/>
                <w:b w:val="false"/>
                <w:i w:val="false"/>
                <w:color w:val="000000"/>
                <w:sz w:val="20"/>
              </w:rPr>
              <w:t>
 </w:t>
            </w:r>
          </w:p>
          <w:bookmarkEnd w:id="25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59"/>
          <w:p>
            <w:pPr>
              <w:spacing w:after="20"/>
              <w:ind w:left="20"/>
              <w:jc w:val="both"/>
            </w:pPr>
            <w:r>
              <w:rPr>
                <w:rFonts w:ascii="Times New Roman"/>
                <w:b w:val="false"/>
                <w:i w:val="false"/>
                <w:color w:val="000000"/>
                <w:sz w:val="20"/>
              </w:rPr>
              <w:t>
 </w:t>
            </w:r>
          </w:p>
          <w:bookmarkEnd w:id="25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60"/>
          <w:p>
            <w:pPr>
              <w:spacing w:after="20"/>
              <w:ind w:left="20"/>
              <w:jc w:val="both"/>
            </w:pPr>
            <w:r>
              <w:rPr>
                <w:rFonts w:ascii="Times New Roman"/>
                <w:b w:val="false"/>
                <w:i w:val="false"/>
                <w:color w:val="000000"/>
                <w:sz w:val="20"/>
              </w:rPr>
              <w:t>
 </w:t>
            </w:r>
          </w:p>
          <w:bookmarkEnd w:id="26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61"/>
          <w:p>
            <w:pPr>
              <w:spacing w:after="20"/>
              <w:ind w:left="20"/>
              <w:jc w:val="both"/>
            </w:pPr>
            <w:r>
              <w:rPr>
                <w:rFonts w:ascii="Times New Roman"/>
                <w:b w:val="false"/>
                <w:i w:val="false"/>
                <w:color w:val="000000"/>
                <w:sz w:val="20"/>
              </w:rPr>
              <w:t>
07</w:t>
            </w:r>
          </w:p>
          <w:bookmarkEnd w:id="26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62"/>
          <w:p>
            <w:pPr>
              <w:spacing w:after="20"/>
              <w:ind w:left="20"/>
              <w:jc w:val="both"/>
            </w:pPr>
            <w:r>
              <w:rPr>
                <w:rFonts w:ascii="Times New Roman"/>
                <w:b w:val="false"/>
                <w:i w:val="false"/>
                <w:color w:val="000000"/>
                <w:sz w:val="20"/>
              </w:rPr>
              <w:t>
 </w:t>
            </w:r>
          </w:p>
          <w:bookmarkEnd w:id="26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63"/>
          <w:p>
            <w:pPr>
              <w:spacing w:after="20"/>
              <w:ind w:left="20"/>
              <w:jc w:val="both"/>
            </w:pPr>
            <w:r>
              <w:rPr>
                <w:rFonts w:ascii="Times New Roman"/>
                <w:b w:val="false"/>
                <w:i w:val="false"/>
                <w:color w:val="000000"/>
                <w:sz w:val="20"/>
              </w:rPr>
              <w:t>
 </w:t>
            </w:r>
          </w:p>
          <w:bookmarkEnd w:id="26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64"/>
          <w:p>
            <w:pPr>
              <w:spacing w:after="20"/>
              <w:ind w:left="20"/>
              <w:jc w:val="both"/>
            </w:pPr>
            <w:r>
              <w:rPr>
                <w:rFonts w:ascii="Times New Roman"/>
                <w:b w:val="false"/>
                <w:i w:val="false"/>
                <w:color w:val="000000"/>
                <w:sz w:val="20"/>
              </w:rPr>
              <w:t>
 </w:t>
            </w:r>
          </w:p>
          <w:bookmarkEnd w:id="26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65"/>
          <w:p>
            <w:pPr>
              <w:spacing w:after="20"/>
              <w:ind w:left="20"/>
              <w:jc w:val="both"/>
            </w:pPr>
            <w:r>
              <w:rPr>
                <w:rFonts w:ascii="Times New Roman"/>
                <w:b w:val="false"/>
                <w:i w:val="false"/>
                <w:color w:val="000000"/>
                <w:sz w:val="20"/>
              </w:rPr>
              <w:t>
08</w:t>
            </w:r>
          </w:p>
          <w:bookmarkEnd w:id="26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66"/>
          <w:p>
            <w:pPr>
              <w:spacing w:after="20"/>
              <w:ind w:left="20"/>
              <w:jc w:val="both"/>
            </w:pPr>
            <w:r>
              <w:rPr>
                <w:rFonts w:ascii="Times New Roman"/>
                <w:b w:val="false"/>
                <w:i w:val="false"/>
                <w:color w:val="000000"/>
                <w:sz w:val="20"/>
              </w:rPr>
              <w:t>
12</w:t>
            </w:r>
          </w:p>
          <w:bookmarkEnd w:id="26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67"/>
          <w:p>
            <w:pPr>
              <w:spacing w:after="20"/>
              <w:ind w:left="20"/>
              <w:jc w:val="both"/>
            </w:pPr>
            <w:r>
              <w:rPr>
                <w:rFonts w:ascii="Times New Roman"/>
                <w:b w:val="false"/>
                <w:i w:val="false"/>
                <w:color w:val="000000"/>
                <w:sz w:val="20"/>
              </w:rPr>
              <w:t>
 </w:t>
            </w:r>
          </w:p>
          <w:bookmarkEnd w:id="26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68"/>
          <w:p>
            <w:pPr>
              <w:spacing w:after="20"/>
              <w:ind w:left="20"/>
              <w:jc w:val="both"/>
            </w:pPr>
            <w:r>
              <w:rPr>
                <w:rFonts w:ascii="Times New Roman"/>
                <w:b w:val="false"/>
                <w:i w:val="false"/>
                <w:color w:val="000000"/>
                <w:sz w:val="20"/>
              </w:rPr>
              <w:t>
01</w:t>
            </w:r>
          </w:p>
          <w:bookmarkEnd w:id="26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69"/>
          <w:p>
            <w:pPr>
              <w:spacing w:after="20"/>
              <w:ind w:left="20"/>
              <w:jc w:val="both"/>
            </w:pPr>
            <w:r>
              <w:rPr>
                <w:rFonts w:ascii="Times New Roman"/>
                <w:b w:val="false"/>
                <w:i w:val="false"/>
                <w:color w:val="000000"/>
                <w:sz w:val="20"/>
              </w:rPr>
              <w:t>
 </w:t>
            </w:r>
          </w:p>
          <w:bookmarkEnd w:id="26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70"/>
          <w:p>
            <w:pPr>
              <w:spacing w:after="20"/>
              <w:ind w:left="20"/>
              <w:jc w:val="both"/>
            </w:pPr>
            <w:r>
              <w:rPr>
                <w:rFonts w:ascii="Times New Roman"/>
                <w:b w:val="false"/>
                <w:i w:val="false"/>
                <w:color w:val="000000"/>
                <w:sz w:val="20"/>
              </w:rPr>
              <w:t>
 </w:t>
            </w:r>
          </w:p>
          <w:bookmarkEnd w:id="27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71"/>
          <w:p>
            <w:pPr>
              <w:spacing w:after="20"/>
              <w:ind w:left="20"/>
              <w:jc w:val="both"/>
            </w:pPr>
            <w:r>
              <w:rPr>
                <w:rFonts w:ascii="Times New Roman"/>
                <w:b w:val="false"/>
                <w:i w:val="false"/>
                <w:color w:val="000000"/>
                <w:sz w:val="20"/>
              </w:rPr>
              <w:t>
 </w:t>
            </w:r>
          </w:p>
          <w:bookmarkEnd w:id="27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72"/>
          <w:p>
            <w:pPr>
              <w:spacing w:after="20"/>
              <w:ind w:left="20"/>
              <w:jc w:val="both"/>
            </w:pPr>
            <w:r>
              <w:rPr>
                <w:rFonts w:ascii="Times New Roman"/>
                <w:b w:val="false"/>
                <w:i w:val="false"/>
                <w:color w:val="000000"/>
                <w:sz w:val="20"/>
              </w:rPr>
              <w:t>
07</w:t>
            </w:r>
          </w:p>
          <w:bookmarkEnd w:id="27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73"/>
          <w:p>
            <w:pPr>
              <w:spacing w:after="20"/>
              <w:ind w:left="20"/>
              <w:jc w:val="both"/>
            </w:pPr>
            <w:r>
              <w:rPr>
                <w:rFonts w:ascii="Times New Roman"/>
                <w:b w:val="false"/>
                <w:i w:val="false"/>
                <w:color w:val="000000"/>
                <w:sz w:val="20"/>
              </w:rPr>
              <w:t>
 </w:t>
            </w:r>
          </w:p>
          <w:bookmarkEnd w:id="27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74"/>
          <w:p>
            <w:pPr>
              <w:spacing w:after="20"/>
              <w:ind w:left="20"/>
              <w:jc w:val="both"/>
            </w:pPr>
            <w:r>
              <w:rPr>
                <w:rFonts w:ascii="Times New Roman"/>
                <w:b w:val="false"/>
                <w:i w:val="false"/>
                <w:color w:val="000000"/>
                <w:sz w:val="20"/>
              </w:rPr>
              <w:t>
 </w:t>
            </w:r>
          </w:p>
          <w:bookmarkEnd w:id="27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75"/>
          <w:p>
            <w:pPr>
              <w:spacing w:after="20"/>
              <w:ind w:left="20"/>
              <w:jc w:val="both"/>
            </w:pPr>
            <w:r>
              <w:rPr>
                <w:rFonts w:ascii="Times New Roman"/>
                <w:b w:val="false"/>
                <w:i w:val="false"/>
                <w:color w:val="000000"/>
                <w:sz w:val="20"/>
              </w:rPr>
              <w:t>
 </w:t>
            </w:r>
          </w:p>
          <w:bookmarkEnd w:id="27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76"/>
          <w:p>
            <w:pPr>
              <w:spacing w:after="20"/>
              <w:ind w:left="20"/>
              <w:jc w:val="both"/>
            </w:pPr>
            <w:r>
              <w:rPr>
                <w:rFonts w:ascii="Times New Roman"/>
                <w:b w:val="false"/>
                <w:i w:val="false"/>
                <w:color w:val="000000"/>
                <w:sz w:val="20"/>
              </w:rPr>
              <w:t>
 </w:t>
            </w:r>
          </w:p>
          <w:bookmarkEnd w:id="27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77"/>
          <w:p>
            <w:pPr>
              <w:spacing w:after="20"/>
              <w:ind w:left="20"/>
              <w:jc w:val="both"/>
            </w:pPr>
            <w:r>
              <w:rPr>
                <w:rFonts w:ascii="Times New Roman"/>
                <w:b w:val="false"/>
                <w:i w:val="false"/>
                <w:color w:val="000000"/>
                <w:sz w:val="20"/>
              </w:rPr>
              <w:t>
01</w:t>
            </w:r>
          </w:p>
          <w:bookmarkEnd w:id="27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78"/>
          <w:p>
            <w:pPr>
              <w:spacing w:after="20"/>
              <w:ind w:left="20"/>
              <w:jc w:val="both"/>
            </w:pPr>
            <w:r>
              <w:rPr>
                <w:rFonts w:ascii="Times New Roman"/>
                <w:b w:val="false"/>
                <w:i w:val="false"/>
                <w:color w:val="000000"/>
                <w:sz w:val="20"/>
              </w:rPr>
              <w:t>
 </w:t>
            </w:r>
          </w:p>
          <w:bookmarkEnd w:id="27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79"/>
          <w:p>
            <w:pPr>
              <w:spacing w:after="20"/>
              <w:ind w:left="20"/>
              <w:jc w:val="both"/>
            </w:pPr>
            <w:r>
              <w:rPr>
                <w:rFonts w:ascii="Times New Roman"/>
                <w:b w:val="false"/>
                <w:i w:val="false"/>
                <w:color w:val="000000"/>
                <w:sz w:val="20"/>
              </w:rPr>
              <w:t>
 </w:t>
            </w:r>
          </w:p>
          <w:bookmarkEnd w:id="27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80"/>
          <w:p>
            <w:pPr>
              <w:spacing w:after="20"/>
              <w:ind w:left="20"/>
              <w:jc w:val="both"/>
            </w:pPr>
            <w:r>
              <w:rPr>
                <w:rFonts w:ascii="Times New Roman"/>
                <w:b w:val="false"/>
                <w:i w:val="false"/>
                <w:color w:val="000000"/>
                <w:sz w:val="20"/>
              </w:rPr>
              <w:t>
07</w:t>
            </w:r>
          </w:p>
          <w:bookmarkEnd w:id="28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81"/>
          <w:p>
            <w:pPr>
              <w:spacing w:after="20"/>
              <w:ind w:left="20"/>
              <w:jc w:val="both"/>
            </w:pPr>
            <w:r>
              <w:rPr>
                <w:rFonts w:ascii="Times New Roman"/>
                <w:b w:val="false"/>
                <w:i w:val="false"/>
                <w:color w:val="000000"/>
                <w:sz w:val="20"/>
              </w:rPr>
              <w:t>
 </w:t>
            </w:r>
          </w:p>
          <w:bookmarkEnd w:id="28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82"/>
          <w:p>
            <w:pPr>
              <w:spacing w:after="20"/>
              <w:ind w:left="20"/>
              <w:jc w:val="both"/>
            </w:pPr>
            <w:r>
              <w:rPr>
                <w:rFonts w:ascii="Times New Roman"/>
                <w:b w:val="false"/>
                <w:i w:val="false"/>
                <w:color w:val="000000"/>
                <w:sz w:val="20"/>
              </w:rPr>
              <w:t>
 </w:t>
            </w:r>
          </w:p>
          <w:bookmarkEnd w:id="28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83"/>
          <w:p>
            <w:pPr>
              <w:spacing w:after="20"/>
              <w:ind w:left="20"/>
              <w:jc w:val="both"/>
            </w:pPr>
            <w:r>
              <w:rPr>
                <w:rFonts w:ascii="Times New Roman"/>
                <w:b w:val="false"/>
                <w:i w:val="false"/>
                <w:color w:val="000000"/>
                <w:sz w:val="20"/>
              </w:rPr>
              <w:t>
 </w:t>
            </w:r>
          </w:p>
          <w:bookmarkEnd w:id="28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84"/>
          <w:p>
            <w:pPr>
              <w:spacing w:after="20"/>
              <w:ind w:left="20"/>
              <w:jc w:val="both"/>
            </w:pPr>
            <w:r>
              <w:rPr>
                <w:rFonts w:ascii="Times New Roman"/>
                <w:b w:val="false"/>
                <w:i w:val="false"/>
                <w:color w:val="000000"/>
                <w:sz w:val="20"/>
              </w:rPr>
              <w:t>
 </w:t>
            </w:r>
          </w:p>
          <w:bookmarkEnd w:id="28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85"/>
          <w:p>
            <w:pPr>
              <w:spacing w:after="20"/>
              <w:ind w:left="20"/>
              <w:jc w:val="both"/>
            </w:pPr>
            <w:r>
              <w:rPr>
                <w:rFonts w:ascii="Times New Roman"/>
                <w:b w:val="false"/>
                <w:i w:val="false"/>
                <w:color w:val="000000"/>
                <w:sz w:val="20"/>
              </w:rPr>
              <w:t>
01</w:t>
            </w:r>
          </w:p>
          <w:bookmarkEnd w:id="28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86"/>
          <w:p>
            <w:pPr>
              <w:spacing w:after="20"/>
              <w:ind w:left="20"/>
              <w:jc w:val="both"/>
            </w:pPr>
            <w:r>
              <w:rPr>
                <w:rFonts w:ascii="Times New Roman"/>
                <w:b w:val="false"/>
                <w:i w:val="false"/>
                <w:color w:val="000000"/>
                <w:sz w:val="20"/>
              </w:rPr>
              <w:t>
 </w:t>
            </w:r>
          </w:p>
          <w:bookmarkEnd w:id="28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87"/>
          <w:p>
            <w:pPr>
              <w:spacing w:after="20"/>
              <w:ind w:left="20"/>
              <w:jc w:val="both"/>
            </w:pPr>
            <w:r>
              <w:rPr>
                <w:rFonts w:ascii="Times New Roman"/>
                <w:b w:val="false"/>
                <w:i w:val="false"/>
                <w:color w:val="000000"/>
                <w:sz w:val="20"/>
              </w:rPr>
              <w:t>
 </w:t>
            </w:r>
          </w:p>
          <w:bookmarkEnd w:id="28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88"/>
          <w:p>
            <w:pPr>
              <w:spacing w:after="20"/>
              <w:ind w:left="20"/>
              <w:jc w:val="both"/>
            </w:pPr>
            <w:r>
              <w:rPr>
                <w:rFonts w:ascii="Times New Roman"/>
                <w:b w:val="false"/>
                <w:i w:val="false"/>
                <w:color w:val="000000"/>
                <w:sz w:val="20"/>
              </w:rPr>
              <w:t>
 </w:t>
            </w:r>
          </w:p>
          <w:bookmarkEnd w:id="28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89"/>
          <w:p>
            <w:pPr>
              <w:spacing w:after="20"/>
              <w:ind w:left="20"/>
              <w:jc w:val="both"/>
            </w:pPr>
            <w:r>
              <w:rPr>
                <w:rFonts w:ascii="Times New Roman"/>
                <w:b w:val="false"/>
                <w:i w:val="false"/>
                <w:color w:val="000000"/>
                <w:sz w:val="20"/>
              </w:rPr>
              <w:t>
04</w:t>
            </w:r>
          </w:p>
          <w:bookmarkEnd w:id="28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90"/>
          <w:p>
            <w:pPr>
              <w:spacing w:after="20"/>
              <w:ind w:left="20"/>
              <w:jc w:val="both"/>
            </w:pPr>
            <w:r>
              <w:rPr>
                <w:rFonts w:ascii="Times New Roman"/>
                <w:b w:val="false"/>
                <w:i w:val="false"/>
                <w:color w:val="000000"/>
                <w:sz w:val="20"/>
              </w:rPr>
              <w:t>
 </w:t>
            </w:r>
          </w:p>
          <w:bookmarkEnd w:id="29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91"/>
          <w:p>
            <w:pPr>
              <w:spacing w:after="20"/>
              <w:ind w:left="20"/>
              <w:jc w:val="both"/>
            </w:pPr>
            <w:r>
              <w:rPr>
                <w:rFonts w:ascii="Times New Roman"/>
                <w:b w:val="false"/>
                <w:i w:val="false"/>
                <w:color w:val="000000"/>
                <w:sz w:val="20"/>
              </w:rPr>
              <w:t>
 </w:t>
            </w:r>
          </w:p>
          <w:bookmarkEnd w:id="29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92"/>
          <w:p>
            <w:pPr>
              <w:spacing w:after="20"/>
              <w:ind w:left="20"/>
              <w:jc w:val="both"/>
            </w:pPr>
            <w:r>
              <w:rPr>
                <w:rFonts w:ascii="Times New Roman"/>
                <w:b w:val="false"/>
                <w:i w:val="false"/>
                <w:color w:val="000000"/>
                <w:sz w:val="20"/>
              </w:rPr>
              <w:t>
 </w:t>
            </w:r>
          </w:p>
          <w:bookmarkEnd w:id="29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93"/>
          <w:p>
            <w:pPr>
              <w:spacing w:after="20"/>
              <w:ind w:left="20"/>
              <w:jc w:val="both"/>
            </w:pPr>
            <w:r>
              <w:rPr>
                <w:rFonts w:ascii="Times New Roman"/>
                <w:b w:val="false"/>
                <w:i w:val="false"/>
                <w:color w:val="000000"/>
                <w:sz w:val="20"/>
              </w:rPr>
              <w:t>
07</w:t>
            </w:r>
          </w:p>
          <w:bookmarkEnd w:id="29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94"/>
          <w:p>
            <w:pPr>
              <w:spacing w:after="20"/>
              <w:ind w:left="20"/>
              <w:jc w:val="both"/>
            </w:pPr>
            <w:r>
              <w:rPr>
                <w:rFonts w:ascii="Times New Roman"/>
                <w:b w:val="false"/>
                <w:i w:val="false"/>
                <w:color w:val="000000"/>
                <w:sz w:val="20"/>
              </w:rPr>
              <w:t>
 </w:t>
            </w:r>
          </w:p>
          <w:bookmarkEnd w:id="29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95"/>
          <w:p>
            <w:pPr>
              <w:spacing w:after="20"/>
              <w:ind w:left="20"/>
              <w:jc w:val="both"/>
            </w:pPr>
            <w:r>
              <w:rPr>
                <w:rFonts w:ascii="Times New Roman"/>
                <w:b w:val="false"/>
                <w:i w:val="false"/>
                <w:color w:val="000000"/>
                <w:sz w:val="20"/>
              </w:rPr>
              <w:t>
 </w:t>
            </w:r>
          </w:p>
          <w:bookmarkEnd w:id="29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96"/>
          <w:p>
            <w:pPr>
              <w:spacing w:after="20"/>
              <w:ind w:left="20"/>
              <w:jc w:val="both"/>
            </w:pPr>
            <w:r>
              <w:rPr>
                <w:rFonts w:ascii="Times New Roman"/>
                <w:b w:val="false"/>
                <w:i w:val="false"/>
                <w:color w:val="000000"/>
                <w:sz w:val="20"/>
              </w:rPr>
              <w:t>
 </w:t>
            </w:r>
          </w:p>
          <w:bookmarkEnd w:id="29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97"/>
          <w:p>
            <w:pPr>
              <w:spacing w:after="20"/>
              <w:ind w:left="20"/>
              <w:jc w:val="both"/>
            </w:pPr>
            <w:r>
              <w:rPr>
                <w:rFonts w:ascii="Times New Roman"/>
                <w:b w:val="false"/>
                <w:i w:val="false"/>
                <w:color w:val="000000"/>
                <w:sz w:val="20"/>
              </w:rPr>
              <w:t>
 </w:t>
            </w:r>
          </w:p>
          <w:bookmarkEnd w:id="29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Адаевка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98"/>
          <w:p>
            <w:pPr>
              <w:spacing w:after="20"/>
              <w:ind w:left="20"/>
              <w:jc w:val="both"/>
            </w:pPr>
            <w:r>
              <w:rPr>
                <w:rFonts w:ascii="Times New Roman"/>
                <w:b w:val="false"/>
                <w:i w:val="false"/>
                <w:color w:val="000000"/>
                <w:sz w:val="20"/>
              </w:rPr>
              <w:t>
01</w:t>
            </w:r>
          </w:p>
          <w:bookmarkEnd w:id="29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99"/>
          <w:p>
            <w:pPr>
              <w:spacing w:after="20"/>
              <w:ind w:left="20"/>
              <w:jc w:val="both"/>
            </w:pPr>
            <w:r>
              <w:rPr>
                <w:rFonts w:ascii="Times New Roman"/>
                <w:b w:val="false"/>
                <w:i w:val="false"/>
                <w:color w:val="000000"/>
                <w:sz w:val="20"/>
              </w:rPr>
              <w:t>
 </w:t>
            </w:r>
          </w:p>
          <w:bookmarkEnd w:id="29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00"/>
          <w:p>
            <w:pPr>
              <w:spacing w:after="20"/>
              <w:ind w:left="20"/>
              <w:jc w:val="both"/>
            </w:pPr>
            <w:r>
              <w:rPr>
                <w:rFonts w:ascii="Times New Roman"/>
                <w:b w:val="false"/>
                <w:i w:val="false"/>
                <w:color w:val="000000"/>
                <w:sz w:val="20"/>
              </w:rPr>
              <w:t>
 </w:t>
            </w:r>
          </w:p>
          <w:bookmarkEnd w:id="30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01"/>
          <w:p>
            <w:pPr>
              <w:spacing w:after="20"/>
              <w:ind w:left="20"/>
              <w:jc w:val="both"/>
            </w:pPr>
            <w:r>
              <w:rPr>
                <w:rFonts w:ascii="Times New Roman"/>
                <w:b w:val="false"/>
                <w:i w:val="false"/>
                <w:color w:val="000000"/>
                <w:sz w:val="20"/>
              </w:rPr>
              <w:t>
 </w:t>
            </w:r>
          </w:p>
          <w:bookmarkEnd w:id="30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02"/>
          <w:p>
            <w:pPr>
              <w:spacing w:after="20"/>
              <w:ind w:left="20"/>
              <w:jc w:val="both"/>
            </w:pPr>
            <w:r>
              <w:rPr>
                <w:rFonts w:ascii="Times New Roman"/>
                <w:b w:val="false"/>
                <w:i w:val="false"/>
                <w:color w:val="000000"/>
                <w:sz w:val="20"/>
              </w:rPr>
              <w:t>
07</w:t>
            </w:r>
          </w:p>
          <w:bookmarkEnd w:id="30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03"/>
          <w:p>
            <w:pPr>
              <w:spacing w:after="20"/>
              <w:ind w:left="20"/>
              <w:jc w:val="both"/>
            </w:pPr>
            <w:r>
              <w:rPr>
                <w:rFonts w:ascii="Times New Roman"/>
                <w:b w:val="false"/>
                <w:i w:val="false"/>
                <w:color w:val="000000"/>
                <w:sz w:val="20"/>
              </w:rPr>
              <w:t>
 </w:t>
            </w:r>
          </w:p>
          <w:bookmarkEnd w:id="30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04"/>
          <w:p>
            <w:pPr>
              <w:spacing w:after="20"/>
              <w:ind w:left="20"/>
              <w:jc w:val="both"/>
            </w:pPr>
            <w:r>
              <w:rPr>
                <w:rFonts w:ascii="Times New Roman"/>
                <w:b w:val="false"/>
                <w:i w:val="false"/>
                <w:color w:val="000000"/>
                <w:sz w:val="20"/>
              </w:rPr>
              <w:t>
 </w:t>
            </w:r>
          </w:p>
          <w:bookmarkEnd w:id="30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05"/>
          <w:p>
            <w:pPr>
              <w:spacing w:after="20"/>
              <w:ind w:left="20"/>
              <w:jc w:val="both"/>
            </w:pPr>
            <w:r>
              <w:rPr>
                <w:rFonts w:ascii="Times New Roman"/>
                <w:b w:val="false"/>
                <w:i w:val="false"/>
                <w:color w:val="000000"/>
                <w:sz w:val="20"/>
              </w:rPr>
              <w:t>
 </w:t>
            </w:r>
          </w:p>
          <w:bookmarkEnd w:id="30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14 тамыздағы</w:t>
            </w:r>
            <w:r>
              <w:br/>
            </w:r>
            <w:r>
              <w:rPr>
                <w:rFonts w:ascii="Times New Roman"/>
                <w:b w:val="false"/>
                <w:i w:val="false"/>
                <w:color w:val="000000"/>
                <w:sz w:val="20"/>
              </w:rPr>
              <w:t>№ 111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63 шешіміне 6-қосымша</w:t>
            </w:r>
          </w:p>
        </w:tc>
      </w:tr>
    </w:tbl>
    <w:bookmarkStart w:name="z464" w:id="306"/>
    <w:p>
      <w:pPr>
        <w:spacing w:after="0"/>
        <w:ind w:left="0"/>
        <w:jc w:val="left"/>
      </w:pPr>
      <w:r>
        <w:rPr>
          <w:rFonts w:ascii="Times New Roman"/>
          <w:b/>
          <w:i w:val="false"/>
          <w:color w:val="000000"/>
        </w:rPr>
        <w:t xml:space="preserve">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6"/>
        <w:gridCol w:w="8884"/>
      </w:tblGrid>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07"/>
          <w:p>
            <w:pPr>
              <w:spacing w:after="20"/>
              <w:ind w:left="20"/>
              <w:jc w:val="both"/>
            </w:pPr>
            <w:r>
              <w:rPr>
                <w:rFonts w:ascii="Times New Roman"/>
                <w:b w:val="false"/>
                <w:i w:val="false"/>
                <w:color w:val="000000"/>
                <w:sz w:val="20"/>
              </w:rPr>
              <w:t>
Ауылдың, ауылдық округтің атауы</w:t>
            </w:r>
          </w:p>
          <w:bookmarkEnd w:id="307"/>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08"/>
          <w:p>
            <w:pPr>
              <w:spacing w:after="20"/>
              <w:ind w:left="20"/>
              <w:jc w:val="both"/>
            </w:pPr>
            <w:r>
              <w:rPr>
                <w:rFonts w:ascii="Times New Roman"/>
                <w:b w:val="false"/>
                <w:i w:val="false"/>
                <w:color w:val="000000"/>
                <w:sz w:val="20"/>
              </w:rPr>
              <w:t xml:space="preserve">
Алтынсарин ауылы </w:t>
            </w:r>
          </w:p>
          <w:bookmarkEnd w:id="308"/>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09"/>
          <w:p>
            <w:pPr>
              <w:spacing w:after="20"/>
              <w:ind w:left="20"/>
              <w:jc w:val="both"/>
            </w:pPr>
            <w:r>
              <w:rPr>
                <w:rFonts w:ascii="Times New Roman"/>
                <w:b w:val="false"/>
                <w:i w:val="false"/>
                <w:color w:val="000000"/>
                <w:sz w:val="20"/>
              </w:rPr>
              <w:t xml:space="preserve">
Адаевка ауылы </w:t>
            </w:r>
          </w:p>
          <w:bookmarkEnd w:id="309"/>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10"/>
          <w:p>
            <w:pPr>
              <w:spacing w:after="20"/>
              <w:ind w:left="20"/>
              <w:jc w:val="both"/>
            </w:pPr>
            <w:r>
              <w:rPr>
                <w:rFonts w:ascii="Times New Roman"/>
                <w:b w:val="false"/>
                <w:i w:val="false"/>
                <w:color w:val="000000"/>
                <w:sz w:val="20"/>
              </w:rPr>
              <w:t xml:space="preserve">
Аралкөл ауылы </w:t>
            </w:r>
          </w:p>
          <w:bookmarkEnd w:id="310"/>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11"/>
          <w:p>
            <w:pPr>
              <w:spacing w:after="20"/>
              <w:ind w:left="20"/>
              <w:jc w:val="both"/>
            </w:pPr>
            <w:r>
              <w:rPr>
                <w:rFonts w:ascii="Times New Roman"/>
                <w:b w:val="false"/>
                <w:i w:val="false"/>
                <w:color w:val="000000"/>
                <w:sz w:val="20"/>
              </w:rPr>
              <w:t xml:space="preserve">
Арқа ауылы </w:t>
            </w:r>
          </w:p>
          <w:bookmarkEnd w:id="311"/>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12"/>
          <w:p>
            <w:pPr>
              <w:spacing w:after="20"/>
              <w:ind w:left="20"/>
              <w:jc w:val="both"/>
            </w:pPr>
            <w:r>
              <w:rPr>
                <w:rFonts w:ascii="Times New Roman"/>
                <w:b w:val="false"/>
                <w:i w:val="false"/>
                <w:color w:val="000000"/>
                <w:sz w:val="20"/>
              </w:rPr>
              <w:t xml:space="preserve">
Бестөбе ауылы </w:t>
            </w:r>
          </w:p>
          <w:bookmarkEnd w:id="312"/>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13"/>
          <w:p>
            <w:pPr>
              <w:spacing w:after="20"/>
              <w:ind w:left="20"/>
              <w:jc w:val="both"/>
            </w:pPr>
            <w:r>
              <w:rPr>
                <w:rFonts w:ascii="Times New Roman"/>
                <w:b w:val="false"/>
                <w:i w:val="false"/>
                <w:color w:val="000000"/>
                <w:sz w:val="20"/>
              </w:rPr>
              <w:t xml:space="preserve">
Фрунзе ауылы </w:t>
            </w:r>
          </w:p>
          <w:bookmarkEnd w:id="313"/>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14"/>
          <w:p>
            <w:pPr>
              <w:spacing w:after="20"/>
              <w:ind w:left="20"/>
              <w:jc w:val="both"/>
            </w:pPr>
            <w:r>
              <w:rPr>
                <w:rFonts w:ascii="Times New Roman"/>
                <w:b w:val="false"/>
                <w:i w:val="false"/>
                <w:color w:val="000000"/>
                <w:sz w:val="20"/>
              </w:rPr>
              <w:t xml:space="preserve">
Дружба ауылы </w:t>
            </w:r>
          </w:p>
          <w:bookmarkEnd w:id="314"/>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15"/>
          <w:p>
            <w:pPr>
              <w:spacing w:after="20"/>
              <w:ind w:left="20"/>
              <w:jc w:val="both"/>
            </w:pPr>
            <w:r>
              <w:rPr>
                <w:rFonts w:ascii="Times New Roman"/>
                <w:b w:val="false"/>
                <w:i w:val="false"/>
                <w:color w:val="000000"/>
                <w:sz w:val="20"/>
              </w:rPr>
              <w:t xml:space="preserve">
Жайылма ауылдық округі </w:t>
            </w:r>
          </w:p>
          <w:bookmarkEnd w:id="315"/>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16"/>
          <w:p>
            <w:pPr>
              <w:spacing w:after="20"/>
              <w:ind w:left="20"/>
              <w:jc w:val="both"/>
            </w:pPr>
            <w:r>
              <w:rPr>
                <w:rFonts w:ascii="Times New Roman"/>
                <w:b w:val="false"/>
                <w:i w:val="false"/>
                <w:color w:val="000000"/>
                <w:sz w:val="20"/>
              </w:rPr>
              <w:t xml:space="preserve">
Қарабатыр ауылы </w:t>
            </w:r>
          </w:p>
          <w:bookmarkEnd w:id="316"/>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17"/>
          <w:p>
            <w:pPr>
              <w:spacing w:after="20"/>
              <w:ind w:left="20"/>
              <w:jc w:val="both"/>
            </w:pPr>
            <w:r>
              <w:rPr>
                <w:rFonts w:ascii="Times New Roman"/>
                <w:b w:val="false"/>
                <w:i w:val="false"/>
                <w:color w:val="000000"/>
                <w:sz w:val="20"/>
              </w:rPr>
              <w:t>
Клочков ауылы</w:t>
            </w:r>
          </w:p>
          <w:bookmarkEnd w:id="317"/>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18"/>
          <w:p>
            <w:pPr>
              <w:spacing w:after="20"/>
              <w:ind w:left="20"/>
              <w:jc w:val="both"/>
            </w:pPr>
            <w:r>
              <w:rPr>
                <w:rFonts w:ascii="Times New Roman"/>
                <w:b w:val="false"/>
                <w:i w:val="false"/>
                <w:color w:val="000000"/>
                <w:sz w:val="20"/>
              </w:rPr>
              <w:t xml:space="preserve">
Ливанов ауылы </w:t>
            </w:r>
          </w:p>
          <w:bookmarkEnd w:id="318"/>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19"/>
          <w:p>
            <w:pPr>
              <w:spacing w:after="20"/>
              <w:ind w:left="20"/>
              <w:jc w:val="both"/>
            </w:pPr>
            <w:r>
              <w:rPr>
                <w:rFonts w:ascii="Times New Roman"/>
                <w:b w:val="false"/>
                <w:i w:val="false"/>
                <w:color w:val="000000"/>
                <w:sz w:val="20"/>
              </w:rPr>
              <w:t xml:space="preserve">
Свободное ауылы </w:t>
            </w:r>
          </w:p>
          <w:bookmarkEnd w:id="319"/>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20"/>
          <w:p>
            <w:pPr>
              <w:spacing w:after="20"/>
              <w:ind w:left="20"/>
              <w:jc w:val="both"/>
            </w:pPr>
            <w:r>
              <w:rPr>
                <w:rFonts w:ascii="Times New Roman"/>
                <w:b w:val="false"/>
                <w:i w:val="false"/>
                <w:color w:val="000000"/>
                <w:sz w:val="20"/>
              </w:rPr>
              <w:t>
Свердлов ауылдық округі</w:t>
            </w:r>
          </w:p>
          <w:bookmarkEnd w:id="320"/>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21"/>
          <w:p>
            <w:pPr>
              <w:spacing w:after="20"/>
              <w:ind w:left="20"/>
              <w:jc w:val="both"/>
            </w:pPr>
            <w:r>
              <w:rPr>
                <w:rFonts w:ascii="Times New Roman"/>
                <w:b w:val="false"/>
                <w:i w:val="false"/>
                <w:color w:val="000000"/>
                <w:sz w:val="20"/>
              </w:rPr>
              <w:t xml:space="preserve">
Талдыкөл ауылы </w:t>
            </w:r>
          </w:p>
          <w:bookmarkEnd w:id="321"/>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22"/>
          <w:p>
            <w:pPr>
              <w:spacing w:after="20"/>
              <w:ind w:left="20"/>
              <w:jc w:val="both"/>
            </w:pPr>
            <w:r>
              <w:rPr>
                <w:rFonts w:ascii="Times New Roman"/>
                <w:b w:val="false"/>
                <w:i w:val="false"/>
                <w:color w:val="000000"/>
                <w:sz w:val="20"/>
              </w:rPr>
              <w:t xml:space="preserve">
Орқаш ауылы </w:t>
            </w:r>
          </w:p>
          <w:bookmarkEnd w:id="322"/>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23"/>
          <w:p>
            <w:pPr>
              <w:spacing w:after="20"/>
              <w:ind w:left="20"/>
              <w:jc w:val="both"/>
            </w:pPr>
            <w:r>
              <w:rPr>
                <w:rFonts w:ascii="Times New Roman"/>
                <w:b w:val="false"/>
                <w:i w:val="false"/>
                <w:color w:val="000000"/>
                <w:sz w:val="20"/>
              </w:rPr>
              <w:t xml:space="preserve">
Барлығы </w:t>
            </w:r>
          </w:p>
          <w:bookmarkEnd w:id="323"/>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