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c9e0" w14:textId="552c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әкімінің 2017 жылғы 11 қыркүйектегі № 4 шешімі. Қостанай облысының Әділет департаментінде 2017 жылғы 29 қыркүйекте № 7227 болып тіркелді. Күші жойылды - Қостанай облысы Қамысты ауданы әкімінің 2020 жылғы 3 сәуірдегі № 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әкімінің 03.04.2020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қолданыска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Республикасының жергілікті мемлекеттік басқару өзін-өзі басқару туралы" Қазақстан Республикасының 2001 жылғы 23 каңтардағы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аумағында сайлау учаскелері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Қамысты ауданы әкімінің келесі шешімдерінің күші жойылды деп танылсын: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"Қамысты ауданы әкімінің аумағында сайлау учаскелерін құру туралы" Қамысты әкімнің 2014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4533 болып тіркелген, 2014 жылғы 8 сәуірде "Қамысты жаңалықтары – Камыстинские новости" газетінде жарияланған);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"Қамысты ауданы әкімінің 2014 жылғы 28 наурыздығы № 4 шешімі "Қамысты ауданының аумағында сайлау учаскелерін құру туралы" шешіміне өзгеріс өнгізу туралы" Қамысты әкімнің 2015 жылғы 15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5932 болып тіркелген, 2015 жылғы 26 қазанда "Әділет" ақпараттық-құқықтық жүйесі жарияланған).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 орындалуын бақылау Қамысты ауданы әкімі аппараттының басшысы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шешімі алғашқы ресми жарияланған күнінен кейін күнтізбелік он күн өткен соң қолданыска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аумақтық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төрайымы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А. Мақаева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аумағындағы сайлау учаскелері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Қамысты ауданы әкімінің 15.11.2018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393 сайлау учаскесі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Жайылма, Сахаровка, Пушкино ауылдары.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394 сайлау учаскесі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Клочково ауылы.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395 сайлау учаскесі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Арқа ауылы.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396 сайлау учаскесі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Ливановка ауылы.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399 сайлау учаскесі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Северная көшесі № 1А, 1-6, 8-18, 20, 23, 24, Журавлев көшесі № 1А, 3-20, Строительная көшесі № 20-23, 30-35, 38-47, 49, 53, 55, Мазукаев көшесі № 15, 17, 19, 21, 23, 25, 27, 29-30, 32, 34, 36, 38, 39, 41, 43-46, 48, 50-58, 61, 65, 67, Парковая көшесі № 2А, 2, 4, 5, 6, 8, 10, 11, Парковый тұйық көшесі № 2, 4, 6, Школьная көшесі № 18А, 24-28, 29, 31, 33-39, 41, 43-44, 46, 49-51, 53, 57, 59, Транспортная көшесі № 46, 47, 49, 51, 56, Свердлов көшесі № 4-11, 14, 18, 20-24, 30, 36, 37, 39, 41-43, Одесская көшесі № 2, 4, 7, Ленин көшесі № 2, 3, 5, 6, 12 - 15, 23-30, 32, 32а, 34, 43, 45, 47, 51, 53, Косьма көшесі № 1, 4, 6-12, 7А, 15-18, 26, 28, 30, 43А, 45А, 46Б, Киевская көшесі № 1, 3, 4-9, Карл Маркс көшесі № 23, 25, 28, 30, 32, 38, 42, Ержанов көшесі № 33, 35, 37, 39, 48, 50, 54-56, 57, 61а, 72, 82, 84, 86, 88, 90, Досжанов көшесі № 2А, 2-10, 12, Дорожная көшесі № 3, 6, Банная көшесі № 1, 3-5, 7, 8, 60 лет Октября көшесі № 1, 3-6, 8-10, 12, 14, 17, 19-21, 23, 25, 27, 29, 31, 33, 10 лет Целины көшесі № 2, 3, 5, 10, 12, 15, 17, 21, 23, 25, Құдайқұлов көшесі № 31, 33, 35, 37, 42, 43, 45-52, 55, 57, 60-62, 64-65, 67, 69, 71, 73, 75-82, 84-105, 107, 109.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400 сайлау учаскесі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Школьная көшесі № 52, 65, 67, 69, 71, 73, Советская көшесі № 11-16, Ленин тұйық көшесі № 2-4, 6, 8, 10, 12, Гагарин тұйық көшесі № 2А, 3-11, 50 лет Октября тұйық көшесі № 1-4, 6, 7а, Новая көшесі № 1-7, 9-13, 15, 17-19, 22, 26, 28, Ленин көшесі № 38, 40, 42, 44, 46, 48, 50, 52, 54, 64, 68, 70, 72, Косма көшесі № 21, 23, 36, 38, 40, 42, Кооператор көшесі № 2-10, 12, Коммунальная көшесі № 1-14, 16, 20, Коммунальный тұйық көшесі № 1а, Декабристов көшесі № 1-3, 5-9, 5А, 7А, 11, 12, 14, Гумилев көшесі № 1-9, 11, 15-20, 22-28, 30-31, 34-38, 44-47, 50, 51, 53, 54, 56, 57, 59, 61-66, 70-76, 78, 82, 84, 86, 88, 92, 94, 96, 100, 102, 110, Энергетиков тұйық көшесі № 4, 6, 8, Энергетиков көшесі № 2Б, 3, 5, 7, 9, 11, 13, 17, 19, 19А, 23, 25, Абай көшесі № 47, 49, 51, Маяковский көшесі № 43, 45, 47, 52, 56, Гагарин көшесі № 1, 3-13, 15-23, 25, 27, 29, 50 лет Октября көшесі № 1А, 2А, 2Б, 2-7, 9-12, 14, 16, 16А, 16Б, 16В, 16Г, 18, 20, 22, 23, 25, 27, 28, 30, 31, 31А, 33, 35, 38, 40, 42, 44, Мешіт ауылы.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403 сайлау учаскесі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Свободное ауылы.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404 сайлау учаскесі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Талдыкөл ауылы.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405 сайлау учаскесі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Орқаш ауылы.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406 сайлау учаскесі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Алтынсарин ауылы.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407 сайлау учаскесі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Қарабатыр ауылы.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408 сайлау учаскесі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Шекаларында: Аралкөл ауылы.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409 сайлау учаскесі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Бестөбе ауылы.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411 сайлау учаскесі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Фрунзе ауылы.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413 сайлау учаскесі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Адаевка ауылы.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414 сайлау учаскесі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Дружба ауылы.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416 сайлау учаскесі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Энергетиков көшесі № 12, 14, 16, 27, 29, 31, 33, 35, 37, Транспортная көшесі № 2, 4-8, 10-18, 20-22, 25-28, 31, 34, 37, 39-45, Степная көшесі № 2, 4, 6, 8, 10, 12, 14, 18, 20, 22, Ержанов көшесі № 1-8, 10-20, 23-27, 29-31, 32, 34, 38, 40, 42, Горький көшесі № 1, 4, 6-8, 10, 12, 14, 16, 18, 26, Уәлиханов көшесі № 1, 3, 5, Құдайқұлов көшесі № 1-11, 13, 14, 16-22, 24-27, 30, 36, 38, Карл Маркс көшесі № 3-9, 12, 16-19, 22, Абай көшесі № 18-25, 27-36, 38-39, 41, 43, 44, 46, 47, 49, 51, Маяковский көшесі № 11, 13, 15, 18, 20, 22-25, 27, 29, 32, 35-37, 42, 44, 46, Журавлев көшесі 22-26, 28,30, 32, 34, 36, 38, 40, 42, 44, 46, 48, Строительная көшесі № 1-6, 8, 10-18, Школьная көшесі № 1-3, 5, 10-12, 14, 18, 19, Строительный тұйық көшесі № 2-8, Маяковский көшесі № 1, 3, 5, 6, 8, 10, 12, 14, Мазукаев көшесі № 2-5, 8А, 10-14, 15А,16, Абай көшесі № 5, 7, 9-14, Әуезов тұйық көшесі № 1, 2, 3, 15, Әуезов көшесі № 1-6, 8, 9, 11-14, Северная көшесі № 1-5, 7, 9, 10, 12, 14, 16, 18, Южная көшесі № 2, 4-15.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