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1def" w14:textId="b851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2017 жылғы 5 қазандағы № 102 қаулысы. Қостанай облысының Әділет департаментінде 2017 жылғы 27 қазанда № 7268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Қамысты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519"/>
        <w:gridCol w:w="2158"/>
        <w:gridCol w:w="3582"/>
        <w:gridCol w:w="2733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  <w:bookmarkEnd w:id="5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Адамдардың, жұмысшылардың сандық тізімі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(жұмысшылардың сандық тізімінің %)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тұлғалар үшін жұмыс орындардың саны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"Алтынсарино" жауапкершілігі шектеулі серіктестігі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"ПКФ Қайрат" жауапкершілігі шектеулі серіктестігі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