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6daa" w14:textId="36a6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2016 жылғы 4 мамырдағы № 92 "Қарабалық ауданы әкімдігінің атқарушы органдарының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2017 жылғы 27 ақпандағы № 88 қаулысы. Қостанай облысының Әділет департаментінде 2017 жылғы 15 наурызда № 6906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Қарабалық ауданы әкімдігінің 2016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 әкімдігінің атқарушы органдарының "Б" корпусы мемлекеттік әкімшілік қызметшілерінің қызметін бағалау әдістемесін бекіту туралы" қаулысының (Нормативтік құқықтық актілерді мемлекеттік тіркеу тізілімінде № 6416 болып тіркелген, аудандық "Айна" газетінде 2016 жылғы 9 маусымдағы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