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e2e4" w14:textId="e69e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 94 "Қарабалық ауданының 2017-2019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2017 жылғы 11 мамырдағы № 145 шешімі. Қостанай облысының Әділет департаментінде 2017 жылғы 24 мамырда № 7061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2016 жылғы 22 желтоқсандағы № 94 "Қарабалық ауданының 2017-2019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6785 тіркелген, 2017 жылғы 12 қаңтарда "Айна" аудандық газетінде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Қарабалық ауданының 2017-2019 жылдарға арналған бюджеті тиісінше 1, 2 және 3 - қосымшаларына сәйкес, оның ішінде 2017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3389529,4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989608,0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11189,0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бойынша – 4365,0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2384367,4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3466341,7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бюджеттiк кредиттеу – -114017,6 мың теңге, оның iшiнде: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 – 44246,0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кредиттердi өтеу – 158263,6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(профициті) – 37205,3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-37205,3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3-2–тармағы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мазмұнмен толықтырылсын: 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"3-2. 2017 жылға арналған аудандық бюджетте облыстық бюджеттен пайдаланбаған бюджеттік кредиттердің 133717,6 мың теңге сомасында қайтаруы қарастырылғаны ескерілсін.";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2017 жылға арналған аудандық бюджетте облыстық бюджеттен қаражат түсімдері көзделгені ескерілсін,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сандық білім беру инфрақұрылымын құруға;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білім беру және мәдениет салаларын терроризмге қарсы қорғауды қамтамасыз ету мақсатында бейнебақылау жүйелерін, қоршаулар мен турникеттер құрал-жабдықтарын жеткізу және монтаждау бойынша қызметтерге ақы төлеуге;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Жұмыспен қамту 2020 жол картасы бойынша 2016 жылы кәсіби даярлауға бағытталғандардың оқуларын аяқтауға;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қоныс аударушылар мен оралмандар үшін тұрғын үйді (жалға алу) жалдау бойынша шығындарын өтеуге;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бухгалтерлерді оқытуға және арнайы мақсаттағы аудитті жүргізуге;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жануарлардың энзоотиялық аурулары бойынша ветеринариялық іс-шараларды жүргізуге;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инсинераторларды пайдалана отырып, биологиялық қалдықтарды пайдаға асыруға;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2017 – 2021 жылдарға арналған нәтижелі жұмыспен қамту және жаппай кәсіпкерлікті дамыту бағдарламасы шеңберінде мобильді орталықтарда оқытуды қоса алғанда, еңбек нарығында қажетті кәсіптер мен дағдылар бойынша жұмыс кадрларын қысқа мерзімді кәсіптік оқытуға;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Қарабалық кенті көшелерін орташа жөндеуге;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"КР-КR-1 Победа-Мағнай станциясы-Новотроицк-Станционный" автомобиль жолының учаскесін орташа жөндеуге.";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"Қарабалық ауданы әкімдігінің қаржы бөлімі"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И. Захария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мамыр 2017 жыл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"Қарабалық ауданы әкімдігінің экономика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 бөлімі"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М. Шайхинов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мамыр 2017 жыл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2017 жылға арналған аудандық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85"/>
        <w:gridCol w:w="634"/>
        <w:gridCol w:w="139"/>
        <w:gridCol w:w="6635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"/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3389529,4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445075,0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445075,0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2384367,4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2384367,4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3466341,7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1921441,4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1686370,5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1637710,5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1551580,5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5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565792,9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565792,9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565792,9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565792,9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-114017,6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540"/>
        <w:gridCol w:w="992"/>
        <w:gridCol w:w="218"/>
        <w:gridCol w:w="3990"/>
        <w:gridCol w:w="45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292"/>
        <w:gridCol w:w="1755"/>
        <w:gridCol w:w="1755"/>
        <w:gridCol w:w="2373"/>
        <w:gridCol w:w="38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158263,6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158263,6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158263,6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2098"/>
        <w:gridCol w:w="1352"/>
        <w:gridCol w:w="297"/>
        <w:gridCol w:w="1728"/>
        <w:gridCol w:w="5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"/>
        </w:tc>
        <w:tc>
          <w:tcPr>
            <w:tcW w:w="5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76812,3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76812,3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6-қосымша</w:t>
            </w:r>
          </w:p>
        </w:tc>
      </w:tr>
    </w:tbl>
    <w:bookmarkStart w:name="z28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 бойынша таратылған жергілікті өзін - өзі басқару органдарына трансферттер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307"/>
        <w:gridCol w:w="5778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т/б</w:t>
            </w:r>
          </w:p>
          <w:bookmarkEnd w:id="70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атауы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"Белоглин ауылдық округі әкімінің аппараты" мемлекеттік мекемесі 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"Бозкөл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"Есенкөл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"Новотроицк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9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"Славен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1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"Станционный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 ауылы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ауылдық округі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5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кенті әкімінің аппараты" мемлекеттік мекемесі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