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32ff" w14:textId="c703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2017 жылғы 14 ақпандағы № 67 "2017 жылға арналған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2017 жылғы 4 желтоқсандағы № 382 қаулысы. Қостанай облысының Әділет департаментінде 2017 жылғы 20 желтоқсанда № 7398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8–1) тармақшасына сәйкес Қарабалық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ауданы әкімдігінің 2017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қаулысына (Нормативтік құқықтық актілердің мемлекеттік тіркеу тізілімінде № 6863 болып тіркелген, 2017 жылғы 14 наурызда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мектепке дейінгі тәрбие мен оқытуға мемлекеттік білім беру тапсырысын, ата-ана төлемақысының мөлшерін бекіту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отырған, 2017 жылға арналған мектепке дейінгі тәрбие мен оқытуға мемлекеттік білім беру тапсырысы, ата-ана төлемақысының мөлшері бекітілсін.";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Қарабалық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қаулысымен бекітілген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 – ананың ақы төлеу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597"/>
        <w:gridCol w:w="4413"/>
        <w:gridCol w:w="1257"/>
        <w:gridCol w:w="1938"/>
        <w:gridCol w:w="2279"/>
      </w:tblGrid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0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-аумақтық орналасуы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құның бір айдағы мөлшері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Қарабалық кенті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Абай Құнанбаев атындағы Қарабалық орта мектебі" мемлекеттік мекемесі жанындағы мектепке дейінгі толық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Бозкөл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Бозкөл орта мектебі" мемлекеттік мекемесі жанындағы мектепке дейінгі толық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Михайлов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Михайлов орта мектебі" мемлекеттік мекемесі жанындағы мектепке дейінгі толық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Станционный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Станционный орта мектебі" мемлекеттік мекемесі жанындағы мектепке дейінгі толық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Белоглин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Белоглин негізгі мектебі" мемлекеттік мекемесі жанындағы мектепке дейінгі толық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Научный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Новостройка орта мектебі" мемлекеттік мекемесі жанындағы мектепке дейінгі толық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Рыбкино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Рыбкин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Подгородка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Подгород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Қарабалық кенті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"Улыбка" бөбекжай- бақшасы" коммуналдық мемлекеттік қазыналық кәсіпорыны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Қарабалық кенті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"Айналайын" бөбекжай- бақшасы" коммуналдық мемлекеттік қазыналық кәсіпорны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Святослав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"Қарлығаш" бөбекжай- бақшасы" коммуналдық мемлекеттік қазыналық кәсіпорыны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Қарабалық кенті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Максим Горький атындағы №1 Қарабалық орта мектебі" коммуналдық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Қарабалық кенті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 білім бөлімінің Мұхамеджан Сералин атындағы орта мектеп" коммуналдық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Бөрлі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Бөрлі орта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Лесное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Есенкөл орта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Новотроицк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Ново-Троицк орта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Приречное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Приречный орта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Славен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Славян орта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Смирнов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Смирнов орта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Тоғызақ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Тоғызақ орта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Надеждин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Надеждин негізгі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Магнай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Примағынай негізгі мектебі" мемлекеттік мекемесі мектепке жанындағы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Сарыкөл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Сарыкөл негізгі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Победа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Победа негізгі мектебі" коммуналдық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Шадыксаев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Шадықсай бастауыш мектебі" коммуналдық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Ворошилов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Веселый кут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Қособа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Қособа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Лесной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Лесная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Целинный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Целинный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Ельшан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Елшан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Верен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Верен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Октябрь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Октябрь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Қарабалык ауданы Бозкөл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Бозкөл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Қарабалык ауданы Гурьянов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Гурьянов бастауыш мектебі" мемлекеттік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Қарабалык ауданы Терентьев ауылы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ауданы әкімдігінің білім бөлімінің Терентьев бастауыш мектебі" коммуналдық мемлекетті мекемесі жанындағы мектепке дейінгі толық емес күн болатын шағын-орталығы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