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02c51" w14:textId="b102c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Қарабалық ауданы Қарабалық кентінің және Қостанай ауылдық оругінің 2018–2020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2017 жылғы 28 желтоқсандағы № 208 шешімі. Қостанай облысының Әділет департаментінде 2018 жылғы 15 қаңтарда № 7481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Қарабалық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Қарабалық кентінің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000000"/>
          <w:sz w:val="28"/>
        </w:rPr>
        <w:t xml:space="preserve"> кірістер – 182 756,0 мың теңге, оның iшiнде: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58 765,2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35,8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123 955,0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182 756,0 мың теңге;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Қарабалық ауданы мәслихатының 19.07.2018 </w:t>
      </w:r>
      <w:r>
        <w:rPr>
          <w:rFonts w:ascii="Times New Roman"/>
          <w:b w:val="false"/>
          <w:i w:val="false"/>
          <w:color w:val="00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2018 жылға арналған Қарабалық кентінің бюджетіне аудандық бюджеттен берілетін субвенциялардың көлемі 115 842,0 мың теңге көзделгені ескерілсін.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Қостанай ауылдық округінің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16 084,0 мың теңге, оның iшiнде: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5 613,0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10 471,0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16 084,0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0,0 мың теңге;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2018 жылға арналған Қостанай ауылдық округінің бюджетіне аудандық бюджеттен берілетін субвенциялардың көлемі 10 471,0 мың теңге көзделгені ескерілсін.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2018 жылдың 1 қаңтарынан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Кезекті сегізінші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Тукпатуллина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"Қарабалық ауданы әкімдігінің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 және бюджеттік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жоспарлау бөлімі" мемлекеттік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М. Шайхинов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желтоқсан 2017 жыл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Қарабалық ауданы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Қарабалық кенті әкімінің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міндетін атқарушы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Б. Касымов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желтоқсан 2017 жыл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Қарабалық ауданы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ауылдық округінің әкімі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К. Нуркешев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желтоқсан 2017 жыл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Қарабалық кентінің бюджеті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Қарабалық ауданы мәслихатының 19.07.2018 </w:t>
      </w:r>
      <w:r>
        <w:rPr>
          <w:rFonts w:ascii="Times New Roman"/>
          <w:b w:val="false"/>
          <w:i w:val="false"/>
          <w:color w:val="ff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3579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182756,0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58765,2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35576,2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35576,2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0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1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123955,0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123955,0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қаланың) бюджетінен трансферттер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2"/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182756,0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4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116891,0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116891,0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116891,0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116891,0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5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Елді-мекендерді көркейту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6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9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Қарабалық кентінің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3579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8"/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232158,0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0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171503,0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171503,0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1"/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232158,0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2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3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122626,0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122626,0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122626,0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122626,0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4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5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6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7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Таза бюджеттік кредиттеу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5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Қарабалық кентінің бюджеті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3579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9"/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236891,0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1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178602,0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178602,0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2"/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236891,0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3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4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125471,0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125471,0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125471,0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125471,0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5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6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7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8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09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Қостанай ауылдық округінің бюджеті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0"/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2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3"/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4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5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249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Қостанай ауылдық округінің бюджеті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7"/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9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0"/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1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2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3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4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297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Қостанай ауылдық округінің бюджеті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86"/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8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9"/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0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1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2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3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