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908f" w14:textId="04d90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9 сәуірдегі № 193 "Қостанай облысы Қарасу ауданы Қарамырза ауылдық округінің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2017 жылғы 11 тамыздағы № 140 шешімі. Қостанай облысының Әділет департаментінде 2017 жылғы 24 тамызда № 7175 болып тіркелді. Күші жойылды - Қостанай облысы Қарасу ауданы мәслихатының 2022 жылғы 29 сәуірдегі № 120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Қарасу ауданы мәслихатының 29.04.2022 </w:t>
      </w:r>
      <w:r>
        <w:rPr>
          <w:rFonts w:ascii="Times New Roman"/>
          <w:b w:val="false"/>
          <w:i w:val="false"/>
          <w:color w:val="ff0000"/>
          <w:sz w:val="28"/>
        </w:rPr>
        <w:t>№ 120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w:t>
      </w:r>
      <w:r>
        <w:rPr>
          <w:rFonts w:ascii="Times New Roman"/>
          <w:b/>
          <w:i w:val="false"/>
          <w:color w:val="000000"/>
          <w:sz w:val="28"/>
        </w:rPr>
        <w:t>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Мәслихаттың 2014 жылғы 9 сәуірдегі № 193 "Қостанай облысы Қарасу ауданы Қарамырза ауылдық округінің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4725 нөмірімен тіркелген, 2014 жылғы 28 мамырда "Қарасу өңірі" газетінде жарияланған)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Журжа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Қарасу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Қостанай облысы Қарасу ауданы</w:t>
      </w:r>
    </w:p>
    <w:bookmarkEnd w:id="5"/>
    <w:bookmarkStart w:name="z11" w:id="6"/>
    <w:p>
      <w:pPr>
        <w:spacing w:after="0"/>
        <w:ind w:left="0"/>
        <w:jc w:val="both"/>
      </w:pPr>
      <w:r>
        <w:rPr>
          <w:rFonts w:ascii="Times New Roman"/>
          <w:b w:val="false"/>
          <w:i w:val="false"/>
          <w:color w:val="000000"/>
          <w:sz w:val="28"/>
        </w:rPr>
        <w:t>
      Қарамырза ауылдық округінің әкімі</w:t>
      </w:r>
    </w:p>
    <w:bookmarkEnd w:id="6"/>
    <w:bookmarkStart w:name="z12" w:id="7"/>
    <w:p>
      <w:pPr>
        <w:spacing w:after="0"/>
        <w:ind w:left="0"/>
        <w:jc w:val="both"/>
      </w:pPr>
      <w:r>
        <w:rPr>
          <w:rFonts w:ascii="Times New Roman"/>
          <w:b w:val="false"/>
          <w:i w:val="false"/>
          <w:color w:val="000000"/>
          <w:sz w:val="28"/>
        </w:rPr>
        <w:t>
      _______________ М. Агайдарова</w:t>
      </w:r>
    </w:p>
    <w:bookmarkEnd w:id="7"/>
    <w:bookmarkStart w:name="z13" w:id="8"/>
    <w:p>
      <w:pPr>
        <w:spacing w:after="0"/>
        <w:ind w:left="0"/>
        <w:jc w:val="both"/>
      </w:pPr>
      <w:r>
        <w:rPr>
          <w:rFonts w:ascii="Times New Roman"/>
          <w:b w:val="false"/>
          <w:i w:val="false"/>
          <w:color w:val="000000"/>
          <w:sz w:val="28"/>
        </w:rPr>
        <w:t>
      2017 жылғы 11 тамыз</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аудандық мәслихатының</w:t>
            </w:r>
            <w:r>
              <w:br/>
            </w:r>
            <w:r>
              <w:rPr>
                <w:rFonts w:ascii="Times New Roman"/>
                <w:b w:val="false"/>
                <w:i w:val="false"/>
                <w:color w:val="000000"/>
                <w:sz w:val="20"/>
              </w:rPr>
              <w:t>2017 жылғы 11 тамыздағы</w:t>
            </w:r>
            <w:r>
              <w:br/>
            </w:r>
            <w:r>
              <w:rPr>
                <w:rFonts w:ascii="Times New Roman"/>
                <w:b w:val="false"/>
                <w:i w:val="false"/>
                <w:color w:val="000000"/>
                <w:sz w:val="20"/>
              </w:rPr>
              <w:t>№ 140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аудандық мәслихатының</w:t>
            </w:r>
            <w:r>
              <w:br/>
            </w:r>
            <w:r>
              <w:rPr>
                <w:rFonts w:ascii="Times New Roman"/>
                <w:b w:val="false"/>
                <w:i w:val="false"/>
                <w:color w:val="000000"/>
                <w:sz w:val="20"/>
              </w:rPr>
              <w:t>2014 жылғы 9 сәуірдегі</w:t>
            </w:r>
            <w:r>
              <w:br/>
            </w:r>
            <w:r>
              <w:rPr>
                <w:rFonts w:ascii="Times New Roman"/>
                <w:b w:val="false"/>
                <w:i w:val="false"/>
                <w:color w:val="000000"/>
                <w:sz w:val="20"/>
              </w:rPr>
              <w:t>№ 193 шешіміне</w:t>
            </w:r>
            <w:r>
              <w:br/>
            </w:r>
            <w:r>
              <w:rPr>
                <w:rFonts w:ascii="Times New Roman"/>
                <w:b w:val="false"/>
                <w:i w:val="false"/>
                <w:color w:val="000000"/>
                <w:sz w:val="20"/>
              </w:rPr>
              <w:t>қосымша</w:t>
            </w:r>
          </w:p>
        </w:tc>
      </w:tr>
    </w:tbl>
    <w:bookmarkStart w:name="z16" w:id="9"/>
    <w:p>
      <w:pPr>
        <w:spacing w:after="0"/>
        <w:ind w:left="0"/>
        <w:jc w:val="left"/>
      </w:pPr>
      <w:r>
        <w:rPr>
          <w:rFonts w:ascii="Times New Roman"/>
          <w:b/>
          <w:i w:val="false"/>
          <w:color w:val="000000"/>
        </w:rPr>
        <w:t xml:space="preserve"> Қостанай облысы Қарасу ауданы Қарамырза ауылдық округінің жергілікті қоғамдастық жиындарына қатысу үшін ауыл тұрғындары өкілдерінің сандық құрамы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Елді мекеннің атауы</w:t>
            </w:r>
          </w:p>
          <w:bookmarkEnd w:id="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Қарамырза ауылының тұрғындары үшін</w:t>
            </w:r>
          </w:p>
          <w:bookmarkEnd w:id="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Кошевой ауылының тұрғындары үшін</w:t>
            </w:r>
          </w:p>
          <w:bookmarkEnd w:id="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