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b7e3" w14:textId="326b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2017 жылғы 28 қыркүйектегі № 172 қаулысы. Қостанай облысының Әділет департаментінде 2017 жылғы 16 қазанда № 7250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пробация қызметінің есебінде тұрған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Қарасу ауданы әкімінің әлеуметтік мәселелер жөніндегі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№172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пробация қызметінің есебінде тұрған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3730"/>
        <w:gridCol w:w="2529"/>
        <w:gridCol w:w="3307"/>
        <w:gridCol w:w="1201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Кәсіпорындағы жұмыскерлердің тізімдік саны, адам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"Убаганский" жауапкершілігі шектеулі серіктестігі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"Железнодорожное - АМФ" жауапкершілігі шектеулі серіктестігі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"Караман - К" жауапкершілігі шектеулі серіктестігі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