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14653" w14:textId="a7146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арналған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әкімдігінің 2017 жылғы 19 қазандағы № 188 қаулысы. Қостанай облысының Әділет департаментінде 2017 жылғы 15 қарашада № 7308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 жылға арналған ұйымдар бөлінісінде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Қарасу ауданы әкімінің әлеуметтік мәселелер жөніндегі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 және өз әрекетін 2018 жылдың 1 қаңтарынан бастап туындаған қатынастарға таратады.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Ионенко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ұйымдар бөлінісінде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4988"/>
        <w:gridCol w:w="1953"/>
        <w:gridCol w:w="2934"/>
        <w:gridCol w:w="1065"/>
      </w:tblGrid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5"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Ұйымдағы жұмыскерлердің тізімдік саны, адам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жұмыскерлердің тізімдік санынан пайыздық көрсетілімде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"Қарасу ауыл шаруашылығы колледжі" коммуналдық мемлекеттік қазыналық кәсіпорны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1,3%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