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5eef0" w14:textId="675ee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21 желтоқсандағы № 72 "Қарасу ауданының 2017-2019 жылдарға арналған аудандық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Қарасу ауданы мәслихатының 2017 жылғы 30 қарашадағы № 170 шешімі. Қостанай облысының Әділет департаментінде 2017 жылғы 14 желтоқсанда № 7379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2016 жылғы 21 желтоқсандағы </w:t>
      </w:r>
      <w:r>
        <w:rPr>
          <w:rFonts w:ascii="Times New Roman"/>
          <w:b w:val="false"/>
          <w:i w:val="false"/>
          <w:color w:val="000000"/>
          <w:sz w:val="28"/>
        </w:rPr>
        <w:t>№ 72</w:t>
      </w:r>
      <w:r>
        <w:rPr>
          <w:rFonts w:ascii="Times New Roman"/>
          <w:b w:val="false"/>
          <w:i w:val="false"/>
          <w:color w:val="000000"/>
          <w:sz w:val="28"/>
        </w:rPr>
        <w:t xml:space="preserve"> "Қарасу ауданының 2017-2019 жылдарға арналған аудандық бюджеті туралы" шешіміне (Нормативтік құқықтық актілерді мемлекеттік тіркеу тізілімінде № 6788 тіркелген, 2017 жылғы 11 қаңтарда "Қарасу өңірі" газетінде жарияланған) мынадай өзгерістермен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Қарасу ауданының 2017 -2019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оның ішінде 2017жылға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3 575 929,0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1 067 047,0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10 413,0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бойынша – 8540,0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2 489 929,0 мың теңге;</w:t>
      </w:r>
    </w:p>
    <w:bookmarkEnd w:id="7"/>
    <w:bookmarkStart w:name="z13" w:id="8"/>
    <w:p>
      <w:pPr>
        <w:spacing w:after="0"/>
        <w:ind w:left="0"/>
        <w:jc w:val="both"/>
      </w:pPr>
      <w:r>
        <w:rPr>
          <w:rFonts w:ascii="Times New Roman"/>
          <w:b w:val="false"/>
          <w:i w:val="false"/>
          <w:color w:val="000000"/>
          <w:sz w:val="28"/>
        </w:rPr>
        <w:t>
      2) шығындар – 3 752 254,0 мың теңге;</w:t>
      </w:r>
    </w:p>
    <w:bookmarkEnd w:id="8"/>
    <w:bookmarkStart w:name="z14" w:id="9"/>
    <w:p>
      <w:pPr>
        <w:spacing w:after="0"/>
        <w:ind w:left="0"/>
        <w:jc w:val="both"/>
      </w:pPr>
      <w:r>
        <w:rPr>
          <w:rFonts w:ascii="Times New Roman"/>
          <w:b w:val="false"/>
          <w:i w:val="false"/>
          <w:color w:val="000000"/>
          <w:sz w:val="28"/>
        </w:rPr>
        <w:t>
      3) таза бюджеттiк кредиттеу – 12 397,5 мың теңге, оның iшiнде:</w:t>
      </w:r>
    </w:p>
    <w:bookmarkEnd w:id="9"/>
    <w:bookmarkStart w:name="z15" w:id="10"/>
    <w:p>
      <w:pPr>
        <w:spacing w:after="0"/>
        <w:ind w:left="0"/>
        <w:jc w:val="both"/>
      </w:pPr>
      <w:r>
        <w:rPr>
          <w:rFonts w:ascii="Times New Roman"/>
          <w:b w:val="false"/>
          <w:i w:val="false"/>
          <w:color w:val="000000"/>
          <w:sz w:val="28"/>
        </w:rPr>
        <w:t>
      бюджеттiк кредиттер – 27 163, 5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14 766,0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0,0 теңге;</w:t>
      </w:r>
    </w:p>
    <w:bookmarkEnd w:id="13"/>
    <w:bookmarkStart w:name="z19" w:id="14"/>
    <w:p>
      <w:pPr>
        <w:spacing w:after="0"/>
        <w:ind w:left="0"/>
        <w:jc w:val="both"/>
      </w:pPr>
      <w:r>
        <w:rPr>
          <w:rFonts w:ascii="Times New Roman"/>
          <w:b w:val="false"/>
          <w:i w:val="false"/>
          <w:color w:val="000000"/>
          <w:sz w:val="28"/>
        </w:rPr>
        <w:t>
      5) бюджет тапшылығы (профициті)– - 188 722,5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188 722,5 мың теңге.";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1) тармақшасы алынып тасталсын;</w:t>
      </w:r>
    </w:p>
    <w:bookmarkStart w:name="z22" w:id="16"/>
    <w:p>
      <w:pPr>
        <w:spacing w:after="0"/>
        <w:ind w:left="0"/>
        <w:jc w:val="both"/>
      </w:pPr>
      <w:r>
        <w:rPr>
          <w:rFonts w:ascii="Times New Roman"/>
          <w:b w:val="false"/>
          <w:i w:val="false"/>
          <w:color w:val="000000"/>
          <w:sz w:val="28"/>
        </w:rPr>
        <w:t>
      көрсетілген шешім мынадай мазмұндағы 5-1-тармақпен толықтырылсын:</w:t>
      </w:r>
    </w:p>
    <w:bookmarkEnd w:id="16"/>
    <w:bookmarkStart w:name="z23" w:id="17"/>
    <w:p>
      <w:pPr>
        <w:spacing w:after="0"/>
        <w:ind w:left="0"/>
        <w:jc w:val="both"/>
      </w:pPr>
      <w:r>
        <w:rPr>
          <w:rFonts w:ascii="Times New Roman"/>
          <w:b w:val="false"/>
          <w:i w:val="false"/>
          <w:color w:val="000000"/>
          <w:sz w:val="28"/>
        </w:rPr>
        <w:t>
      "5-1. 2017 жылға арналған аудандық бюджетінде жергілікті атқарушы органдардың облыстық бюджеттен қарыздар бойынша сыйақылар мен өзге де төлемдердi төлеу бойынша борышына қызмет көрсету көзделгені ескерілсін.";</w:t>
      </w:r>
    </w:p>
    <w:bookmarkEnd w:id="17"/>
    <w:bookmarkStart w:name="z24"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8"/>
    <w:bookmarkStart w:name="z25" w:id="19"/>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Журжа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bookmarkStart w:name="z29" w:id="20"/>
    <w:p>
      <w:pPr>
        <w:spacing w:after="0"/>
        <w:ind w:left="0"/>
        <w:jc w:val="both"/>
      </w:pPr>
      <w:r>
        <w:rPr>
          <w:rFonts w:ascii="Times New Roman"/>
          <w:b w:val="false"/>
          <w:i w:val="false"/>
          <w:color w:val="000000"/>
          <w:sz w:val="28"/>
        </w:rPr>
        <w:t>
      "КЕЛІСІЛДІ"</w:t>
      </w:r>
    </w:p>
    <w:bookmarkEnd w:id="20"/>
    <w:bookmarkStart w:name="z30" w:id="21"/>
    <w:p>
      <w:pPr>
        <w:spacing w:after="0"/>
        <w:ind w:left="0"/>
        <w:jc w:val="both"/>
      </w:pPr>
      <w:r>
        <w:rPr>
          <w:rFonts w:ascii="Times New Roman"/>
          <w:b w:val="false"/>
          <w:i w:val="false"/>
          <w:color w:val="000000"/>
          <w:sz w:val="28"/>
        </w:rPr>
        <w:t>
      "Қарасу ауданы әкімдігінің экономика</w:t>
      </w:r>
    </w:p>
    <w:bookmarkEnd w:id="21"/>
    <w:bookmarkStart w:name="z31" w:id="22"/>
    <w:p>
      <w:pPr>
        <w:spacing w:after="0"/>
        <w:ind w:left="0"/>
        <w:jc w:val="both"/>
      </w:pPr>
      <w:r>
        <w:rPr>
          <w:rFonts w:ascii="Times New Roman"/>
          <w:b w:val="false"/>
          <w:i w:val="false"/>
          <w:color w:val="000000"/>
          <w:sz w:val="28"/>
        </w:rPr>
        <w:t>
      және бюджеттік жоспарлау бөлімі"</w:t>
      </w:r>
    </w:p>
    <w:bookmarkEnd w:id="22"/>
    <w:bookmarkStart w:name="z32" w:id="23"/>
    <w:p>
      <w:pPr>
        <w:spacing w:after="0"/>
        <w:ind w:left="0"/>
        <w:jc w:val="both"/>
      </w:pPr>
      <w:r>
        <w:rPr>
          <w:rFonts w:ascii="Times New Roman"/>
          <w:b w:val="false"/>
          <w:i w:val="false"/>
          <w:color w:val="000000"/>
          <w:sz w:val="28"/>
        </w:rPr>
        <w:t>
      мемлекеттік мекемесі басшысының</w:t>
      </w:r>
    </w:p>
    <w:bookmarkEnd w:id="23"/>
    <w:bookmarkStart w:name="z33" w:id="24"/>
    <w:p>
      <w:pPr>
        <w:spacing w:after="0"/>
        <w:ind w:left="0"/>
        <w:jc w:val="both"/>
      </w:pPr>
      <w:r>
        <w:rPr>
          <w:rFonts w:ascii="Times New Roman"/>
          <w:b w:val="false"/>
          <w:i w:val="false"/>
          <w:color w:val="000000"/>
          <w:sz w:val="28"/>
        </w:rPr>
        <w:t>
      міндет атқарушысы</w:t>
      </w:r>
    </w:p>
    <w:bookmarkEnd w:id="24"/>
    <w:bookmarkStart w:name="z34" w:id="25"/>
    <w:p>
      <w:pPr>
        <w:spacing w:after="0"/>
        <w:ind w:left="0"/>
        <w:jc w:val="both"/>
      </w:pPr>
      <w:r>
        <w:rPr>
          <w:rFonts w:ascii="Times New Roman"/>
          <w:b w:val="false"/>
          <w:i w:val="false"/>
          <w:color w:val="000000"/>
          <w:sz w:val="28"/>
        </w:rPr>
        <w:t>
      _________________ А. Шевченко</w:t>
      </w:r>
    </w:p>
    <w:bookmarkEnd w:id="25"/>
    <w:bookmarkStart w:name="z35" w:id="26"/>
    <w:p>
      <w:pPr>
        <w:spacing w:after="0"/>
        <w:ind w:left="0"/>
        <w:jc w:val="both"/>
      </w:pPr>
      <w:r>
        <w:rPr>
          <w:rFonts w:ascii="Times New Roman"/>
          <w:b w:val="false"/>
          <w:i w:val="false"/>
          <w:color w:val="000000"/>
          <w:sz w:val="28"/>
        </w:rPr>
        <w:t>
      2017 жылғы 30 қараша</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30қарашадағы</w:t>
            </w:r>
            <w:r>
              <w:br/>
            </w:r>
            <w:r>
              <w:rPr>
                <w:rFonts w:ascii="Times New Roman"/>
                <w:b w:val="false"/>
                <w:i w:val="false"/>
                <w:color w:val="000000"/>
                <w:sz w:val="20"/>
              </w:rPr>
              <w:t>№ 170 шешіміне 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21желтоқсандағы</w:t>
            </w:r>
            <w:r>
              <w:br/>
            </w:r>
            <w:r>
              <w:rPr>
                <w:rFonts w:ascii="Times New Roman"/>
                <w:b w:val="false"/>
                <w:i w:val="false"/>
                <w:color w:val="000000"/>
                <w:sz w:val="20"/>
              </w:rPr>
              <w:t>№ 72 шешіміне 1-қосымша</w:t>
            </w:r>
          </w:p>
        </w:tc>
      </w:tr>
    </w:tbl>
    <w:bookmarkStart w:name="z38" w:id="27"/>
    <w:p>
      <w:pPr>
        <w:spacing w:after="0"/>
        <w:ind w:left="0"/>
        <w:jc w:val="left"/>
      </w:pPr>
      <w:r>
        <w:rPr>
          <w:rFonts w:ascii="Times New Roman"/>
          <w:b/>
          <w:i w:val="false"/>
          <w:color w:val="000000"/>
        </w:rPr>
        <w:t xml:space="preserve"> 2017 жылға арналған аудандық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Санаты</w:t>
            </w:r>
          </w:p>
          <w:bookmarkEnd w:id="28"/>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9"/>
          <w:p>
            <w:pPr>
              <w:spacing w:after="20"/>
              <w:ind w:left="20"/>
              <w:jc w:val="both"/>
            </w:pPr>
            <w:r>
              <w:rPr>
                <w:rFonts w:ascii="Times New Roman"/>
                <w:b w:val="false"/>
                <w:i w:val="false"/>
                <w:color w:val="000000"/>
                <w:sz w:val="20"/>
              </w:rPr>
              <w:t>
1</w:t>
            </w:r>
          </w:p>
          <w:bookmarkEnd w:id="2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3575929,0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1</w:t>
            </w:r>
          </w:p>
          <w:bookmarkEnd w:id="3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1"/>
          <w:p>
            <w:pPr>
              <w:spacing w:after="20"/>
              <w:ind w:left="20"/>
              <w:jc w:val="both"/>
            </w:pPr>
            <w:r>
              <w:rPr>
                <w:rFonts w:ascii="Times New Roman"/>
                <w:b w:val="false"/>
                <w:i w:val="false"/>
                <w:color w:val="000000"/>
                <w:sz w:val="20"/>
              </w:rPr>
              <w:t>
1</w:t>
            </w:r>
          </w:p>
          <w:bookmarkEnd w:id="3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2"/>
          <w:p>
            <w:pPr>
              <w:spacing w:after="20"/>
              <w:ind w:left="20"/>
              <w:jc w:val="both"/>
            </w:pPr>
            <w:r>
              <w:rPr>
                <w:rFonts w:ascii="Times New Roman"/>
                <w:b w:val="false"/>
                <w:i w:val="false"/>
                <w:color w:val="000000"/>
                <w:sz w:val="20"/>
              </w:rPr>
              <w:t>
1</w:t>
            </w:r>
          </w:p>
          <w:bookmarkEnd w:id="3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1</w:t>
            </w:r>
          </w:p>
          <w:bookmarkEnd w:id="3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1</w:t>
            </w:r>
          </w:p>
          <w:bookmarkEnd w:id="3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5"/>
          <w:p>
            <w:pPr>
              <w:spacing w:after="20"/>
              <w:ind w:left="20"/>
              <w:jc w:val="both"/>
            </w:pPr>
            <w:r>
              <w:rPr>
                <w:rFonts w:ascii="Times New Roman"/>
                <w:b w:val="false"/>
                <w:i w:val="false"/>
                <w:color w:val="000000"/>
                <w:sz w:val="20"/>
              </w:rPr>
              <w:t>
1</w:t>
            </w:r>
          </w:p>
          <w:bookmarkEnd w:id="3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6"/>
          <w:p>
            <w:pPr>
              <w:spacing w:after="20"/>
              <w:ind w:left="20"/>
              <w:jc w:val="both"/>
            </w:pPr>
            <w:r>
              <w:rPr>
                <w:rFonts w:ascii="Times New Roman"/>
                <w:b w:val="false"/>
                <w:i w:val="false"/>
                <w:color w:val="000000"/>
                <w:sz w:val="20"/>
              </w:rPr>
              <w:t>
1</w:t>
            </w:r>
          </w:p>
          <w:bookmarkEnd w:id="3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7"/>
          <w:p>
            <w:pPr>
              <w:spacing w:after="20"/>
              <w:ind w:left="20"/>
              <w:jc w:val="both"/>
            </w:pPr>
            <w:r>
              <w:rPr>
                <w:rFonts w:ascii="Times New Roman"/>
                <w:b w:val="false"/>
                <w:i w:val="false"/>
                <w:color w:val="000000"/>
                <w:sz w:val="20"/>
              </w:rPr>
              <w:t>
1</w:t>
            </w:r>
          </w:p>
          <w:bookmarkEnd w:id="3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8"/>
          <w:p>
            <w:pPr>
              <w:spacing w:after="20"/>
              <w:ind w:left="20"/>
              <w:jc w:val="both"/>
            </w:pPr>
            <w:r>
              <w:rPr>
                <w:rFonts w:ascii="Times New Roman"/>
                <w:b w:val="false"/>
                <w:i w:val="false"/>
                <w:color w:val="000000"/>
                <w:sz w:val="20"/>
              </w:rPr>
              <w:t>
1</w:t>
            </w:r>
          </w:p>
          <w:bookmarkEnd w:id="3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9"/>
          <w:p>
            <w:pPr>
              <w:spacing w:after="20"/>
              <w:ind w:left="20"/>
              <w:jc w:val="both"/>
            </w:pPr>
            <w:r>
              <w:rPr>
                <w:rFonts w:ascii="Times New Roman"/>
                <w:b w:val="false"/>
                <w:i w:val="false"/>
                <w:color w:val="000000"/>
                <w:sz w:val="20"/>
              </w:rPr>
              <w:t>
1</w:t>
            </w:r>
          </w:p>
          <w:bookmarkEnd w:id="3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1</w:t>
            </w:r>
          </w:p>
          <w:bookmarkEnd w:id="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1"/>
          <w:p>
            <w:pPr>
              <w:spacing w:after="20"/>
              <w:ind w:left="20"/>
              <w:jc w:val="both"/>
            </w:pPr>
            <w:r>
              <w:rPr>
                <w:rFonts w:ascii="Times New Roman"/>
                <w:b w:val="false"/>
                <w:i w:val="false"/>
                <w:color w:val="000000"/>
                <w:sz w:val="20"/>
              </w:rPr>
              <w:t>
1</w:t>
            </w:r>
          </w:p>
          <w:bookmarkEnd w:id="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2"/>
          <w:p>
            <w:pPr>
              <w:spacing w:after="20"/>
              <w:ind w:left="20"/>
              <w:jc w:val="both"/>
            </w:pPr>
            <w:r>
              <w:rPr>
                <w:rFonts w:ascii="Times New Roman"/>
                <w:b w:val="false"/>
                <w:i w:val="false"/>
                <w:color w:val="000000"/>
                <w:sz w:val="20"/>
              </w:rPr>
              <w:t>
1</w:t>
            </w:r>
          </w:p>
          <w:bookmarkEnd w:id="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3"/>
          <w:p>
            <w:pPr>
              <w:spacing w:after="20"/>
              <w:ind w:left="20"/>
              <w:jc w:val="both"/>
            </w:pPr>
            <w:r>
              <w:rPr>
                <w:rFonts w:ascii="Times New Roman"/>
                <w:b w:val="false"/>
                <w:i w:val="false"/>
                <w:color w:val="000000"/>
                <w:sz w:val="20"/>
              </w:rPr>
              <w:t>
1</w:t>
            </w:r>
          </w:p>
          <w:bookmarkEnd w:id="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4"/>
          <w:p>
            <w:pPr>
              <w:spacing w:after="20"/>
              <w:ind w:left="20"/>
              <w:jc w:val="both"/>
            </w:pPr>
            <w:r>
              <w:rPr>
                <w:rFonts w:ascii="Times New Roman"/>
                <w:b w:val="false"/>
                <w:i w:val="false"/>
                <w:color w:val="000000"/>
                <w:sz w:val="20"/>
              </w:rPr>
              <w:t>
1</w:t>
            </w:r>
          </w:p>
          <w:bookmarkEnd w:id="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5"/>
          <w:p>
            <w:pPr>
              <w:spacing w:after="20"/>
              <w:ind w:left="20"/>
              <w:jc w:val="both"/>
            </w:pPr>
            <w:r>
              <w:rPr>
                <w:rFonts w:ascii="Times New Roman"/>
                <w:b w:val="false"/>
                <w:i w:val="false"/>
                <w:color w:val="000000"/>
                <w:sz w:val="20"/>
              </w:rPr>
              <w:t>
1</w:t>
            </w:r>
          </w:p>
          <w:bookmarkEnd w:id="4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6"/>
          <w:p>
            <w:pPr>
              <w:spacing w:after="20"/>
              <w:ind w:left="20"/>
              <w:jc w:val="both"/>
            </w:pPr>
            <w:r>
              <w:rPr>
                <w:rFonts w:ascii="Times New Roman"/>
                <w:b w:val="false"/>
                <w:i w:val="false"/>
                <w:color w:val="000000"/>
                <w:sz w:val="20"/>
              </w:rPr>
              <w:t>
1</w:t>
            </w:r>
          </w:p>
          <w:bookmarkEnd w:id="4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7"/>
          <w:p>
            <w:pPr>
              <w:spacing w:after="20"/>
              <w:ind w:left="20"/>
              <w:jc w:val="both"/>
            </w:pPr>
            <w:r>
              <w:rPr>
                <w:rFonts w:ascii="Times New Roman"/>
                <w:b w:val="false"/>
                <w:i w:val="false"/>
                <w:color w:val="000000"/>
                <w:sz w:val="20"/>
              </w:rPr>
              <w:t>
1</w:t>
            </w:r>
          </w:p>
          <w:bookmarkEnd w:id="4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8"/>
          <w:p>
            <w:pPr>
              <w:spacing w:after="20"/>
              <w:ind w:left="20"/>
              <w:jc w:val="both"/>
            </w:pPr>
            <w:r>
              <w:rPr>
                <w:rFonts w:ascii="Times New Roman"/>
                <w:b w:val="false"/>
                <w:i w:val="false"/>
                <w:color w:val="000000"/>
                <w:sz w:val="20"/>
              </w:rPr>
              <w:t>
1</w:t>
            </w:r>
          </w:p>
          <w:bookmarkEnd w:id="4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9"/>
          <w:p>
            <w:pPr>
              <w:spacing w:after="20"/>
              <w:ind w:left="20"/>
              <w:jc w:val="both"/>
            </w:pPr>
            <w:r>
              <w:rPr>
                <w:rFonts w:ascii="Times New Roman"/>
                <w:b w:val="false"/>
                <w:i w:val="false"/>
                <w:color w:val="000000"/>
                <w:sz w:val="20"/>
              </w:rPr>
              <w:t>
2</w:t>
            </w:r>
          </w:p>
          <w:bookmarkEnd w:id="4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0"/>
          <w:p>
            <w:pPr>
              <w:spacing w:after="20"/>
              <w:ind w:left="20"/>
              <w:jc w:val="both"/>
            </w:pPr>
            <w:r>
              <w:rPr>
                <w:rFonts w:ascii="Times New Roman"/>
                <w:b w:val="false"/>
                <w:i w:val="false"/>
                <w:color w:val="000000"/>
                <w:sz w:val="20"/>
              </w:rPr>
              <w:t>
2</w:t>
            </w:r>
          </w:p>
          <w:bookmarkEnd w:id="5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1"/>
          <w:p>
            <w:pPr>
              <w:spacing w:after="20"/>
              <w:ind w:left="20"/>
              <w:jc w:val="both"/>
            </w:pPr>
            <w:r>
              <w:rPr>
                <w:rFonts w:ascii="Times New Roman"/>
                <w:b w:val="false"/>
                <w:i w:val="false"/>
                <w:color w:val="000000"/>
                <w:sz w:val="20"/>
              </w:rPr>
              <w:t>
2</w:t>
            </w:r>
          </w:p>
          <w:bookmarkEnd w:id="5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2"/>
          <w:p>
            <w:pPr>
              <w:spacing w:after="20"/>
              <w:ind w:left="20"/>
              <w:jc w:val="both"/>
            </w:pPr>
            <w:r>
              <w:rPr>
                <w:rFonts w:ascii="Times New Roman"/>
                <w:b w:val="false"/>
                <w:i w:val="false"/>
                <w:color w:val="000000"/>
                <w:sz w:val="20"/>
              </w:rPr>
              <w:t>
2</w:t>
            </w:r>
          </w:p>
          <w:bookmarkEnd w:id="5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3"/>
          <w:p>
            <w:pPr>
              <w:spacing w:after="20"/>
              <w:ind w:left="20"/>
              <w:jc w:val="both"/>
            </w:pPr>
            <w:r>
              <w:rPr>
                <w:rFonts w:ascii="Times New Roman"/>
                <w:b w:val="false"/>
                <w:i w:val="false"/>
                <w:color w:val="000000"/>
                <w:sz w:val="20"/>
              </w:rPr>
              <w:t>
2</w:t>
            </w:r>
          </w:p>
          <w:bookmarkEnd w:id="5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4"/>
          <w:p>
            <w:pPr>
              <w:spacing w:after="20"/>
              <w:ind w:left="20"/>
              <w:jc w:val="both"/>
            </w:pPr>
            <w:r>
              <w:rPr>
                <w:rFonts w:ascii="Times New Roman"/>
                <w:b w:val="false"/>
                <w:i w:val="false"/>
                <w:color w:val="000000"/>
                <w:sz w:val="20"/>
              </w:rPr>
              <w:t>
2</w:t>
            </w:r>
          </w:p>
          <w:bookmarkEnd w:id="5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5"/>
          <w:p>
            <w:pPr>
              <w:spacing w:after="20"/>
              <w:ind w:left="20"/>
              <w:jc w:val="both"/>
            </w:pPr>
            <w:r>
              <w:rPr>
                <w:rFonts w:ascii="Times New Roman"/>
                <w:b w:val="false"/>
                <w:i w:val="false"/>
                <w:color w:val="000000"/>
                <w:sz w:val="20"/>
              </w:rPr>
              <w:t>
2</w:t>
            </w:r>
          </w:p>
          <w:bookmarkEnd w:id="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6"/>
          <w:p>
            <w:pPr>
              <w:spacing w:after="20"/>
              <w:ind w:left="20"/>
              <w:jc w:val="both"/>
            </w:pPr>
            <w:r>
              <w:rPr>
                <w:rFonts w:ascii="Times New Roman"/>
                <w:b w:val="false"/>
                <w:i w:val="false"/>
                <w:color w:val="000000"/>
                <w:sz w:val="20"/>
              </w:rPr>
              <w:t>
2</w:t>
            </w:r>
          </w:p>
          <w:bookmarkEnd w:id="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7"/>
          <w:p>
            <w:pPr>
              <w:spacing w:after="20"/>
              <w:ind w:left="20"/>
              <w:jc w:val="both"/>
            </w:pPr>
            <w:r>
              <w:rPr>
                <w:rFonts w:ascii="Times New Roman"/>
                <w:b w:val="false"/>
                <w:i w:val="false"/>
                <w:color w:val="000000"/>
                <w:sz w:val="20"/>
              </w:rPr>
              <w:t>
2</w:t>
            </w:r>
          </w:p>
          <w:bookmarkEnd w:id="5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салатынайыппұлдар, өсімпұлдар, санкциялар, өндіріпалулар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8"/>
          <w:p>
            <w:pPr>
              <w:spacing w:after="20"/>
              <w:ind w:left="20"/>
              <w:jc w:val="both"/>
            </w:pPr>
            <w:r>
              <w:rPr>
                <w:rFonts w:ascii="Times New Roman"/>
                <w:b w:val="false"/>
                <w:i w:val="false"/>
                <w:color w:val="000000"/>
                <w:sz w:val="20"/>
              </w:rPr>
              <w:t>
2</w:t>
            </w:r>
          </w:p>
          <w:bookmarkEnd w:id="5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салықтықемес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9"/>
          <w:p>
            <w:pPr>
              <w:spacing w:after="20"/>
              <w:ind w:left="20"/>
              <w:jc w:val="both"/>
            </w:pPr>
            <w:r>
              <w:rPr>
                <w:rFonts w:ascii="Times New Roman"/>
                <w:b w:val="false"/>
                <w:i w:val="false"/>
                <w:color w:val="000000"/>
                <w:sz w:val="20"/>
              </w:rPr>
              <w:t>
2</w:t>
            </w:r>
          </w:p>
          <w:bookmarkEnd w:id="5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салықтықемес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0"/>
          <w:p>
            <w:pPr>
              <w:spacing w:after="20"/>
              <w:ind w:left="20"/>
              <w:jc w:val="both"/>
            </w:pPr>
            <w:r>
              <w:rPr>
                <w:rFonts w:ascii="Times New Roman"/>
                <w:b w:val="false"/>
                <w:i w:val="false"/>
                <w:color w:val="000000"/>
                <w:sz w:val="20"/>
              </w:rPr>
              <w:t>
3</w:t>
            </w:r>
          </w:p>
          <w:bookmarkEnd w:id="6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1"/>
          <w:p>
            <w:pPr>
              <w:spacing w:after="20"/>
              <w:ind w:left="20"/>
              <w:jc w:val="both"/>
            </w:pPr>
            <w:r>
              <w:rPr>
                <w:rFonts w:ascii="Times New Roman"/>
                <w:b w:val="false"/>
                <w:i w:val="false"/>
                <w:color w:val="000000"/>
                <w:sz w:val="20"/>
              </w:rPr>
              <w:t>
3</w:t>
            </w:r>
          </w:p>
          <w:bookmarkEnd w:id="6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2"/>
          <w:p>
            <w:pPr>
              <w:spacing w:after="20"/>
              <w:ind w:left="20"/>
              <w:jc w:val="both"/>
            </w:pPr>
            <w:r>
              <w:rPr>
                <w:rFonts w:ascii="Times New Roman"/>
                <w:b w:val="false"/>
                <w:i w:val="false"/>
                <w:color w:val="000000"/>
                <w:sz w:val="20"/>
              </w:rPr>
              <w:t>
3</w:t>
            </w:r>
          </w:p>
          <w:bookmarkEnd w:id="6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3"/>
          <w:p>
            <w:pPr>
              <w:spacing w:after="20"/>
              <w:ind w:left="20"/>
              <w:jc w:val="both"/>
            </w:pPr>
            <w:r>
              <w:rPr>
                <w:rFonts w:ascii="Times New Roman"/>
                <w:b w:val="false"/>
                <w:i w:val="false"/>
                <w:color w:val="000000"/>
                <w:sz w:val="20"/>
              </w:rPr>
              <w:t>
3</w:t>
            </w:r>
          </w:p>
          <w:bookmarkEnd w:id="6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4"/>
          <w:p>
            <w:pPr>
              <w:spacing w:after="20"/>
              <w:ind w:left="20"/>
              <w:jc w:val="both"/>
            </w:pPr>
            <w:r>
              <w:rPr>
                <w:rFonts w:ascii="Times New Roman"/>
                <w:b w:val="false"/>
                <w:i w:val="false"/>
                <w:color w:val="000000"/>
                <w:sz w:val="20"/>
              </w:rPr>
              <w:t>
3</w:t>
            </w:r>
          </w:p>
          <w:bookmarkEnd w:id="6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5"/>
          <w:p>
            <w:pPr>
              <w:spacing w:after="20"/>
              <w:ind w:left="20"/>
              <w:jc w:val="both"/>
            </w:pPr>
            <w:r>
              <w:rPr>
                <w:rFonts w:ascii="Times New Roman"/>
                <w:b w:val="false"/>
                <w:i w:val="false"/>
                <w:color w:val="000000"/>
                <w:sz w:val="20"/>
              </w:rPr>
              <w:t>
4</w:t>
            </w:r>
          </w:p>
          <w:bookmarkEnd w:id="6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2489929,0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6"/>
          <w:p>
            <w:pPr>
              <w:spacing w:after="20"/>
              <w:ind w:left="20"/>
              <w:jc w:val="both"/>
            </w:pPr>
            <w:r>
              <w:rPr>
                <w:rFonts w:ascii="Times New Roman"/>
                <w:b w:val="false"/>
                <w:i w:val="false"/>
                <w:color w:val="000000"/>
                <w:sz w:val="20"/>
              </w:rPr>
              <w:t>
4</w:t>
            </w:r>
          </w:p>
          <w:bookmarkEnd w:id="6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2489929,0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7"/>
          <w:p>
            <w:pPr>
              <w:spacing w:after="20"/>
              <w:ind w:left="20"/>
              <w:jc w:val="both"/>
            </w:pPr>
            <w:r>
              <w:rPr>
                <w:rFonts w:ascii="Times New Roman"/>
                <w:b w:val="false"/>
                <w:i w:val="false"/>
                <w:color w:val="000000"/>
                <w:sz w:val="20"/>
              </w:rPr>
              <w:t>
4</w:t>
            </w:r>
          </w:p>
          <w:bookmarkEnd w:id="6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2489929,0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8"/>
          <w:p>
            <w:pPr>
              <w:spacing w:after="20"/>
              <w:ind w:left="20"/>
              <w:jc w:val="both"/>
            </w:pPr>
            <w:r>
              <w:rPr>
                <w:rFonts w:ascii="Times New Roman"/>
                <w:b w:val="false"/>
                <w:i w:val="false"/>
                <w:color w:val="000000"/>
                <w:sz w:val="20"/>
              </w:rPr>
              <w:t>
Функционалдық топ</w:t>
            </w:r>
          </w:p>
          <w:bookmarkEnd w:id="68"/>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9"/>
          <w:p>
            <w:pPr>
              <w:spacing w:after="20"/>
              <w:ind w:left="20"/>
              <w:jc w:val="both"/>
            </w:pPr>
            <w:r>
              <w:rPr>
                <w:rFonts w:ascii="Times New Roman"/>
                <w:b w:val="false"/>
                <w:i w:val="false"/>
                <w:color w:val="000000"/>
                <w:sz w:val="20"/>
              </w:rPr>
              <w:t>
1</w:t>
            </w:r>
          </w:p>
          <w:bookmarkEnd w:id="6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3752254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0"/>
          <w:p>
            <w:pPr>
              <w:spacing w:after="20"/>
              <w:ind w:left="20"/>
              <w:jc w:val="both"/>
            </w:pPr>
            <w:r>
              <w:rPr>
                <w:rFonts w:ascii="Times New Roman"/>
                <w:b w:val="false"/>
                <w:i w:val="false"/>
                <w:color w:val="000000"/>
                <w:sz w:val="20"/>
              </w:rPr>
              <w:t>
01</w:t>
            </w:r>
          </w:p>
          <w:bookmarkEnd w:id="7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418406,9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342964,2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ауыл шаруашылығын дамыту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1"/>
          <w:p>
            <w:pPr>
              <w:spacing w:after="20"/>
              <w:ind w:left="20"/>
              <w:jc w:val="both"/>
            </w:pPr>
            <w:r>
              <w:rPr>
                <w:rFonts w:ascii="Times New Roman"/>
                <w:b w:val="false"/>
                <w:i w:val="false"/>
                <w:color w:val="000000"/>
                <w:sz w:val="20"/>
              </w:rPr>
              <w:t>
02</w:t>
            </w:r>
          </w:p>
          <w:bookmarkEnd w:id="7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2"/>
          <w:p>
            <w:pPr>
              <w:spacing w:after="20"/>
              <w:ind w:left="20"/>
              <w:jc w:val="both"/>
            </w:pPr>
            <w:r>
              <w:rPr>
                <w:rFonts w:ascii="Times New Roman"/>
                <w:b w:val="false"/>
                <w:i w:val="false"/>
                <w:color w:val="000000"/>
                <w:sz w:val="20"/>
              </w:rPr>
              <w:t>
04</w:t>
            </w:r>
          </w:p>
          <w:bookmarkEnd w:id="7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2126590,6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202385,8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202385,8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1843880,4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1799872,9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1740962,0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73"/>
          <w:p>
            <w:pPr>
              <w:spacing w:after="20"/>
              <w:ind w:left="20"/>
              <w:jc w:val="both"/>
            </w:pPr>
            <w:r>
              <w:rPr>
                <w:rFonts w:ascii="Times New Roman"/>
                <w:b w:val="false"/>
                <w:i w:val="false"/>
                <w:color w:val="000000"/>
                <w:sz w:val="20"/>
              </w:rPr>
              <w:t>
06</w:t>
            </w:r>
          </w:p>
          <w:bookmarkEnd w:id="7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асырапбағу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74"/>
          <w:p>
            <w:pPr>
              <w:spacing w:after="20"/>
              <w:ind w:left="20"/>
              <w:jc w:val="both"/>
            </w:pPr>
            <w:r>
              <w:rPr>
                <w:rFonts w:ascii="Times New Roman"/>
                <w:b w:val="false"/>
                <w:i w:val="false"/>
                <w:color w:val="000000"/>
                <w:sz w:val="20"/>
              </w:rPr>
              <w:t>
07</w:t>
            </w:r>
          </w:p>
          <w:bookmarkEnd w:id="7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507252,4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75"/>
          <w:p>
            <w:pPr>
              <w:spacing w:after="20"/>
              <w:ind w:left="20"/>
              <w:jc w:val="both"/>
            </w:pPr>
            <w:r>
              <w:rPr>
                <w:rFonts w:ascii="Times New Roman"/>
                <w:b w:val="false"/>
                <w:i w:val="false"/>
                <w:color w:val="000000"/>
                <w:sz w:val="20"/>
              </w:rPr>
              <w:t>
08</w:t>
            </w:r>
          </w:p>
          <w:bookmarkEnd w:id="7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239033,1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76"/>
          <w:p>
            <w:pPr>
              <w:spacing w:after="20"/>
              <w:ind w:left="20"/>
              <w:jc w:val="both"/>
            </w:pPr>
            <w:r>
              <w:rPr>
                <w:rFonts w:ascii="Times New Roman"/>
                <w:b w:val="false"/>
                <w:i w:val="false"/>
                <w:color w:val="000000"/>
                <w:sz w:val="20"/>
              </w:rPr>
              <w:t>
10</w:t>
            </w:r>
          </w:p>
          <w:bookmarkEnd w:id="7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119242,7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77"/>
          <w:p>
            <w:pPr>
              <w:spacing w:after="20"/>
              <w:ind w:left="20"/>
              <w:jc w:val="both"/>
            </w:pPr>
            <w:r>
              <w:rPr>
                <w:rFonts w:ascii="Times New Roman"/>
                <w:b w:val="false"/>
                <w:i w:val="false"/>
                <w:color w:val="000000"/>
                <w:sz w:val="20"/>
              </w:rPr>
              <w:t>
11</w:t>
            </w:r>
          </w:p>
          <w:bookmarkEnd w:id="7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78"/>
          <w:p>
            <w:pPr>
              <w:spacing w:after="20"/>
              <w:ind w:left="20"/>
              <w:jc w:val="both"/>
            </w:pPr>
            <w:r>
              <w:rPr>
                <w:rFonts w:ascii="Times New Roman"/>
                <w:b w:val="false"/>
                <w:i w:val="false"/>
                <w:color w:val="000000"/>
                <w:sz w:val="20"/>
              </w:rPr>
              <w:t>
12</w:t>
            </w:r>
          </w:p>
          <w:bookmarkEnd w:id="7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79"/>
          <w:p>
            <w:pPr>
              <w:spacing w:after="20"/>
              <w:ind w:left="20"/>
              <w:jc w:val="both"/>
            </w:pPr>
            <w:r>
              <w:rPr>
                <w:rFonts w:ascii="Times New Roman"/>
                <w:b w:val="false"/>
                <w:i w:val="false"/>
                <w:color w:val="000000"/>
                <w:sz w:val="20"/>
              </w:rPr>
              <w:t>
13</w:t>
            </w:r>
          </w:p>
          <w:bookmarkEnd w:id="7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80"/>
          <w:p>
            <w:pPr>
              <w:spacing w:after="20"/>
              <w:ind w:left="20"/>
              <w:jc w:val="both"/>
            </w:pPr>
            <w:r>
              <w:rPr>
                <w:rFonts w:ascii="Times New Roman"/>
                <w:b w:val="false"/>
                <w:i w:val="false"/>
                <w:color w:val="000000"/>
                <w:sz w:val="20"/>
              </w:rPr>
              <w:t>
14</w:t>
            </w:r>
          </w:p>
          <w:bookmarkEnd w:id="8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қақызмет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қақызмет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81"/>
          <w:p>
            <w:pPr>
              <w:spacing w:after="20"/>
              <w:ind w:left="20"/>
              <w:jc w:val="both"/>
            </w:pPr>
            <w:r>
              <w:rPr>
                <w:rFonts w:ascii="Times New Roman"/>
                <w:b w:val="false"/>
                <w:i w:val="false"/>
                <w:color w:val="000000"/>
                <w:sz w:val="20"/>
              </w:rPr>
              <w:t>
15</w:t>
            </w:r>
          </w:p>
          <w:bookmarkEnd w:id="8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бюджеттіккредиттеу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82"/>
          <w:p>
            <w:pPr>
              <w:spacing w:after="20"/>
              <w:ind w:left="20"/>
              <w:jc w:val="both"/>
            </w:pPr>
            <w:r>
              <w:rPr>
                <w:rFonts w:ascii="Times New Roman"/>
                <w:b w:val="false"/>
                <w:i w:val="false"/>
                <w:color w:val="000000"/>
                <w:sz w:val="20"/>
              </w:rPr>
              <w:t>
10</w:t>
            </w:r>
          </w:p>
          <w:bookmarkEnd w:id="8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83"/>
          <w:p>
            <w:pPr>
              <w:spacing w:after="20"/>
              <w:ind w:left="20"/>
              <w:jc w:val="both"/>
            </w:pPr>
            <w:r>
              <w:rPr>
                <w:rFonts w:ascii="Times New Roman"/>
                <w:b w:val="false"/>
                <w:i w:val="false"/>
                <w:color w:val="000000"/>
                <w:sz w:val="20"/>
              </w:rPr>
              <w:t>
5</w:t>
            </w:r>
          </w:p>
          <w:bookmarkEnd w:id="8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-188722,5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188722,5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84"/>
          <w:p>
            <w:pPr>
              <w:spacing w:after="20"/>
              <w:ind w:left="20"/>
              <w:jc w:val="both"/>
            </w:pPr>
            <w:r>
              <w:rPr>
                <w:rFonts w:ascii="Times New Roman"/>
                <w:b w:val="false"/>
                <w:i w:val="false"/>
                <w:color w:val="000000"/>
                <w:sz w:val="20"/>
              </w:rPr>
              <w:t>
7</w:t>
            </w:r>
          </w:p>
          <w:bookmarkEnd w:id="8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85"/>
          <w:p>
            <w:pPr>
              <w:spacing w:after="20"/>
              <w:ind w:left="20"/>
              <w:jc w:val="both"/>
            </w:pPr>
            <w:r>
              <w:rPr>
                <w:rFonts w:ascii="Times New Roman"/>
                <w:b w:val="false"/>
                <w:i w:val="false"/>
                <w:color w:val="000000"/>
                <w:sz w:val="20"/>
              </w:rPr>
              <w:t>
16</w:t>
            </w:r>
          </w:p>
          <w:bookmarkEnd w:id="8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қалдығының қозғалысы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86"/>
          <w:p>
            <w:pPr>
              <w:spacing w:after="20"/>
              <w:ind w:left="20"/>
              <w:jc w:val="both"/>
            </w:pPr>
            <w:r>
              <w:rPr>
                <w:rFonts w:ascii="Times New Roman"/>
                <w:b w:val="false"/>
                <w:i w:val="false"/>
                <w:color w:val="000000"/>
                <w:sz w:val="20"/>
              </w:rPr>
              <w:t>
8</w:t>
            </w:r>
          </w:p>
          <w:bookmarkEnd w:id="8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30қарашадағы</w:t>
            </w:r>
            <w:r>
              <w:br/>
            </w:r>
            <w:r>
              <w:rPr>
                <w:rFonts w:ascii="Times New Roman"/>
                <w:b w:val="false"/>
                <w:i w:val="false"/>
                <w:color w:val="000000"/>
                <w:sz w:val="20"/>
              </w:rPr>
              <w:t>№ 170шешіміне 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 xml:space="preserve"> 2016 жылғы 21 желтоқсандағы</w:t>
            </w:r>
            <w:r>
              <w:br/>
            </w:r>
            <w:r>
              <w:rPr>
                <w:rFonts w:ascii="Times New Roman"/>
                <w:b w:val="false"/>
                <w:i w:val="false"/>
                <w:color w:val="000000"/>
                <w:sz w:val="20"/>
              </w:rPr>
              <w:t xml:space="preserve"> № 72 шешіміне 4-қосымша</w:t>
            </w:r>
          </w:p>
        </w:tc>
      </w:tr>
    </w:tbl>
    <w:bookmarkStart w:name="z274" w:id="87"/>
    <w:p>
      <w:pPr>
        <w:spacing w:after="0"/>
        <w:ind w:left="0"/>
        <w:jc w:val="left"/>
      </w:pPr>
      <w:r>
        <w:rPr>
          <w:rFonts w:ascii="Times New Roman"/>
          <w:b/>
          <w:i w:val="false"/>
          <w:color w:val="000000"/>
        </w:rPr>
        <w:t xml:space="preserve"> 2017-2019жылдарға арналған ауылдар мен ауылдық округтердің бюджеттік бағдарламаларының тізбесі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467"/>
        <w:gridCol w:w="985"/>
        <w:gridCol w:w="986"/>
        <w:gridCol w:w="2678"/>
        <w:gridCol w:w="2153"/>
        <w:gridCol w:w="2153"/>
        <w:gridCol w:w="2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88"/>
          <w:p>
            <w:pPr>
              <w:spacing w:after="20"/>
              <w:ind w:left="20"/>
              <w:jc w:val="both"/>
            </w:pPr>
            <w:r>
              <w:rPr>
                <w:rFonts w:ascii="Times New Roman"/>
                <w:b w:val="false"/>
                <w:i w:val="false"/>
                <w:color w:val="000000"/>
                <w:sz w:val="20"/>
              </w:rPr>
              <w:t>
Функционалдық топ</w:t>
            </w:r>
          </w:p>
          <w:bookmarkEnd w:id="88"/>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89"/>
          <w:p>
            <w:pPr>
              <w:spacing w:after="20"/>
              <w:ind w:left="20"/>
              <w:jc w:val="both"/>
            </w:pPr>
            <w:r>
              <w:rPr>
                <w:rFonts w:ascii="Times New Roman"/>
                <w:b w:val="false"/>
                <w:i w:val="false"/>
                <w:color w:val="000000"/>
                <w:sz w:val="20"/>
              </w:rPr>
              <w:t>
1</w:t>
            </w:r>
          </w:p>
          <w:bookmarkEnd w:id="89"/>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90"/>
          <w:p>
            <w:pPr>
              <w:spacing w:after="20"/>
              <w:ind w:left="20"/>
              <w:jc w:val="both"/>
            </w:pPr>
            <w:r>
              <w:rPr>
                <w:rFonts w:ascii="Times New Roman"/>
                <w:b w:val="false"/>
                <w:i w:val="false"/>
                <w:color w:val="000000"/>
                <w:sz w:val="20"/>
              </w:rPr>
              <w:t>
01</w:t>
            </w:r>
          </w:p>
          <w:bookmarkEnd w:id="90"/>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202912,6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214289,0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202912,6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214289,0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202912,6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214289,0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202912,6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214289,0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бағдарламалардың әкімшілері бойынша: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9728,6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12418,3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10487,8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7438,5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15974,6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ауылдық округі әкімінің аппараты"мемлекеттік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10476,9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"Шолақашы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"Шолақашы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91"/>
          <w:p>
            <w:pPr>
              <w:spacing w:after="20"/>
              <w:ind w:left="20"/>
              <w:jc w:val="both"/>
            </w:pPr>
            <w:r>
              <w:rPr>
                <w:rFonts w:ascii="Times New Roman"/>
                <w:b w:val="false"/>
                <w:i w:val="false"/>
                <w:color w:val="000000"/>
                <w:sz w:val="20"/>
              </w:rPr>
              <w:t>
07</w:t>
            </w:r>
          </w:p>
          <w:bookmarkEnd w:id="9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14892,8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92"/>
          <w:p>
            <w:pPr>
              <w:spacing w:after="20"/>
              <w:ind w:left="20"/>
              <w:jc w:val="both"/>
            </w:pPr>
            <w:r>
              <w:rPr>
                <w:rFonts w:ascii="Times New Roman"/>
                <w:b w:val="false"/>
                <w:i w:val="false"/>
                <w:color w:val="000000"/>
                <w:sz w:val="20"/>
              </w:rPr>
              <w:t>
12</w:t>
            </w:r>
          </w:p>
          <w:bookmarkEnd w:id="9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