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679d" w14:textId="62867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2017 жылғы 13 наурыздағы № 51 "2017 жылға арналған Қарасу ауданында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Қарасу ауданы әкімдігінің 2017 жылғы 14 желтоқсандағы № 216 қаулысы. Қостанай облысының Әділет департаментінде 2017 жылғы 22 желтоқсанда № 7413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Қарасу ауданы әкімдігінің 2017 жылғы 13 наурыздағы </w:t>
      </w:r>
      <w:r>
        <w:rPr>
          <w:rFonts w:ascii="Times New Roman"/>
          <w:b w:val="false"/>
          <w:i w:val="false"/>
          <w:color w:val="000000"/>
          <w:sz w:val="28"/>
        </w:rPr>
        <w:t>№ 51</w:t>
      </w:r>
      <w:r>
        <w:rPr>
          <w:rFonts w:ascii="Times New Roman"/>
          <w:b w:val="false"/>
          <w:i w:val="false"/>
          <w:color w:val="000000"/>
          <w:sz w:val="28"/>
        </w:rPr>
        <w:t xml:space="preserve"> "2017 жылға арналған Қарасу ауданында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қаулысының (Нормативтік құқықтық актілерді мемлекеттік тіркеу тізілімінде 6967 нөмірімен тіркелген, 2017 жылғы 18 сәуірде Қазақстан Республикасы нормативтік құқықтық актілерінің эталондық бақылау банкінде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