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4d17" w14:textId="3cf4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Қарасу ауданының Железнодорожный ауылдық округінің, Қарасу ауылының, Октябрь ауылының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2017 жылғы 21 желтоқсандағы № 181 шешімі. Қостанай облысының Әділет департаментінде 2018 жылғы 8 қаңтарда № 7463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Железнодорожный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– 21137,5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5550,0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15587,5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21137,5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Қарасу ауданы мәслихатының 11.10.2018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Железнодорожный ауылдық округінің бюджетінде аудандық бюджеттен берілетін субвенциялардың көлемі 14452,0 мың теңге сомасында көзделгені ескерілсін.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Қарасу ауылының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кірістер – 344595,4 мың теңге, оның iшiнде: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17636,0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121,0 мың теңге;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326838,4 мың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344595,4 мың теңге;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Қарасу ауданы мәслихатының 11.10.2018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2018 жылға арналған Қарасу ауылының бюджетінде аудандық бюджеттен берілетін субвенциялардың көлемі 95650,0 мың теңге сомасында көзделгені ескерілсін.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2018 жылға арналған Қарасу ауылының бюджетінде облыстық бюджеттен ағымдағы нысаналы трансферт көлемі 231188,4 мың теңге сомасында көзделгені ескерілсін.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Қарасу ауданы мәслихатының 11.10.2018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Октябрь ауылының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– 69409,0 мың теңге, оның iшiнде: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8181,0 мың теңге;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9,0 мың теңге;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61219,0 мың теңге;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69409,0 мың теңге;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Қостанай облысы Қарасу ауданы мәслихатының 11.10.2018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2018 жылға арналған Октябрь ауылының бюджетінде аудандық бюджеттен берілетін субвенциялардың көлемі 61219,0 мың теңге сомасында көзделгені ескерілсін.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2018 жылғы 1 қаңтардан бастап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Қарасу ауданы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ауылдық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округінің әкімі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Н. Қарашев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Қарасу ауданы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ауылының әкімі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С. Магзумов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Қарасу ауданы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ауылының әкімі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С. Бустеков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"Қарасу ауданы әкімдігінің экономика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 бөлімі"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Р. Нұрғалиев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 1-қосымша</w:t>
            </w:r>
          </w:p>
        </w:tc>
      </w:tr>
    </w:tbl>
    <w:bookmarkStart w:name="z7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Железнодорожный ауылдық округінің 2018 жылға арналған аудандық бюджеті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Қарасу ауданы мәслихатының 11.10.2018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 2-қосымша</w:t>
            </w:r>
          </w:p>
        </w:tc>
      </w:tr>
    </w:tbl>
    <w:bookmarkStart w:name="z11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Железнодорожный ауылының 2019 жылға арналған аудандық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1266"/>
        <w:gridCol w:w="2676"/>
        <w:gridCol w:w="51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5"/>
        </w:tc>
        <w:tc>
          <w:tcPr>
            <w:tcW w:w="5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4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68"/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0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1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2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 3-қосымша</w:t>
            </w:r>
          </w:p>
        </w:tc>
      </w:tr>
    </w:tbl>
    <w:bookmarkStart w:name="z15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Железнодорожный ауылының 2020 жылға арналған аудандық бюджеті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1266"/>
        <w:gridCol w:w="2676"/>
        <w:gridCol w:w="51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4"/>
        </w:tc>
        <w:tc>
          <w:tcPr>
            <w:tcW w:w="5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17623,0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3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4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87"/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8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0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 4-қосымша</w:t>
            </w:r>
          </w:p>
        </w:tc>
      </w:tr>
    </w:tbl>
    <w:bookmarkStart w:name="z20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ауылының 2018 жылға арналған аудандық бюджеті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Қарасу ауданы мәслихатының 11.10.2018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344595,4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326838,4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326838,4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326838,4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344595,4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232640,4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232640,4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232640,4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231428,4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 5-қосымша</w:t>
            </w:r>
          </w:p>
        </w:tc>
      </w:tr>
    </w:tbl>
    <w:bookmarkStart w:name="z25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ауылының 2019 жылға арналған аудандық бюджеті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2530"/>
        <w:gridCol w:w="5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4"/>
        </w:tc>
        <w:tc>
          <w:tcPr>
            <w:tcW w:w="5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176063,0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2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157109,0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3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157109,0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4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05"/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176063,0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 6-қосымша</w:t>
            </w:r>
          </w:p>
        </w:tc>
      </w:tr>
    </w:tbl>
    <w:bookmarkStart w:name="z316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ауылының 2020 жылға арналған аудандық бюджеті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2530"/>
        <w:gridCol w:w="5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3"/>
        </w:tc>
        <w:tc>
          <w:tcPr>
            <w:tcW w:w="5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183421,0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1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163187,0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2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163187,0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3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24"/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 7-қосымша</w:t>
            </w:r>
          </w:p>
        </w:tc>
      </w:tr>
    </w:tbl>
    <w:bookmarkStart w:name="z378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Октябрь ауылының 2018 жылға арналған аудандық бюджеті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Қарасу ауданы мәслихатының 11.10.2018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 8-қосымша</w:t>
            </w:r>
          </w:p>
        </w:tc>
      </w:tr>
    </w:tbl>
    <w:bookmarkStart w:name="z42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Октябрь ауылының 2019 жылға арналған аудандық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1266"/>
        <w:gridCol w:w="2676"/>
        <w:gridCol w:w="51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3"/>
        </w:tc>
        <w:tc>
          <w:tcPr>
            <w:tcW w:w="5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72599,0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1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63871,0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2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63871,0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3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44"/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5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6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7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8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9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 9-қосымша</w:t>
            </w:r>
          </w:p>
        </w:tc>
      </w:tr>
    </w:tbl>
    <w:bookmarkStart w:name="z472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Октябрь ауылының 2020 жылға арналған аудандық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1266"/>
        <w:gridCol w:w="2676"/>
        <w:gridCol w:w="51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1"/>
        </w:tc>
        <w:tc>
          <w:tcPr>
            <w:tcW w:w="5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75823,0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9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0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1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62"/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3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4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65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6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7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