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5a29a5" w14:textId="25a29a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2016 жылғы 21 желтоқсандағы № 87 "Қостанай ауданының 2017-2019 жылдарға арналған аудандық бюджеті туралы" шешіміне өзгерістер мен толықтырулар енгізу туралы</w:t>
      </w:r>
    </w:p>
    <w:p>
      <w:pPr>
        <w:spacing w:after="0"/>
        <w:ind w:left="0"/>
        <w:jc w:val="both"/>
      </w:pPr>
      <w:r>
        <w:rPr>
          <w:rFonts w:ascii="Times New Roman"/>
          <w:b w:val="false"/>
          <w:i w:val="false"/>
          <w:color w:val="000000"/>
          <w:sz w:val="28"/>
        </w:rPr>
        <w:t>Қостанай облысы Қостанай ауданы мәслихатының 2017 жылғы 24 ақпандағы № 108 шешімі. Қостанай облысының Әділет департаментінде 2017 жылғы 13 наурызда № 6897 болып тіркелді</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2008 жылғы 4 желтоқсандағы Қазақстан Республикасы Бюджет кодексінің </w:t>
      </w:r>
      <w:r>
        <w:rPr>
          <w:rFonts w:ascii="Times New Roman"/>
          <w:b w:val="false"/>
          <w:i w:val="false"/>
          <w:color w:val="000000"/>
          <w:sz w:val="28"/>
        </w:rPr>
        <w:t>44</w:t>
      </w:r>
      <w:r>
        <w:rPr>
          <w:rFonts w:ascii="Times New Roman"/>
          <w:b w:val="false"/>
          <w:i w:val="false"/>
          <w:color w:val="000000"/>
          <w:sz w:val="28"/>
        </w:rPr>
        <w:t xml:space="preserve">, </w:t>
      </w:r>
      <w:r>
        <w:rPr>
          <w:rFonts w:ascii="Times New Roman"/>
          <w:b w:val="false"/>
          <w:i w:val="false"/>
          <w:color w:val="000000"/>
          <w:sz w:val="28"/>
        </w:rPr>
        <w:t>104</w:t>
      </w:r>
      <w:r>
        <w:rPr>
          <w:rFonts w:ascii="Times New Roman"/>
          <w:b w:val="false"/>
          <w:i w:val="false"/>
          <w:color w:val="000000"/>
          <w:sz w:val="28"/>
        </w:rPr>
        <w:t xml:space="preserve">, </w:t>
      </w:r>
      <w:r>
        <w:rPr>
          <w:rFonts w:ascii="Times New Roman"/>
          <w:b w:val="false"/>
          <w:i w:val="false"/>
          <w:color w:val="000000"/>
          <w:sz w:val="28"/>
        </w:rPr>
        <w:t>109</w:t>
      </w:r>
      <w:r>
        <w:rPr>
          <w:rFonts w:ascii="Times New Roman"/>
          <w:b w:val="false"/>
          <w:i w:val="false"/>
          <w:color w:val="000000"/>
          <w:sz w:val="28"/>
        </w:rPr>
        <w:t xml:space="preserve">, </w:t>
      </w:r>
      <w:r>
        <w:rPr>
          <w:rFonts w:ascii="Times New Roman"/>
          <w:b w:val="false"/>
          <w:i w:val="false"/>
          <w:color w:val="000000"/>
          <w:sz w:val="28"/>
        </w:rPr>
        <w:t>111-баптарына</w:t>
      </w:r>
      <w:r>
        <w:rPr>
          <w:rFonts w:ascii="Times New Roman"/>
          <w:b w:val="false"/>
          <w:i w:val="false"/>
          <w:color w:val="000000"/>
          <w:sz w:val="28"/>
        </w:rPr>
        <w:t xml:space="preserve"> сәйкес Қостанай аудандық мәслихаты </w:t>
      </w:r>
      <w:r>
        <w:rPr>
          <w:rFonts w:ascii="Times New Roman"/>
          <w:b/>
          <w:i w:val="false"/>
          <w:color w:val="000000"/>
          <w:sz w:val="28"/>
        </w:rPr>
        <w:t>ШЕШІМ</w:t>
      </w:r>
      <w:r>
        <w:rPr>
          <w:rFonts w:ascii="Times New Roman"/>
          <w:b w:val="false"/>
          <w:i w:val="false"/>
          <w:color w:val="000000"/>
          <w:sz w:val="28"/>
        </w:rPr>
        <w:t xml:space="preserve"> </w:t>
      </w:r>
      <w:r>
        <w:rPr>
          <w:rFonts w:ascii="Times New Roman"/>
          <w:b/>
          <w:i w:val="false"/>
          <w:color w:val="000000"/>
          <w:sz w:val="28"/>
        </w:rPr>
        <w:t>ҚАБЫЛДАДЫ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Мәслихаттың 2016 жылғы 21 желтоқсандағы </w:t>
      </w:r>
      <w:r>
        <w:rPr>
          <w:rFonts w:ascii="Times New Roman"/>
          <w:b w:val="false"/>
          <w:i w:val="false"/>
          <w:color w:val="000000"/>
          <w:sz w:val="28"/>
        </w:rPr>
        <w:t>№ 87</w:t>
      </w:r>
      <w:r>
        <w:rPr>
          <w:rFonts w:ascii="Times New Roman"/>
          <w:b w:val="false"/>
          <w:i w:val="false"/>
          <w:color w:val="000000"/>
          <w:sz w:val="28"/>
        </w:rPr>
        <w:t xml:space="preserve"> "Қостанай ауданының 2017-2019 жылдарға арналған аудандық бюджеті туралы" шешіміне (Нормативтік құқықтық актілерді мемлекеттік тіркеу тізілімінде № 6790 тіркелген, 2017 жылғы 18 қаңтарда Қазақстан Республикасы нормативтік құқықтық актілерінің эталондық бақылау банкінде жарияланған)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xml:space="preserve">көрсетілген шешімнің </w:t>
      </w:r>
      <w:r>
        <w:rPr>
          <w:rFonts w:ascii="Times New Roman"/>
          <w:b w:val="false"/>
          <w:i w:val="false"/>
          <w:color w:val="000000"/>
          <w:sz w:val="28"/>
        </w:rPr>
        <w:t>1-тармағы</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w:t>
      </w:r>
      <w:r>
        <w:rPr>
          <w:rFonts w:ascii="Times New Roman"/>
          <w:b w:val="false"/>
          <w:i w:val="false"/>
          <w:color w:val="000000"/>
          <w:sz w:val="28"/>
        </w:rPr>
        <w:t xml:space="preserve">"1. Қостанай ауданының 2017-2019 жылдарға арналған аудандық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оның ішінде 2017 жылға мынадай көлемдерде бекітілсін:</w:t>
      </w:r>
      <w:r>
        <w:br/>
      </w:r>
      <w:r>
        <w:rPr>
          <w:rFonts w:ascii="Times New Roman"/>
          <w:b w:val="false"/>
          <w:i w:val="false"/>
          <w:color w:val="000000"/>
          <w:sz w:val="28"/>
        </w:rPr>
        <w:t>
      </w:t>
      </w:r>
      <w:r>
        <w:rPr>
          <w:rFonts w:ascii="Times New Roman"/>
          <w:b w:val="false"/>
          <w:i w:val="false"/>
          <w:color w:val="000000"/>
          <w:sz w:val="28"/>
        </w:rPr>
        <w:t>1) кірістер - 7406497,0 мың теңге, оның ішінде:</w:t>
      </w:r>
      <w:r>
        <w:br/>
      </w:r>
      <w:r>
        <w:rPr>
          <w:rFonts w:ascii="Times New Roman"/>
          <w:b w:val="false"/>
          <w:i w:val="false"/>
          <w:color w:val="000000"/>
          <w:sz w:val="28"/>
        </w:rPr>
        <w:t>
      </w:t>
      </w:r>
      <w:r>
        <w:rPr>
          <w:rFonts w:ascii="Times New Roman"/>
          <w:b w:val="false"/>
          <w:i w:val="false"/>
          <w:color w:val="000000"/>
          <w:sz w:val="28"/>
        </w:rPr>
        <w:t>салықтық түсімдер бойынша - 3390638,0 мың теңге;</w:t>
      </w:r>
      <w:r>
        <w:br/>
      </w:r>
      <w:r>
        <w:rPr>
          <w:rFonts w:ascii="Times New Roman"/>
          <w:b w:val="false"/>
          <w:i w:val="false"/>
          <w:color w:val="000000"/>
          <w:sz w:val="28"/>
        </w:rPr>
        <w:t>
      </w:t>
      </w:r>
      <w:r>
        <w:rPr>
          <w:rFonts w:ascii="Times New Roman"/>
          <w:b w:val="false"/>
          <w:i w:val="false"/>
          <w:color w:val="000000"/>
          <w:sz w:val="28"/>
        </w:rPr>
        <w:t>салықтық емес түсімдер бойынша - 7600,0 мың теңге;</w:t>
      </w:r>
      <w:r>
        <w:br/>
      </w:r>
      <w:r>
        <w:rPr>
          <w:rFonts w:ascii="Times New Roman"/>
          <w:b w:val="false"/>
          <w:i w:val="false"/>
          <w:color w:val="000000"/>
          <w:sz w:val="28"/>
        </w:rPr>
        <w:t>
      </w:t>
      </w:r>
      <w:r>
        <w:rPr>
          <w:rFonts w:ascii="Times New Roman"/>
          <w:b w:val="false"/>
          <w:i w:val="false"/>
          <w:color w:val="000000"/>
          <w:sz w:val="28"/>
        </w:rPr>
        <w:t>негізгі капиталды сатудан түсетін түсімдер бойынша - 58436,0 мың теңге;</w:t>
      </w:r>
      <w:r>
        <w:br/>
      </w:r>
      <w:r>
        <w:rPr>
          <w:rFonts w:ascii="Times New Roman"/>
          <w:b w:val="false"/>
          <w:i w:val="false"/>
          <w:color w:val="000000"/>
          <w:sz w:val="28"/>
        </w:rPr>
        <w:t>
      </w:t>
      </w:r>
      <w:r>
        <w:rPr>
          <w:rFonts w:ascii="Times New Roman"/>
          <w:b w:val="false"/>
          <w:i w:val="false"/>
          <w:color w:val="000000"/>
          <w:sz w:val="28"/>
        </w:rPr>
        <w:t>трансферттер түсімдері бойынша - 3949823,0 мың теңге;</w:t>
      </w:r>
      <w:r>
        <w:br/>
      </w:r>
      <w:r>
        <w:rPr>
          <w:rFonts w:ascii="Times New Roman"/>
          <w:b w:val="false"/>
          <w:i w:val="false"/>
          <w:color w:val="000000"/>
          <w:sz w:val="28"/>
        </w:rPr>
        <w:t>
      </w:t>
      </w:r>
      <w:r>
        <w:rPr>
          <w:rFonts w:ascii="Times New Roman"/>
          <w:b w:val="false"/>
          <w:i w:val="false"/>
          <w:color w:val="000000"/>
          <w:sz w:val="28"/>
        </w:rPr>
        <w:t>2) шығындар - 7799770,6 мың теңге;</w:t>
      </w:r>
      <w:r>
        <w:br/>
      </w:r>
      <w:r>
        <w:rPr>
          <w:rFonts w:ascii="Times New Roman"/>
          <w:b w:val="false"/>
          <w:i w:val="false"/>
          <w:color w:val="000000"/>
          <w:sz w:val="28"/>
        </w:rPr>
        <w:t>
      </w:t>
      </w:r>
      <w:r>
        <w:rPr>
          <w:rFonts w:ascii="Times New Roman"/>
          <w:b w:val="false"/>
          <w:i w:val="false"/>
          <w:color w:val="000000"/>
          <w:sz w:val="28"/>
        </w:rPr>
        <w:t>3) таза бюджеттік кредиттеу - -8236,3 мың теңге, оның ішінде:</w:t>
      </w:r>
      <w:r>
        <w:br/>
      </w:r>
      <w:r>
        <w:rPr>
          <w:rFonts w:ascii="Times New Roman"/>
          <w:b w:val="false"/>
          <w:i w:val="false"/>
          <w:color w:val="000000"/>
          <w:sz w:val="28"/>
        </w:rPr>
        <w:t>
      </w:t>
      </w:r>
      <w:r>
        <w:rPr>
          <w:rFonts w:ascii="Times New Roman"/>
          <w:b w:val="false"/>
          <w:i w:val="false"/>
          <w:color w:val="000000"/>
          <w:sz w:val="28"/>
        </w:rPr>
        <w:t>бюджеттік кредиттер - 91901,0 мың теңге;</w:t>
      </w:r>
      <w:r>
        <w:br/>
      </w:r>
      <w:r>
        <w:rPr>
          <w:rFonts w:ascii="Times New Roman"/>
          <w:b w:val="false"/>
          <w:i w:val="false"/>
          <w:color w:val="000000"/>
          <w:sz w:val="28"/>
        </w:rPr>
        <w:t>
      </w:t>
      </w:r>
      <w:r>
        <w:rPr>
          <w:rFonts w:ascii="Times New Roman"/>
          <w:b w:val="false"/>
          <w:i w:val="false"/>
          <w:color w:val="000000"/>
          <w:sz w:val="28"/>
        </w:rPr>
        <w:t>бюджеттiк кредиттердi өтеу - 100137,3 мың теңге;</w:t>
      </w:r>
      <w:r>
        <w:br/>
      </w:r>
      <w:r>
        <w:rPr>
          <w:rFonts w:ascii="Times New Roman"/>
          <w:b w:val="false"/>
          <w:i w:val="false"/>
          <w:color w:val="000000"/>
          <w:sz w:val="28"/>
        </w:rPr>
        <w:t>
      </w:t>
      </w:r>
      <w:r>
        <w:rPr>
          <w:rFonts w:ascii="Times New Roman"/>
          <w:b w:val="false"/>
          <w:i w:val="false"/>
          <w:color w:val="000000"/>
          <w:sz w:val="28"/>
        </w:rPr>
        <w:t>4) қаржы активтерімен операциялар бойынша сальдо - 0,0 мың теңге;</w:t>
      </w:r>
      <w:r>
        <w:br/>
      </w:r>
      <w:r>
        <w:rPr>
          <w:rFonts w:ascii="Times New Roman"/>
          <w:b w:val="false"/>
          <w:i w:val="false"/>
          <w:color w:val="000000"/>
          <w:sz w:val="28"/>
        </w:rPr>
        <w:t>
      </w:t>
      </w:r>
      <w:r>
        <w:rPr>
          <w:rFonts w:ascii="Times New Roman"/>
          <w:b w:val="false"/>
          <w:i w:val="false"/>
          <w:color w:val="000000"/>
          <w:sz w:val="28"/>
        </w:rPr>
        <w:t>5) бюджет тапшылығы (профициті) - -385037,3 мың теңге;</w:t>
      </w:r>
      <w:r>
        <w:br/>
      </w:r>
      <w:r>
        <w:rPr>
          <w:rFonts w:ascii="Times New Roman"/>
          <w:b w:val="false"/>
          <w:i w:val="false"/>
          <w:color w:val="000000"/>
          <w:sz w:val="28"/>
        </w:rPr>
        <w:t>
      </w:t>
      </w:r>
      <w:r>
        <w:rPr>
          <w:rFonts w:ascii="Times New Roman"/>
          <w:b w:val="false"/>
          <w:i w:val="false"/>
          <w:color w:val="000000"/>
          <w:sz w:val="28"/>
        </w:rPr>
        <w:t>6) бюджет тапшылығын қаржыландыру (профицитін пайдалану) - 385037,3 мың теңге.";</w:t>
      </w:r>
      <w:r>
        <w:br/>
      </w:r>
      <w:r>
        <w:rPr>
          <w:rFonts w:ascii="Times New Roman"/>
          <w:b w:val="false"/>
          <w:i w:val="false"/>
          <w:color w:val="000000"/>
          <w:sz w:val="28"/>
        </w:rPr>
        <w:t>
      </w:t>
      </w:r>
      <w:r>
        <w:rPr>
          <w:rFonts w:ascii="Times New Roman"/>
          <w:b w:val="false"/>
          <w:i w:val="false"/>
          <w:color w:val="000000"/>
          <w:sz w:val="28"/>
        </w:rPr>
        <w:t xml:space="preserve">көрсетілген шешімнің </w:t>
      </w:r>
      <w:r>
        <w:rPr>
          <w:rFonts w:ascii="Times New Roman"/>
          <w:b w:val="false"/>
          <w:i w:val="false"/>
          <w:color w:val="000000"/>
          <w:sz w:val="28"/>
        </w:rPr>
        <w:t>4-тармағы</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w:t>
      </w:r>
      <w:r>
        <w:rPr>
          <w:rFonts w:ascii="Times New Roman"/>
          <w:b w:val="false"/>
          <w:i w:val="false"/>
          <w:color w:val="000000"/>
          <w:sz w:val="28"/>
        </w:rPr>
        <w:t>"4. 2017 жылға арналған Қостанай ауданының жергілікті атқарушы органының резерві 10000,0 мың теңге сомасында бекітілсін.";</w:t>
      </w:r>
      <w:r>
        <w:br/>
      </w:r>
      <w:r>
        <w:rPr>
          <w:rFonts w:ascii="Times New Roman"/>
          <w:b w:val="false"/>
          <w:i w:val="false"/>
          <w:color w:val="000000"/>
          <w:sz w:val="28"/>
        </w:rPr>
        <w:t>
      </w:t>
      </w:r>
      <w:r>
        <w:rPr>
          <w:rFonts w:ascii="Times New Roman"/>
          <w:b w:val="false"/>
          <w:i w:val="false"/>
          <w:color w:val="000000"/>
          <w:sz w:val="28"/>
        </w:rPr>
        <w:t xml:space="preserve">көрсетілген шешімнің </w:t>
      </w:r>
      <w:r>
        <w:rPr>
          <w:rFonts w:ascii="Times New Roman"/>
          <w:b w:val="false"/>
          <w:i w:val="false"/>
          <w:color w:val="000000"/>
          <w:sz w:val="28"/>
        </w:rPr>
        <w:t>11-тармағы</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w:t>
      </w:r>
      <w:r>
        <w:rPr>
          <w:rFonts w:ascii="Times New Roman"/>
          <w:b w:val="false"/>
          <w:i w:val="false"/>
          <w:color w:val="000000"/>
          <w:sz w:val="28"/>
        </w:rPr>
        <w:t>"11. 2017 жылға арналған аудан бюджетінде облыстық бюджеттен цифрлық білім беру инфрақұрылымын құруға 29662,5 мың теңге сомасында ағымдағы нысаналы трансферттер түсімі көзделгені ескерілсін.";</w:t>
      </w:r>
      <w:r>
        <w:br/>
      </w:r>
      <w:r>
        <w:rPr>
          <w:rFonts w:ascii="Times New Roman"/>
          <w:b w:val="false"/>
          <w:i w:val="false"/>
          <w:color w:val="000000"/>
          <w:sz w:val="28"/>
        </w:rPr>
        <w:t>
      </w:t>
      </w:r>
      <w:r>
        <w:rPr>
          <w:rFonts w:ascii="Times New Roman"/>
          <w:b w:val="false"/>
          <w:i w:val="false"/>
          <w:color w:val="000000"/>
          <w:sz w:val="28"/>
        </w:rPr>
        <w:t xml:space="preserve">көрсетілген шешімнің </w:t>
      </w:r>
      <w:r>
        <w:rPr>
          <w:rFonts w:ascii="Times New Roman"/>
          <w:b w:val="false"/>
          <w:i w:val="false"/>
          <w:color w:val="000000"/>
          <w:sz w:val="28"/>
        </w:rPr>
        <w:t>24-тармағы</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w:t>
      </w:r>
      <w:r>
        <w:rPr>
          <w:rFonts w:ascii="Times New Roman"/>
          <w:b w:val="false"/>
          <w:i w:val="false"/>
          <w:color w:val="000000"/>
          <w:sz w:val="28"/>
        </w:rPr>
        <w:t>"24. 2017 жылға арналған аудан бюджетінде облыстық бюджеттен коммуналдық тұрғын үй қорының тұрғын үйлерін жобалауға және (немесе) салуға, реконструкциялауға 77373,0 мың теңге сомасында нысаналы даму трансферттер түсімі көзделгені ескерілсін.";</w:t>
      </w:r>
      <w:r>
        <w:br/>
      </w:r>
      <w:r>
        <w:rPr>
          <w:rFonts w:ascii="Times New Roman"/>
          <w:b w:val="false"/>
          <w:i w:val="false"/>
          <w:color w:val="000000"/>
          <w:sz w:val="28"/>
        </w:rPr>
        <w:t>
      </w:t>
      </w:r>
      <w:r>
        <w:rPr>
          <w:rFonts w:ascii="Times New Roman"/>
          <w:b w:val="false"/>
          <w:i w:val="false"/>
          <w:color w:val="000000"/>
          <w:sz w:val="28"/>
        </w:rPr>
        <w:t xml:space="preserve">көрсетілген шешім мынадай мазмұндағы </w:t>
      </w:r>
      <w:r>
        <w:rPr>
          <w:rFonts w:ascii="Times New Roman"/>
          <w:b w:val="false"/>
          <w:i w:val="false"/>
          <w:color w:val="000000"/>
          <w:sz w:val="28"/>
        </w:rPr>
        <w:t>30-1</w:t>
      </w:r>
      <w:r>
        <w:rPr>
          <w:rFonts w:ascii="Times New Roman"/>
          <w:b w:val="false"/>
          <w:i w:val="false"/>
          <w:color w:val="000000"/>
          <w:sz w:val="28"/>
        </w:rPr>
        <w:t xml:space="preserve">, </w:t>
      </w:r>
      <w:r>
        <w:rPr>
          <w:rFonts w:ascii="Times New Roman"/>
          <w:b w:val="false"/>
          <w:i w:val="false"/>
          <w:color w:val="000000"/>
          <w:sz w:val="28"/>
        </w:rPr>
        <w:t>30-2</w:t>
      </w:r>
      <w:r>
        <w:rPr>
          <w:rFonts w:ascii="Times New Roman"/>
          <w:b w:val="false"/>
          <w:i w:val="false"/>
          <w:color w:val="000000"/>
          <w:sz w:val="28"/>
        </w:rPr>
        <w:t xml:space="preserve">, </w:t>
      </w:r>
      <w:r>
        <w:rPr>
          <w:rFonts w:ascii="Times New Roman"/>
          <w:b w:val="false"/>
          <w:i w:val="false"/>
          <w:color w:val="000000"/>
          <w:sz w:val="28"/>
        </w:rPr>
        <w:t>30-3</w:t>
      </w:r>
      <w:r>
        <w:rPr>
          <w:rFonts w:ascii="Times New Roman"/>
          <w:b w:val="false"/>
          <w:i w:val="false"/>
          <w:color w:val="000000"/>
          <w:sz w:val="28"/>
        </w:rPr>
        <w:t xml:space="preserve">, </w:t>
      </w:r>
      <w:r>
        <w:rPr>
          <w:rFonts w:ascii="Times New Roman"/>
          <w:b w:val="false"/>
          <w:i w:val="false"/>
          <w:color w:val="000000"/>
          <w:sz w:val="28"/>
        </w:rPr>
        <w:t>30-4</w:t>
      </w:r>
      <w:r>
        <w:rPr>
          <w:rFonts w:ascii="Times New Roman"/>
          <w:b w:val="false"/>
          <w:i w:val="false"/>
          <w:color w:val="000000"/>
          <w:sz w:val="28"/>
        </w:rPr>
        <w:t xml:space="preserve">, </w:t>
      </w:r>
      <w:r>
        <w:rPr>
          <w:rFonts w:ascii="Times New Roman"/>
          <w:b w:val="false"/>
          <w:i w:val="false"/>
          <w:color w:val="000000"/>
          <w:sz w:val="28"/>
        </w:rPr>
        <w:t>30-5</w:t>
      </w:r>
      <w:r>
        <w:rPr>
          <w:rFonts w:ascii="Times New Roman"/>
          <w:b w:val="false"/>
          <w:i w:val="false"/>
          <w:color w:val="000000"/>
          <w:sz w:val="28"/>
        </w:rPr>
        <w:t xml:space="preserve">, </w:t>
      </w:r>
      <w:r>
        <w:rPr>
          <w:rFonts w:ascii="Times New Roman"/>
          <w:b w:val="false"/>
          <w:i w:val="false"/>
          <w:color w:val="000000"/>
          <w:sz w:val="28"/>
        </w:rPr>
        <w:t>30-6</w:t>
      </w:r>
      <w:r>
        <w:rPr>
          <w:rFonts w:ascii="Times New Roman"/>
          <w:b w:val="false"/>
          <w:i w:val="false"/>
          <w:color w:val="000000"/>
          <w:sz w:val="28"/>
        </w:rPr>
        <w:t xml:space="preserve">, </w:t>
      </w:r>
      <w:r>
        <w:rPr>
          <w:rFonts w:ascii="Times New Roman"/>
          <w:b w:val="false"/>
          <w:i w:val="false"/>
          <w:color w:val="000000"/>
          <w:sz w:val="28"/>
        </w:rPr>
        <w:t>30-7</w:t>
      </w:r>
      <w:r>
        <w:rPr>
          <w:rFonts w:ascii="Times New Roman"/>
          <w:b w:val="false"/>
          <w:i w:val="false"/>
          <w:color w:val="000000"/>
          <w:sz w:val="28"/>
        </w:rPr>
        <w:t xml:space="preserve">, </w:t>
      </w:r>
      <w:r>
        <w:rPr>
          <w:rFonts w:ascii="Times New Roman"/>
          <w:b w:val="false"/>
          <w:i w:val="false"/>
          <w:color w:val="000000"/>
          <w:sz w:val="28"/>
        </w:rPr>
        <w:t>30-8</w:t>
      </w:r>
      <w:r>
        <w:rPr>
          <w:rFonts w:ascii="Times New Roman"/>
          <w:b w:val="false"/>
          <w:i w:val="false"/>
          <w:color w:val="000000"/>
          <w:sz w:val="28"/>
        </w:rPr>
        <w:t xml:space="preserve">, </w:t>
      </w:r>
      <w:r>
        <w:rPr>
          <w:rFonts w:ascii="Times New Roman"/>
          <w:b w:val="false"/>
          <w:i w:val="false"/>
          <w:color w:val="000000"/>
          <w:sz w:val="28"/>
        </w:rPr>
        <w:t>30-9-тармақтарымен</w:t>
      </w:r>
      <w:r>
        <w:rPr>
          <w:rFonts w:ascii="Times New Roman"/>
          <w:b w:val="false"/>
          <w:i w:val="false"/>
          <w:color w:val="000000"/>
          <w:sz w:val="28"/>
        </w:rPr>
        <w:t xml:space="preserve"> толықтырылсын:</w:t>
      </w:r>
      <w:r>
        <w:br/>
      </w:r>
      <w:r>
        <w:rPr>
          <w:rFonts w:ascii="Times New Roman"/>
          <w:b w:val="false"/>
          <w:i w:val="false"/>
          <w:color w:val="000000"/>
          <w:sz w:val="28"/>
        </w:rPr>
        <w:t>
      </w:t>
      </w:r>
      <w:r>
        <w:rPr>
          <w:rFonts w:ascii="Times New Roman"/>
          <w:b w:val="false"/>
          <w:i w:val="false"/>
          <w:color w:val="000000"/>
          <w:sz w:val="28"/>
        </w:rPr>
        <w:t>"30-1. 2017 жылға арналған аудан бюджетінде облыстық бюджеттен бөлінген 73967,3 мың теңге сомасында пайдаланылмаған бюджеттік кредиттерді қайтару көзделгені ескерілсін.</w:t>
      </w:r>
      <w:r>
        <w:br/>
      </w:r>
      <w:r>
        <w:rPr>
          <w:rFonts w:ascii="Times New Roman"/>
          <w:b w:val="false"/>
          <w:i w:val="false"/>
          <w:color w:val="000000"/>
          <w:sz w:val="28"/>
        </w:rPr>
        <w:t>
      </w:t>
      </w:r>
      <w:r>
        <w:rPr>
          <w:rFonts w:ascii="Times New Roman"/>
          <w:b w:val="false"/>
          <w:i w:val="false"/>
          <w:color w:val="000000"/>
          <w:sz w:val="28"/>
        </w:rPr>
        <w:t>30-2. 2017 жылға арналған аудан бюджетінде облыстық бюджеттен қарыздар бойынша 812,5 мың теңге сомасында сыйақылар және өзге де төлемдерді төлеу бойынша жергілікті атқарушы органдарының борышына қызмет көрсету көзделгені ескерілсін.</w:t>
      </w:r>
      <w:r>
        <w:br/>
      </w:r>
      <w:r>
        <w:rPr>
          <w:rFonts w:ascii="Times New Roman"/>
          <w:b w:val="false"/>
          <w:i w:val="false"/>
          <w:color w:val="000000"/>
          <w:sz w:val="28"/>
        </w:rPr>
        <w:t>
      </w:t>
      </w:r>
      <w:r>
        <w:rPr>
          <w:rFonts w:ascii="Times New Roman"/>
          <w:b w:val="false"/>
          <w:i w:val="false"/>
          <w:color w:val="000000"/>
          <w:sz w:val="28"/>
        </w:rPr>
        <w:t xml:space="preserve">30-3. 2017 жылға арналған аудан бюджетінде облыстық бюджеттен Нәтижелі жұмыспен қамтуды және жаппай кәсіпкерлікті дамытудың 2017-2021 жылдарға арналған </w:t>
      </w:r>
      <w:r>
        <w:rPr>
          <w:rFonts w:ascii="Times New Roman"/>
          <w:b w:val="false"/>
          <w:i w:val="false"/>
          <w:color w:val="000000"/>
          <w:sz w:val="28"/>
        </w:rPr>
        <w:t>бағдарламасы</w:t>
      </w:r>
      <w:r>
        <w:rPr>
          <w:rFonts w:ascii="Times New Roman"/>
          <w:b w:val="false"/>
          <w:i w:val="false"/>
          <w:color w:val="000000"/>
          <w:sz w:val="28"/>
        </w:rPr>
        <w:t xml:space="preserve"> шеңберінде мобильдік орталықтарда оқуды қоса алғанда, еңбек нарығында сұранысқа ие кәсіптер мен дағдылар бойынша жұмысшы кадрларды қысқа мерзімді кәсіптік оқуға 58851,0 мың теңге сомасында ағымдағы нысаналы трансферттер түсімі көзделгені ескерілсін.</w:t>
      </w:r>
      <w:r>
        <w:br/>
      </w:r>
      <w:r>
        <w:rPr>
          <w:rFonts w:ascii="Times New Roman"/>
          <w:b w:val="false"/>
          <w:i w:val="false"/>
          <w:color w:val="000000"/>
          <w:sz w:val="28"/>
        </w:rPr>
        <w:t>
      </w:t>
      </w:r>
      <w:r>
        <w:rPr>
          <w:rFonts w:ascii="Times New Roman"/>
          <w:b w:val="false"/>
          <w:i w:val="false"/>
          <w:color w:val="000000"/>
          <w:sz w:val="28"/>
        </w:rPr>
        <w:t>30-4. 2017 жылға арналған аудан бюджетінде облыстық бюджеттен аудандық маңызы бар автомобиль жолдары учаскелерін орташа жөндеуге 640614,4 мың теңге сомасында ағымдағы нысаналы трансферттер түсімі көзделгені ескерілсін.</w:t>
      </w:r>
      <w:r>
        <w:br/>
      </w:r>
      <w:r>
        <w:rPr>
          <w:rFonts w:ascii="Times New Roman"/>
          <w:b w:val="false"/>
          <w:i w:val="false"/>
          <w:color w:val="000000"/>
          <w:sz w:val="28"/>
        </w:rPr>
        <w:t>
      </w:t>
      </w:r>
      <w:r>
        <w:rPr>
          <w:rFonts w:ascii="Times New Roman"/>
          <w:b w:val="false"/>
          <w:i w:val="false"/>
          <w:color w:val="000000"/>
          <w:sz w:val="28"/>
        </w:rPr>
        <w:t>30-5. 2017 жылға арналған аудан бюджетінде облыстық бюджеттен Заречный ауылының "Северный" шағын ауданындағы 9 көп қабатты тұрғын үйлердің инженерлік коммуникацияларына 18153,0 мың теңге сомасында нысаналы даму трансферттер түсімі көзделгені ескерілсін.</w:t>
      </w:r>
      <w:r>
        <w:br/>
      </w:r>
      <w:r>
        <w:rPr>
          <w:rFonts w:ascii="Times New Roman"/>
          <w:b w:val="false"/>
          <w:i w:val="false"/>
          <w:color w:val="000000"/>
          <w:sz w:val="28"/>
        </w:rPr>
        <w:t>
      </w:t>
      </w:r>
      <w:r>
        <w:rPr>
          <w:rFonts w:ascii="Times New Roman"/>
          <w:b w:val="false"/>
          <w:i w:val="false"/>
          <w:color w:val="000000"/>
          <w:sz w:val="28"/>
        </w:rPr>
        <w:t>30-6. 2017 жылға арналған аудан бюджетінде облыстық бюджеттен Қостанай ауданы Заречный ауылы "Северный" шағын ауданының көп қабатты құрылысына ілігетін, қазіргі су құбырын ауыстыруға 9975,2 мың теңге сомасында нысаналы даму трансферттер түсімі көзделгені ескерілсін.</w:t>
      </w:r>
      <w:r>
        <w:br/>
      </w:r>
      <w:r>
        <w:rPr>
          <w:rFonts w:ascii="Times New Roman"/>
          <w:b w:val="false"/>
          <w:i w:val="false"/>
          <w:color w:val="000000"/>
          <w:sz w:val="28"/>
        </w:rPr>
        <w:t>
      </w:t>
      </w:r>
      <w:r>
        <w:rPr>
          <w:rFonts w:ascii="Times New Roman"/>
          <w:b w:val="false"/>
          <w:i w:val="false"/>
          <w:color w:val="000000"/>
          <w:sz w:val="28"/>
        </w:rPr>
        <w:t>30-7. 2017 жылға арналған аудан бюджетінде облыстық бюджеттен Қостанай ауданы Заречный ауылының "Северный" шағын ауданындағы көп қабатты тұрғын үйлерді абаттандыруға 41358,0 мың теңге сомасында нысаналы даму трансферттер түсімі көзделгені ескерілсін.</w:t>
      </w:r>
      <w:r>
        <w:br/>
      </w:r>
      <w:r>
        <w:rPr>
          <w:rFonts w:ascii="Times New Roman"/>
          <w:b w:val="false"/>
          <w:i w:val="false"/>
          <w:color w:val="000000"/>
          <w:sz w:val="28"/>
        </w:rPr>
        <w:t>
      </w:t>
      </w:r>
      <w:r>
        <w:rPr>
          <w:rFonts w:ascii="Times New Roman"/>
          <w:b w:val="false"/>
          <w:i w:val="false"/>
          <w:color w:val="000000"/>
          <w:sz w:val="28"/>
        </w:rPr>
        <w:t>30-8. 2017 жылға арналған аудан бюджетінде облыстық бюджеттен Қостанай ауданының Набережныйын абаттандыруға 296568,9 мың теңге сомасында нысаналы даму трансферттер түсімі көзделгені ескерілсін.</w:t>
      </w:r>
      <w:r>
        <w:br/>
      </w:r>
      <w:r>
        <w:rPr>
          <w:rFonts w:ascii="Times New Roman"/>
          <w:b w:val="false"/>
          <w:i w:val="false"/>
          <w:color w:val="000000"/>
          <w:sz w:val="28"/>
        </w:rPr>
        <w:t>
      </w:t>
      </w:r>
      <w:r>
        <w:rPr>
          <w:rFonts w:ascii="Times New Roman"/>
          <w:b w:val="false"/>
          <w:i w:val="false"/>
          <w:color w:val="000000"/>
          <w:sz w:val="28"/>
        </w:rPr>
        <w:t>30-9. 2017 жылға арналған аудан бюджетінде облыстық бюджеттен Жамбыл ауылында жоғары қысымды газ құбырын салуға 44365,0 мың теңге сомасында нысаналы даму трансферттер түсімі көзделгені ескерілсін.";</w:t>
      </w:r>
      <w:r>
        <w:br/>
      </w:r>
      <w:r>
        <w:rPr>
          <w:rFonts w:ascii="Times New Roman"/>
          <w:b w:val="false"/>
          <w:i w:val="false"/>
          <w:color w:val="000000"/>
          <w:sz w:val="28"/>
        </w:rPr>
        <w:t>
      </w:t>
      </w:r>
      <w:r>
        <w:rPr>
          <w:rFonts w:ascii="Times New Roman"/>
          <w:b w:val="false"/>
          <w:i w:val="false"/>
          <w:color w:val="000000"/>
          <w:sz w:val="28"/>
        </w:rPr>
        <w:t xml:space="preserve">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4-қосымшаларына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2. Осы шешім 2017 жылғы 1 қаңтардан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Қостанай аудандық</w:t>
            </w:r>
            <w:r>
              <w:br/>
            </w:r>
            <w:r>
              <w:rPr>
                <w:rFonts w:ascii="Times New Roman"/>
                <w:b w:val="false"/>
                <w:i/>
                <w:color w:val="000000"/>
                <w:sz w:val="20"/>
              </w:rPr>
              <w:t>мәслихатының кезектен</w:t>
            </w:r>
            <w:r>
              <w:br/>
            </w:r>
            <w:r>
              <w:rPr>
                <w:rFonts w:ascii="Times New Roman"/>
                <w:b w:val="false"/>
                <w:i/>
                <w:color w:val="000000"/>
                <w:sz w:val="20"/>
              </w:rPr>
              <w:t>тыс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Кириченко</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Қостанай аудандық</w:t>
            </w:r>
            <w:r>
              <w:br/>
            </w:r>
            <w:r>
              <w:rPr>
                <w:rFonts w:ascii="Times New Roman"/>
                <w:b w:val="false"/>
                <w:i/>
                <w:color w:val="000000"/>
                <w:sz w:val="20"/>
              </w:rPr>
              <w:t>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Копжасаров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r>
        <w:rPr>
          <w:rFonts w:ascii="Times New Roman"/>
          <w:b w:val="false"/>
          <w:i w:val="false"/>
          <w:color w:val="000000"/>
          <w:sz w:val="28"/>
        </w:rPr>
        <w:t>КЕЛІСІЛДІ</w:t>
      </w:r>
      <w:r>
        <w:br/>
      </w:r>
      <w:r>
        <w:rPr>
          <w:rFonts w:ascii="Times New Roman"/>
          <w:b w:val="false"/>
          <w:i w:val="false"/>
          <w:color w:val="000000"/>
          <w:sz w:val="28"/>
        </w:rPr>
        <w:t>
      </w:t>
      </w:r>
      <w:r>
        <w:rPr>
          <w:rFonts w:ascii="Times New Roman"/>
          <w:b w:val="false"/>
          <w:i w:val="false"/>
          <w:color w:val="000000"/>
          <w:sz w:val="28"/>
        </w:rPr>
        <w:t>Қостанай ауданы әкімдігінің</w:t>
      </w:r>
      <w:r>
        <w:br/>
      </w:r>
      <w:r>
        <w:rPr>
          <w:rFonts w:ascii="Times New Roman"/>
          <w:b w:val="false"/>
          <w:i w:val="false"/>
          <w:color w:val="000000"/>
          <w:sz w:val="28"/>
        </w:rPr>
        <w:t>
      </w:t>
      </w:r>
      <w:r>
        <w:rPr>
          <w:rFonts w:ascii="Times New Roman"/>
          <w:b w:val="false"/>
          <w:i w:val="false"/>
          <w:color w:val="000000"/>
          <w:sz w:val="28"/>
        </w:rPr>
        <w:t>"Экономика және қаржы бөлімі"</w:t>
      </w:r>
      <w:r>
        <w:br/>
      </w:r>
      <w:r>
        <w:rPr>
          <w:rFonts w:ascii="Times New Roman"/>
          <w:b w:val="false"/>
          <w:i w:val="false"/>
          <w:color w:val="000000"/>
          <w:sz w:val="28"/>
        </w:rPr>
        <w:t>
      </w:t>
      </w:r>
      <w:r>
        <w:rPr>
          <w:rFonts w:ascii="Times New Roman"/>
          <w:b w:val="false"/>
          <w:i w:val="false"/>
          <w:color w:val="000000"/>
          <w:sz w:val="28"/>
        </w:rPr>
        <w:t>мемлекеттік мекемесінің басшысы</w:t>
      </w:r>
      <w:r>
        <w:br/>
      </w:r>
      <w:r>
        <w:rPr>
          <w:rFonts w:ascii="Times New Roman"/>
          <w:b w:val="false"/>
          <w:i w:val="false"/>
          <w:color w:val="000000"/>
          <w:sz w:val="28"/>
        </w:rPr>
        <w:t>
      </w:t>
      </w:r>
      <w:r>
        <w:rPr>
          <w:rFonts w:ascii="Times New Roman"/>
          <w:b w:val="false"/>
          <w:i w:val="false"/>
          <w:color w:val="000000"/>
          <w:sz w:val="28"/>
        </w:rPr>
        <w:t>________________ З. Кенжегарина</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2017 жылғы 24 ақпандағы</w:t>
            </w:r>
            <w:r>
              <w:br/>
            </w:r>
            <w:r>
              <w:rPr>
                <w:rFonts w:ascii="Times New Roman"/>
                <w:b w:val="false"/>
                <w:i w:val="false"/>
                <w:color w:val="000000"/>
                <w:sz w:val="20"/>
              </w:rPr>
              <w:t>№ 108 шешіміне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2016 жылғы 21 желтоқсандағы</w:t>
            </w:r>
            <w:r>
              <w:br/>
            </w:r>
            <w:r>
              <w:rPr>
                <w:rFonts w:ascii="Times New Roman"/>
                <w:b w:val="false"/>
                <w:i w:val="false"/>
                <w:color w:val="000000"/>
                <w:sz w:val="20"/>
              </w:rPr>
              <w:t>№ 87 шешіміне 1-қосымша</w:t>
            </w:r>
          </w:p>
        </w:tc>
      </w:tr>
    </w:tbl>
    <w:bookmarkStart w:name="z47" w:id="0"/>
    <w:p>
      <w:pPr>
        <w:spacing w:after="0"/>
        <w:ind w:left="0"/>
        <w:jc w:val="left"/>
      </w:pPr>
      <w:r>
        <w:rPr>
          <w:rFonts w:ascii="Times New Roman"/>
          <w:b/>
          <w:i w:val="false"/>
          <w:color w:val="000000"/>
        </w:rPr>
        <w:t xml:space="preserve"> 2017 жылға арналған аудандық бюджет</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3"/>
        <w:gridCol w:w="743"/>
        <w:gridCol w:w="1054"/>
        <w:gridCol w:w="1054"/>
        <w:gridCol w:w="5820"/>
        <w:gridCol w:w="288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8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7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 Кірістер</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7406497,0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3390638,0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1106000,0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1106000,0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815000,0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815000,0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Меншікке салынатын салықтар</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1338875,0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Мүлікке салынатын салықтар</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1101175,0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16100,0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205000,0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16600,0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112683,0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8300,0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үшiн түсетiн түсiмдер</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54800,0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49583,0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18000,0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18000,0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7600,0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58436,0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18000,0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18000,0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40436,0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40436,0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3949823,0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3949823,0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түсетін трансферттер</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3949823,0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8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7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 Шығындар</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7799770,6</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мемлекеттік қызметтер</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445749,9</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389884,9</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21285,0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21105,0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96436,0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94536,0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272163,9</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257370,0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14793,9</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4518,0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4518,0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1518,0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мемлекеттік қызметтер</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51347,0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17733,0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17373,0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33614,0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32564,0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12387,0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9000,0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9000,0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9000,0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Төтенше жағдайлар жөнiндегi жұмыстарды ұйымдастыру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3387,0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3387,0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4257009,0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411423,0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411423,0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182148,0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229275,0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3333270,0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21134,0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21134,0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3221632,0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3147970,0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Балаларға қосымша білім беру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73662,0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90504,0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90504,0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 саласындағы өзге де қызметтер</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512316,0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512316,0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16800,0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81942,0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(қалалалық) ауқымдағы мектеп олимпиадаларын және мектептен тыс іс-шараларды өткiзу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1343,0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төлемі</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42620,0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368711,0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353616,0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қамсыздандыру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70561,0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48520,0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атаулы әлеуметтік көмек</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6890,0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34862,0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6768,0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22041,0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Патронат тәрбиешілерге берілген баланы (балаларды) асырап бағу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22041,0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234461,0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234461,0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103869,0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10061,0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37226,0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5719,0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41324,0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13256,0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23006,0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48594,0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48594,0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29328,0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1430,0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Республикасында мүгедектердің құқықтарын қамтамасыз ету және өмір сүру сапасын жақсарту жөніндегі 2012-2018 жылдарға арналған іс-шаралар жоспарын іске асыру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16466,0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710766,6</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268358,7</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тұрғын үй қорының сақтаулуын ұйымдастыру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264358,7</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тұрғын үй қорының тұрғын үйін жобалау және (немесе) салу, реконструкциялау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91589,5</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Инженерлік-коммуникациялық инфрақұрылымды жобалау, дамыту және (немесе) жайластыру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172769,2</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386498,9</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372674,9</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жүйелерін дамыту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10431,0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048</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Қаланы және елді мекендерді абаттандыруды дамыту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357243,9</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13824,0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058</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сумен жабдықтау және су бұру жүйелерін дамыту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13824,0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көркейту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55909,0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14616,0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14616,0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41293,0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ұстау және туыстары жоқ адамдарды жерлеу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 абаттандыру және көгалдандыру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40223,0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345413,0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90537,0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90537,0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90537,0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91991,0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91991,0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9020,0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Ұлттық және бұқаралық спорт түрлерін дамыту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76025,0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3075,0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2621,0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90774,0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81362,0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69449,0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тiлдi және Қазақстан халқының басқа да тiлдерін дамыту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11913,0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9412,0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9412,0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72111,0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49896,0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8756,0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40960,0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22215,0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10442,0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11053,0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Отын-энергетика кешенi және жер қойнауын пайдалану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64365,0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Отын-энергетика кешені және жер қойнауын пайдалану саласындағы өзге де қызметтер</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64365,0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64365,0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036</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Газ тасымалдау жүйесін дамыту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64365,0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156042,0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119846,0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21099,0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Жергілікте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20739,0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98747,0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26133,0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695,0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Ауру жануарларды санитарлық союды ұйымдастыру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1665,0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энзоотиялық аурулары бойынша ветеринариялық іс-шараларды жүргізу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1708,0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68546,0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17624,0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17624,0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10844,0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6600,0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18572,0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18572,0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Мамандарға әлеуметтік қолдау көрсету жөніндегі шараларды іске асыру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18572,0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52133,0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52133,0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24372,0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24022,0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468</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және қала құрылысы бөлімі</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27761,0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11067,0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аумағында қала құрылысын дамыту схемаларын және елді мекендердің бас жоспарларын әзірлеу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16514,0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1296179,4</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1296179,4</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9713,0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9713,0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1286466,4</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инфрақұрылымын дамыту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310834,0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37000,0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автомобиль жолдарын және елді-мекендердің көшелерін күрделі және орташа жөндеу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938632,4</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20964,0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қызметтi қолдау және бәсекелестікті қорғау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10964,0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469</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бөлімі</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10964,0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10554,0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органының резерві</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812,5</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812,5</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812,5</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812,5</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84333,2</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84333,2</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84333,2</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7253,0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051</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өзін-өзі басқару органдарына берілетін трансферттер</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75282,0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054</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1798,2</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III. Таза бюджеттік кредиттеу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-8236,3</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91901,0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91901,0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91901,0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91901,0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 үшін бюджеттік кредиттер</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91901,0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8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7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100137,3</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100137,3</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100137,3</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100137,3</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тұлғаларға жергілікті бюджеттен берілген бюджеттік кредиттерді өтеу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26170,0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Мамандандырылған ұйымдарды қоспағанда, жергілікті бюджеттен заңды тұлғаларға берілген бюджеттік кредиттерді өтеу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73967,3</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8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7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IV. Қаржы активтерімен операциялар бойынша сальдо</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 Бюджет тапшылығы (профициті)</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-385037,3</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VI. Бюджет тапшылығын қаржыландыру (профицитін пайдалану)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385037,3</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2017 жылғы 24 ақпандағы</w:t>
            </w:r>
            <w:r>
              <w:br/>
            </w:r>
            <w:r>
              <w:rPr>
                <w:rFonts w:ascii="Times New Roman"/>
                <w:b w:val="false"/>
                <w:i w:val="false"/>
                <w:color w:val="000000"/>
                <w:sz w:val="20"/>
              </w:rPr>
              <w:t>№ 108 шешіміне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2016 жылғы 21 желтоқсандағы</w:t>
            </w:r>
            <w:r>
              <w:br/>
            </w:r>
            <w:r>
              <w:rPr>
                <w:rFonts w:ascii="Times New Roman"/>
                <w:b w:val="false"/>
                <w:i w:val="false"/>
                <w:color w:val="000000"/>
                <w:sz w:val="20"/>
              </w:rPr>
              <w:t>№ 87 шешіміне 2-қосымша</w:t>
            </w:r>
          </w:p>
        </w:tc>
      </w:tr>
    </w:tbl>
    <w:bookmarkStart w:name="z298" w:id="1"/>
    <w:p>
      <w:pPr>
        <w:spacing w:after="0"/>
        <w:ind w:left="0"/>
        <w:jc w:val="left"/>
      </w:pPr>
      <w:r>
        <w:rPr>
          <w:rFonts w:ascii="Times New Roman"/>
          <w:b/>
          <w:i w:val="false"/>
          <w:color w:val="000000"/>
        </w:rPr>
        <w:t xml:space="preserve"> 2018 жылға арналған аудандық бюджет</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6"/>
        <w:gridCol w:w="826"/>
        <w:gridCol w:w="1172"/>
        <w:gridCol w:w="1172"/>
        <w:gridCol w:w="5096"/>
        <w:gridCol w:w="320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32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8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 Кірістер</w:t>
            </w:r>
            <w:r>
              <w:br/>
            </w:r>
            <w:r>
              <w:rPr>
                <w:rFonts w:ascii="Times New Roman"/>
                <w:b w:val="false"/>
                <w:i w:val="false"/>
                <w:color w:val="000000"/>
                <w:sz w:val="20"/>
              </w:rPr>
              <w:t>
</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7229638,2</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5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3447266,0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5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1204820,0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5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1204820,0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5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880000,0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5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880000,0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5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Меншікке салынатын салықтар</w:t>
            </w:r>
            <w:r>
              <w:br/>
            </w:r>
            <w:r>
              <w:rPr>
                <w:rFonts w:ascii="Times New Roman"/>
                <w:b w:val="false"/>
                <w:i w:val="false"/>
                <w:color w:val="000000"/>
                <w:sz w:val="20"/>
              </w:rPr>
              <w:t>
</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1228366,0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5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Мүлікке салынатын салықтар</w:t>
            </w:r>
            <w:r>
              <w:br/>
            </w:r>
            <w:r>
              <w:rPr>
                <w:rFonts w:ascii="Times New Roman"/>
                <w:b w:val="false"/>
                <w:i w:val="false"/>
                <w:color w:val="000000"/>
                <w:sz w:val="20"/>
              </w:rPr>
              <w:t>
</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988560,0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5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17206,0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5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206000,0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5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16600,0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5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115080,0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5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8880,0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5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үшiн түсетiн түсiмдер</w:t>
            </w:r>
            <w:r>
              <w:br/>
            </w:r>
            <w:r>
              <w:rPr>
                <w:rFonts w:ascii="Times New Roman"/>
                <w:b w:val="false"/>
                <w:i w:val="false"/>
                <w:color w:val="000000"/>
                <w:sz w:val="20"/>
              </w:rPr>
              <w:t>
</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54800,0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5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51400,0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5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5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5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18500,0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5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18500,0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5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5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2700,0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5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2700,0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5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5300,0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5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5300,0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5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68403,0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5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18700,0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5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18700,0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5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49703,0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5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49703,0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5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3705969,2</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5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3705969,2</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5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түсетін трансферттер</w:t>
            </w:r>
            <w:r>
              <w:br/>
            </w:r>
            <w:r>
              <w:rPr>
                <w:rFonts w:ascii="Times New Roman"/>
                <w:b w:val="false"/>
                <w:i w:val="false"/>
                <w:color w:val="000000"/>
                <w:sz w:val="20"/>
              </w:rPr>
              <w:t>
</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3705969,2</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32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8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 Шығындар</w:t>
            </w:r>
            <w:r>
              <w:br/>
            </w:r>
            <w:r>
              <w:rPr>
                <w:rFonts w:ascii="Times New Roman"/>
                <w:b w:val="false"/>
                <w:i w:val="false"/>
                <w:color w:val="000000"/>
                <w:sz w:val="20"/>
              </w:rPr>
              <w:t>
</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7229638,2</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мемлекеттік қызметтер</w:t>
            </w:r>
            <w:r>
              <w:br/>
            </w:r>
            <w:r>
              <w:rPr>
                <w:rFonts w:ascii="Times New Roman"/>
                <w:b w:val="false"/>
                <w:i w:val="false"/>
                <w:color w:val="000000"/>
                <w:sz w:val="20"/>
              </w:rPr>
              <w:t>
</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440457,0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r>
              <w:br/>
            </w:r>
            <w:r>
              <w:rPr>
                <w:rFonts w:ascii="Times New Roman"/>
                <w:b w:val="false"/>
                <w:i w:val="false"/>
                <w:color w:val="000000"/>
                <w:sz w:val="20"/>
              </w:rPr>
              <w:t>
</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386163,0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16636,0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16636,0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99927,0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99927,0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269600,0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269600,0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4789,0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4789,0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3180,0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1609,0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мемлекеттік қызметтер</w:t>
            </w:r>
            <w:r>
              <w:br/>
            </w:r>
            <w:r>
              <w:rPr>
                <w:rFonts w:ascii="Times New Roman"/>
                <w:b w:val="false"/>
                <w:i w:val="false"/>
                <w:color w:val="000000"/>
                <w:sz w:val="20"/>
              </w:rPr>
              <w:t>
</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49505,0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15250,0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15250,0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34255,0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34255,0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13131,0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9541,0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9541,0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9541,0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Төтенше жағдайлар жөнiндегi жұмыстарды ұйымдастыру</w:t>
            </w:r>
            <w:r>
              <w:br/>
            </w:r>
            <w:r>
              <w:rPr>
                <w:rFonts w:ascii="Times New Roman"/>
                <w:b w:val="false"/>
                <w:i w:val="false"/>
                <w:color w:val="000000"/>
                <w:sz w:val="20"/>
              </w:rPr>
              <w:t>
</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3590,0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3590,0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3180,0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r>
              <w:br/>
            </w:r>
            <w:r>
              <w:rPr>
                <w:rFonts w:ascii="Times New Roman"/>
                <w:b w:val="false"/>
                <w:i w:val="false"/>
                <w:color w:val="000000"/>
                <w:sz w:val="20"/>
              </w:rPr>
              <w:t>
</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w:t>
            </w:r>
            <w:r>
              <w:br/>
            </w:r>
            <w:r>
              <w:rPr>
                <w:rFonts w:ascii="Times New Roman"/>
                <w:b w:val="false"/>
                <w:i w:val="false"/>
                <w:color w:val="000000"/>
                <w:sz w:val="20"/>
              </w:rPr>
              <w:t>
</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4064327,0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363755,0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363755,0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186677,0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177078,0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3421226,0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22411,0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22411,0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3301251,0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3221653,0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Балаларға қосымша білім беру</w:t>
            </w:r>
            <w:r>
              <w:br/>
            </w:r>
            <w:r>
              <w:rPr>
                <w:rFonts w:ascii="Times New Roman"/>
                <w:b w:val="false"/>
                <w:i w:val="false"/>
                <w:color w:val="000000"/>
                <w:sz w:val="20"/>
              </w:rPr>
              <w:t>
</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79598,0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97564,0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97564,0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 саласындағы өзге де қызметтер</w:t>
            </w:r>
            <w:r>
              <w:br/>
            </w:r>
            <w:r>
              <w:rPr>
                <w:rFonts w:ascii="Times New Roman"/>
                <w:b w:val="false"/>
                <w:i w:val="false"/>
                <w:color w:val="000000"/>
                <w:sz w:val="20"/>
              </w:rPr>
              <w:t>
</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279346,0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279346,0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17754,0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29425,0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(қалалалық) ауқымдағы мектеп олимпиадаларын және мектептен тыс іс-шараларды өткiзу</w:t>
            </w:r>
            <w:r>
              <w:br/>
            </w:r>
            <w:r>
              <w:rPr>
                <w:rFonts w:ascii="Times New Roman"/>
                <w:b w:val="false"/>
                <w:i w:val="false"/>
                <w:color w:val="000000"/>
                <w:sz w:val="20"/>
              </w:rPr>
              <w:t>
</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1424,0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төлемі</w:t>
            </w:r>
            <w:r>
              <w:br/>
            </w:r>
            <w:r>
              <w:rPr>
                <w:rFonts w:ascii="Times New Roman"/>
                <w:b w:val="false"/>
                <w:i w:val="false"/>
                <w:color w:val="000000"/>
                <w:sz w:val="20"/>
              </w:rPr>
              <w:t>
</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45177,0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5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185566,0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267011,0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қамсыздандыру</w:t>
            </w:r>
            <w:r>
              <w:br/>
            </w:r>
            <w:r>
              <w:rPr>
                <w:rFonts w:ascii="Times New Roman"/>
                <w:b w:val="false"/>
                <w:i w:val="false"/>
                <w:color w:val="000000"/>
                <w:sz w:val="20"/>
              </w:rPr>
              <w:t>
</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70783,0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47331,0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атаулы әлеуметтік көмек</w:t>
            </w:r>
            <w:r>
              <w:br/>
            </w:r>
            <w:r>
              <w:rPr>
                <w:rFonts w:ascii="Times New Roman"/>
                <w:b w:val="false"/>
                <w:i w:val="false"/>
                <w:color w:val="000000"/>
                <w:sz w:val="20"/>
              </w:rPr>
              <w:t>
</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7303,0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36954,0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5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3074,0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23452,0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5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Патронат тәрбиешілерге берілген баланы (балаларды) асырап бағу</w:t>
            </w:r>
            <w:r>
              <w:br/>
            </w:r>
            <w:r>
              <w:rPr>
                <w:rFonts w:ascii="Times New Roman"/>
                <w:b w:val="false"/>
                <w:i w:val="false"/>
                <w:color w:val="000000"/>
                <w:sz w:val="20"/>
              </w:rPr>
              <w:t>
</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23452,0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163755,0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163755,0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25723,0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10665,0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39460,0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6062,0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43740,0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14051,0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5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24054,0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32473,0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32473,0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r>
              <w:br/>
            </w:r>
            <w:r>
              <w:rPr>
                <w:rFonts w:ascii="Times New Roman"/>
                <w:b w:val="false"/>
                <w:i w:val="false"/>
                <w:color w:val="000000"/>
                <w:sz w:val="20"/>
              </w:rPr>
              <w:t>
</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30957,0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1516,0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1233696,2</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918257,2</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918257,2</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тұрғын үй қорының тұрғын үйін жобалау және (немесе) салу, реконструкциялау</w:t>
            </w:r>
            <w:r>
              <w:br/>
            </w:r>
            <w:r>
              <w:rPr>
                <w:rFonts w:ascii="Times New Roman"/>
                <w:b w:val="false"/>
                <w:i w:val="false"/>
                <w:color w:val="000000"/>
                <w:sz w:val="20"/>
              </w:rPr>
              <w:t>
</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274959,4</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Инженерлік-коммуникациялық инфрақұрылымды жобалау, дамыту және (немесе) жайластыру</w:t>
            </w:r>
            <w:r>
              <w:br/>
            </w:r>
            <w:r>
              <w:rPr>
                <w:rFonts w:ascii="Times New Roman"/>
                <w:b w:val="false"/>
                <w:i w:val="false"/>
                <w:color w:val="000000"/>
                <w:sz w:val="20"/>
              </w:rPr>
              <w:t>
</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643297,8</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247124,0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247124,0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048</w:t>
            </w:r>
            <w:r>
              <w:br/>
            </w:r>
            <w:r>
              <w:rPr>
                <w:rFonts w:ascii="Times New Roman"/>
                <w:b w:val="false"/>
                <w:i w:val="false"/>
                <w:color w:val="000000"/>
                <w:sz w:val="20"/>
              </w:rPr>
              <w:t>
</w:t>
            </w:r>
          </w:p>
        </w:tc>
        <w:tc>
          <w:tcPr>
            <w:tcW w:w="5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Қаланы және елді мекендерді абаттандыруды дамыту</w:t>
            </w:r>
            <w:r>
              <w:br/>
            </w:r>
            <w:r>
              <w:rPr>
                <w:rFonts w:ascii="Times New Roman"/>
                <w:b w:val="false"/>
                <w:i w:val="false"/>
                <w:color w:val="000000"/>
                <w:sz w:val="20"/>
              </w:rPr>
              <w:t>
</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247124,0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көркейту</w:t>
            </w:r>
            <w:r>
              <w:br/>
            </w:r>
            <w:r>
              <w:rPr>
                <w:rFonts w:ascii="Times New Roman"/>
                <w:b w:val="false"/>
                <w:i w:val="false"/>
                <w:color w:val="000000"/>
                <w:sz w:val="20"/>
              </w:rPr>
              <w:t>
</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68315,0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23061,0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23061,0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45254,0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ұстау және туыстары жоқ адамдарды жерлеу</w:t>
            </w:r>
            <w:r>
              <w:br/>
            </w:r>
            <w:r>
              <w:rPr>
                <w:rFonts w:ascii="Times New Roman"/>
                <w:b w:val="false"/>
                <w:i w:val="false"/>
                <w:color w:val="000000"/>
                <w:sz w:val="20"/>
              </w:rPr>
              <w:t>
</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1134,0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5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 абаттандыру және көгалдандыру</w:t>
            </w:r>
            <w:r>
              <w:br/>
            </w:r>
            <w:r>
              <w:rPr>
                <w:rFonts w:ascii="Times New Roman"/>
                <w:b w:val="false"/>
                <w:i w:val="false"/>
                <w:color w:val="000000"/>
                <w:sz w:val="20"/>
              </w:rPr>
              <w:t>
</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44120,0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313378,0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87353,0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87353,0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87353,0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93670,0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93670,0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9489,0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Ұлттық және бұқаралық спорт түрлерін дамыту</w:t>
            </w:r>
            <w:r>
              <w:br/>
            </w:r>
            <w:r>
              <w:rPr>
                <w:rFonts w:ascii="Times New Roman"/>
                <w:b w:val="false"/>
                <w:i w:val="false"/>
                <w:color w:val="000000"/>
                <w:sz w:val="20"/>
              </w:rPr>
              <w:t>
</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78128,0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3260,0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2793,0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100285,0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85198,0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72607,0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тiлдi және Қазақстан халқының басқа да тiлдерін дамыту</w:t>
            </w:r>
            <w:r>
              <w:br/>
            </w:r>
            <w:r>
              <w:rPr>
                <w:rFonts w:ascii="Times New Roman"/>
                <w:b w:val="false"/>
                <w:i w:val="false"/>
                <w:color w:val="000000"/>
                <w:sz w:val="20"/>
              </w:rPr>
              <w:t>
</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12591,0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15087,0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15087,0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32070,0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9203,0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9203,0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22867,0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11513,0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11354,0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Отын-энергетика кешенi және жер қойнауын пайдалану</w:t>
            </w:r>
            <w:r>
              <w:br/>
            </w:r>
            <w:r>
              <w:rPr>
                <w:rFonts w:ascii="Times New Roman"/>
                <w:b w:val="false"/>
                <w:i w:val="false"/>
                <w:color w:val="000000"/>
                <w:sz w:val="20"/>
              </w:rPr>
              <w:t>
</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69119,0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Отын-энергетика кешені және жер қойнауын пайдалану саласындағы өзге де қызметтер</w:t>
            </w:r>
            <w:r>
              <w:br/>
            </w:r>
            <w:r>
              <w:rPr>
                <w:rFonts w:ascii="Times New Roman"/>
                <w:b w:val="false"/>
                <w:i w:val="false"/>
                <w:color w:val="000000"/>
                <w:sz w:val="20"/>
              </w:rPr>
              <w:t>
</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69119,0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69119,0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036</w:t>
            </w:r>
            <w:r>
              <w:br/>
            </w:r>
            <w:r>
              <w:rPr>
                <w:rFonts w:ascii="Times New Roman"/>
                <w:b w:val="false"/>
                <w:i w:val="false"/>
                <w:color w:val="000000"/>
                <w:sz w:val="20"/>
              </w:rPr>
              <w:t>
</w:t>
            </w:r>
          </w:p>
        </w:tc>
        <w:tc>
          <w:tcPr>
            <w:tcW w:w="5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Газ тасымалдау жүйесін дамыту</w:t>
            </w:r>
            <w:r>
              <w:br/>
            </w:r>
            <w:r>
              <w:rPr>
                <w:rFonts w:ascii="Times New Roman"/>
                <w:b w:val="false"/>
                <w:i w:val="false"/>
                <w:color w:val="000000"/>
                <w:sz w:val="20"/>
              </w:rPr>
              <w:t>
</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69119,0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150256,0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119303,0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21876,0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Жергілікте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21876,0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97427,0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20714,0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Ауру жануарларды санитарлық союды ұйымдастыру</w:t>
            </w:r>
            <w:r>
              <w:br/>
            </w:r>
            <w:r>
              <w:rPr>
                <w:rFonts w:ascii="Times New Roman"/>
                <w:b w:val="false"/>
                <w:i w:val="false"/>
                <w:color w:val="000000"/>
                <w:sz w:val="20"/>
              </w:rPr>
              <w:t>
</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2346,0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энзоотиялық аурулары бойынша ветеринариялық іс-шараларды жүргізу</w:t>
            </w:r>
            <w:r>
              <w:br/>
            </w:r>
            <w:r>
              <w:rPr>
                <w:rFonts w:ascii="Times New Roman"/>
                <w:b w:val="false"/>
                <w:i w:val="false"/>
                <w:color w:val="000000"/>
                <w:sz w:val="20"/>
              </w:rPr>
              <w:t>
</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1708,0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72659,0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11267,0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11267,0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11267,0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r>
              <w:br/>
            </w:r>
            <w:r>
              <w:rPr>
                <w:rFonts w:ascii="Times New Roman"/>
                <w:b w:val="false"/>
                <w:i w:val="false"/>
                <w:color w:val="000000"/>
                <w:sz w:val="20"/>
              </w:rPr>
              <w:t>
</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19686,0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19686,0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5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Мамандарға әлеуметтік қолдау көрсету жөніндегі шараларды іске асыру</w:t>
            </w:r>
            <w:r>
              <w:br/>
            </w:r>
            <w:r>
              <w:rPr>
                <w:rFonts w:ascii="Times New Roman"/>
                <w:b w:val="false"/>
                <w:i w:val="false"/>
                <w:color w:val="000000"/>
                <w:sz w:val="20"/>
              </w:rPr>
              <w:t>
</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19686,0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29392,0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29392,0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17738,0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r>
              <w:br/>
            </w:r>
            <w:r>
              <w:rPr>
                <w:rFonts w:ascii="Times New Roman"/>
                <w:b w:val="false"/>
                <w:i w:val="false"/>
                <w:color w:val="000000"/>
                <w:sz w:val="20"/>
              </w:rPr>
              <w:t>
</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17738,0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468</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және қала құрылысы бөлімі</w:t>
            </w:r>
            <w:r>
              <w:br/>
            </w:r>
            <w:r>
              <w:rPr>
                <w:rFonts w:ascii="Times New Roman"/>
                <w:b w:val="false"/>
                <w:i w:val="false"/>
                <w:color w:val="000000"/>
                <w:sz w:val="20"/>
              </w:rPr>
              <w:t>
</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11654,0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r>
              <w:br/>
            </w:r>
            <w:r>
              <w:rPr>
                <w:rFonts w:ascii="Times New Roman"/>
                <w:b w:val="false"/>
                <w:i w:val="false"/>
                <w:color w:val="000000"/>
                <w:sz w:val="20"/>
              </w:rPr>
              <w:t>
</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11654,0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569413,0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569413,0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37451,0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37451,0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531962,0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5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инфрақұрылымын дамыту</w:t>
            </w:r>
            <w:r>
              <w:br/>
            </w:r>
            <w:r>
              <w:rPr>
                <w:rFonts w:ascii="Times New Roman"/>
                <w:b w:val="false"/>
                <w:i w:val="false"/>
                <w:color w:val="000000"/>
                <w:sz w:val="20"/>
              </w:rPr>
              <w:t>
</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492742,0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5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39220,0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34286,0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қызметтi қолдау және бәсекелестікті қорғау</w:t>
            </w:r>
            <w:r>
              <w:br/>
            </w:r>
            <w:r>
              <w:rPr>
                <w:rFonts w:ascii="Times New Roman"/>
                <w:b w:val="false"/>
                <w:i w:val="false"/>
                <w:color w:val="000000"/>
                <w:sz w:val="20"/>
              </w:rPr>
              <w:t>
</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11117,0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469</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бөлімі</w:t>
            </w:r>
            <w:r>
              <w:br/>
            </w:r>
            <w:r>
              <w:rPr>
                <w:rFonts w:ascii="Times New Roman"/>
                <w:b w:val="false"/>
                <w:i w:val="false"/>
                <w:color w:val="000000"/>
                <w:sz w:val="20"/>
              </w:rPr>
              <w:t>
</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11117,0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11117,0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23169,0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23169,0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органының резерві</w:t>
            </w:r>
            <w:r>
              <w:br/>
            </w:r>
            <w:r>
              <w:rPr>
                <w:rFonts w:ascii="Times New Roman"/>
                <w:b w:val="false"/>
                <w:i w:val="false"/>
                <w:color w:val="000000"/>
                <w:sz w:val="20"/>
              </w:rPr>
              <w:t>
</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23169,0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5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r>
              <w:br/>
            </w:r>
            <w:r>
              <w:rPr>
                <w:rFonts w:ascii="Times New Roman"/>
                <w:b w:val="false"/>
                <w:i w:val="false"/>
                <w:color w:val="000000"/>
                <w:sz w:val="20"/>
              </w:rPr>
              <w:t>
</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44693,0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44693,0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44693,0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051</w:t>
            </w:r>
            <w:r>
              <w:br/>
            </w:r>
            <w:r>
              <w:rPr>
                <w:rFonts w:ascii="Times New Roman"/>
                <w:b w:val="false"/>
                <w:i w:val="false"/>
                <w:color w:val="000000"/>
                <w:sz w:val="20"/>
              </w:rPr>
              <w:t>
</w:t>
            </w:r>
          </w:p>
        </w:tc>
        <w:tc>
          <w:tcPr>
            <w:tcW w:w="5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өзін-өзі басқару органдарына берілетін трансферттер</w:t>
            </w:r>
            <w:r>
              <w:br/>
            </w:r>
            <w:r>
              <w:rPr>
                <w:rFonts w:ascii="Times New Roman"/>
                <w:b w:val="false"/>
                <w:i w:val="false"/>
                <w:color w:val="000000"/>
                <w:sz w:val="20"/>
              </w:rPr>
              <w:t>
</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44693,0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III. Таза бюджеттік кредиттеу</w:t>
            </w:r>
            <w:r>
              <w:br/>
            </w:r>
            <w:r>
              <w:rPr>
                <w:rFonts w:ascii="Times New Roman"/>
                <w:b w:val="false"/>
                <w:i w:val="false"/>
                <w:color w:val="000000"/>
                <w:sz w:val="20"/>
              </w:rPr>
              <w:t>
</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-26170,0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32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8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26170,0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26170,0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26170,0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26170,0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5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тұлғаларға жергілікті бюджеттен берілген бюджеттік кредиттерді өтеу</w:t>
            </w:r>
            <w:r>
              <w:br/>
            </w:r>
            <w:r>
              <w:rPr>
                <w:rFonts w:ascii="Times New Roman"/>
                <w:b w:val="false"/>
                <w:i w:val="false"/>
                <w:color w:val="000000"/>
                <w:sz w:val="20"/>
              </w:rPr>
              <w:t>
</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26170,0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32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8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IV. Қаржы активтерімен операциялар бойынша сальдо</w:t>
            </w:r>
            <w:r>
              <w:br/>
            </w:r>
            <w:r>
              <w:rPr>
                <w:rFonts w:ascii="Times New Roman"/>
                <w:b w:val="false"/>
                <w:i w:val="false"/>
                <w:color w:val="000000"/>
                <w:sz w:val="20"/>
              </w:rPr>
              <w:t>
</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 Бюджет тапшылығы (профициті)</w:t>
            </w:r>
            <w:r>
              <w:br/>
            </w:r>
            <w:r>
              <w:rPr>
                <w:rFonts w:ascii="Times New Roman"/>
                <w:b w:val="false"/>
                <w:i w:val="false"/>
                <w:color w:val="000000"/>
                <w:sz w:val="20"/>
              </w:rPr>
              <w:t>
</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26170,0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VI. Бюджет тапшылығын қаржыландыру (профицитін пайдалану)</w:t>
            </w:r>
            <w:r>
              <w:br/>
            </w:r>
            <w:r>
              <w:rPr>
                <w:rFonts w:ascii="Times New Roman"/>
                <w:b w:val="false"/>
                <w:i w:val="false"/>
                <w:color w:val="000000"/>
                <w:sz w:val="20"/>
              </w:rPr>
              <w:t>
</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-26170,0</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2017 жылғы 24 ақпандағы</w:t>
            </w:r>
            <w:r>
              <w:br/>
            </w:r>
            <w:r>
              <w:rPr>
                <w:rFonts w:ascii="Times New Roman"/>
                <w:b w:val="false"/>
                <w:i w:val="false"/>
                <w:color w:val="000000"/>
                <w:sz w:val="20"/>
              </w:rPr>
              <w:t>№ 108 шешіміне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2016 жылғы 21 желтоқсандағы</w:t>
            </w:r>
            <w:r>
              <w:br/>
            </w:r>
            <w:r>
              <w:rPr>
                <w:rFonts w:ascii="Times New Roman"/>
                <w:b w:val="false"/>
                <w:i w:val="false"/>
                <w:color w:val="000000"/>
                <w:sz w:val="20"/>
              </w:rPr>
              <w:t>№ 87 шешіміне 5-қосымша</w:t>
            </w:r>
          </w:p>
        </w:tc>
      </w:tr>
    </w:tbl>
    <w:bookmarkStart w:name="z512" w:id="2"/>
    <w:p>
      <w:pPr>
        <w:spacing w:after="0"/>
        <w:ind w:left="0"/>
        <w:jc w:val="left"/>
      </w:pPr>
      <w:r>
        <w:rPr>
          <w:rFonts w:ascii="Times New Roman"/>
          <w:b/>
          <w:i w:val="false"/>
          <w:color w:val="000000"/>
        </w:rPr>
        <w:t xml:space="preserve"> 2017 жылға арналған кент, ауылдар, ауылдық округтер әкімдерінің аппараттары бойынша бюджеттік бағдарламалардың тізбесі</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9"/>
        <w:gridCol w:w="618"/>
        <w:gridCol w:w="1502"/>
        <w:gridCol w:w="1503"/>
        <w:gridCol w:w="4390"/>
        <w:gridCol w:w="322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32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10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6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"Қостанай ауданының Александров ауылдық округі әкімінің аппараты" мемлекеттік мекемесі</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14627,0</w:t>
            </w:r>
            <w:r>
              <w:br/>
            </w:r>
            <w:r>
              <w:rPr>
                <w:rFonts w:ascii="Times New Roman"/>
                <w:b w:val="false"/>
                <w:i w:val="false"/>
                <w:color w:val="000000"/>
                <w:sz w:val="20"/>
              </w:rPr>
              <w:t>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мемлекеттік қызметтер</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14164,0</w:t>
            </w:r>
            <w:r>
              <w:br/>
            </w:r>
            <w:r>
              <w:rPr>
                <w:rFonts w:ascii="Times New Roman"/>
                <w:b w:val="false"/>
                <w:i w:val="false"/>
                <w:color w:val="000000"/>
                <w:sz w:val="20"/>
              </w:rPr>
              <w:t>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14164,0</w:t>
            </w:r>
            <w:r>
              <w:br/>
            </w:r>
            <w:r>
              <w:rPr>
                <w:rFonts w:ascii="Times New Roman"/>
                <w:b w:val="false"/>
                <w:i w:val="false"/>
                <w:color w:val="000000"/>
                <w:sz w:val="20"/>
              </w:rPr>
              <w:t>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14164,0</w:t>
            </w:r>
            <w:r>
              <w:br/>
            </w:r>
            <w:r>
              <w:rPr>
                <w:rFonts w:ascii="Times New Roman"/>
                <w:b w:val="false"/>
                <w:i w:val="false"/>
                <w:color w:val="000000"/>
                <w:sz w:val="20"/>
              </w:rPr>
              <w:t>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13914,0</w:t>
            </w:r>
            <w:r>
              <w:br/>
            </w:r>
            <w:r>
              <w:rPr>
                <w:rFonts w:ascii="Times New Roman"/>
                <w:b w:val="false"/>
                <w:i w:val="false"/>
                <w:color w:val="000000"/>
                <w:sz w:val="20"/>
              </w:rPr>
              <w:t>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r>
              <w:br/>
            </w:r>
            <w:r>
              <w:rPr>
                <w:rFonts w:ascii="Times New Roman"/>
                <w:b w:val="false"/>
                <w:i w:val="false"/>
                <w:color w:val="000000"/>
                <w:sz w:val="20"/>
              </w:rPr>
              <w:t>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463,0</w:t>
            </w:r>
            <w:r>
              <w:br/>
            </w:r>
            <w:r>
              <w:rPr>
                <w:rFonts w:ascii="Times New Roman"/>
                <w:b w:val="false"/>
                <w:i w:val="false"/>
                <w:color w:val="000000"/>
                <w:sz w:val="20"/>
              </w:rPr>
              <w:t>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көркейту</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463,0</w:t>
            </w:r>
            <w:r>
              <w:br/>
            </w:r>
            <w:r>
              <w:rPr>
                <w:rFonts w:ascii="Times New Roman"/>
                <w:b w:val="false"/>
                <w:i w:val="false"/>
                <w:color w:val="000000"/>
                <w:sz w:val="20"/>
              </w:rPr>
              <w:t>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463,0</w:t>
            </w:r>
            <w:r>
              <w:br/>
            </w:r>
            <w:r>
              <w:rPr>
                <w:rFonts w:ascii="Times New Roman"/>
                <w:b w:val="false"/>
                <w:i w:val="false"/>
                <w:color w:val="000000"/>
                <w:sz w:val="20"/>
              </w:rPr>
              <w:t>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"Қостанай ауданының Белозер ауылдық округі әкімінің аппараты" мемлекеттік мекемесі</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11061,0</w:t>
            </w:r>
            <w:r>
              <w:br/>
            </w:r>
            <w:r>
              <w:rPr>
                <w:rFonts w:ascii="Times New Roman"/>
                <w:b w:val="false"/>
                <w:i w:val="false"/>
                <w:color w:val="000000"/>
                <w:sz w:val="20"/>
              </w:rPr>
              <w:t>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мемлекеттік қызметтер</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10934,0</w:t>
            </w:r>
            <w:r>
              <w:br/>
            </w:r>
            <w:r>
              <w:rPr>
                <w:rFonts w:ascii="Times New Roman"/>
                <w:b w:val="false"/>
                <w:i w:val="false"/>
                <w:color w:val="000000"/>
                <w:sz w:val="20"/>
              </w:rPr>
              <w:t>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10934,0</w:t>
            </w:r>
            <w:r>
              <w:br/>
            </w:r>
            <w:r>
              <w:rPr>
                <w:rFonts w:ascii="Times New Roman"/>
                <w:b w:val="false"/>
                <w:i w:val="false"/>
                <w:color w:val="000000"/>
                <w:sz w:val="20"/>
              </w:rPr>
              <w:t>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10934,0</w:t>
            </w:r>
            <w:r>
              <w:br/>
            </w:r>
            <w:r>
              <w:rPr>
                <w:rFonts w:ascii="Times New Roman"/>
                <w:b w:val="false"/>
                <w:i w:val="false"/>
                <w:color w:val="000000"/>
                <w:sz w:val="20"/>
              </w:rPr>
              <w:t>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10384,0</w:t>
            </w:r>
            <w:r>
              <w:br/>
            </w:r>
            <w:r>
              <w:rPr>
                <w:rFonts w:ascii="Times New Roman"/>
                <w:b w:val="false"/>
                <w:i w:val="false"/>
                <w:color w:val="000000"/>
                <w:sz w:val="20"/>
              </w:rPr>
              <w:t>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w:t>
            </w:r>
            <w:r>
              <w:br/>
            </w:r>
            <w:r>
              <w:rPr>
                <w:rFonts w:ascii="Times New Roman"/>
                <w:b w:val="false"/>
                <w:i w:val="false"/>
                <w:color w:val="000000"/>
                <w:sz w:val="20"/>
              </w:rPr>
              <w:t>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127,0</w:t>
            </w:r>
            <w:r>
              <w:br/>
            </w:r>
            <w:r>
              <w:rPr>
                <w:rFonts w:ascii="Times New Roman"/>
                <w:b w:val="false"/>
                <w:i w:val="false"/>
                <w:color w:val="000000"/>
                <w:sz w:val="20"/>
              </w:rPr>
              <w:t>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көркейту</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127,0</w:t>
            </w:r>
            <w:r>
              <w:br/>
            </w:r>
            <w:r>
              <w:rPr>
                <w:rFonts w:ascii="Times New Roman"/>
                <w:b w:val="false"/>
                <w:i w:val="false"/>
                <w:color w:val="000000"/>
                <w:sz w:val="20"/>
              </w:rPr>
              <w:t>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127,0</w:t>
            </w:r>
            <w:r>
              <w:br/>
            </w:r>
            <w:r>
              <w:rPr>
                <w:rFonts w:ascii="Times New Roman"/>
                <w:b w:val="false"/>
                <w:i w:val="false"/>
                <w:color w:val="000000"/>
                <w:sz w:val="20"/>
              </w:rPr>
              <w:t>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"Қостанай ауданының Борис-Романов ауылы әкімінің аппараты" мемлекеттік мекемесі</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8891,0</w:t>
            </w:r>
            <w:r>
              <w:br/>
            </w:r>
            <w:r>
              <w:rPr>
                <w:rFonts w:ascii="Times New Roman"/>
                <w:b w:val="false"/>
                <w:i w:val="false"/>
                <w:color w:val="000000"/>
                <w:sz w:val="20"/>
              </w:rPr>
              <w:t>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мемлекеттік қызметтер</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8711,0</w:t>
            </w:r>
            <w:r>
              <w:br/>
            </w:r>
            <w:r>
              <w:rPr>
                <w:rFonts w:ascii="Times New Roman"/>
                <w:b w:val="false"/>
                <w:i w:val="false"/>
                <w:color w:val="000000"/>
                <w:sz w:val="20"/>
              </w:rPr>
              <w:t>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8711,0</w:t>
            </w:r>
            <w:r>
              <w:br/>
            </w:r>
            <w:r>
              <w:rPr>
                <w:rFonts w:ascii="Times New Roman"/>
                <w:b w:val="false"/>
                <w:i w:val="false"/>
                <w:color w:val="000000"/>
                <w:sz w:val="20"/>
              </w:rPr>
              <w:t>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8711,0</w:t>
            </w:r>
            <w:r>
              <w:br/>
            </w:r>
            <w:r>
              <w:rPr>
                <w:rFonts w:ascii="Times New Roman"/>
                <w:b w:val="false"/>
                <w:i w:val="false"/>
                <w:color w:val="000000"/>
                <w:sz w:val="20"/>
              </w:rPr>
              <w:t>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8251,0</w:t>
            </w:r>
            <w:r>
              <w:br/>
            </w:r>
            <w:r>
              <w:rPr>
                <w:rFonts w:ascii="Times New Roman"/>
                <w:b w:val="false"/>
                <w:i w:val="false"/>
                <w:color w:val="000000"/>
                <w:sz w:val="20"/>
              </w:rPr>
              <w:t>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460,0</w:t>
            </w:r>
            <w:r>
              <w:br/>
            </w:r>
            <w:r>
              <w:rPr>
                <w:rFonts w:ascii="Times New Roman"/>
                <w:b w:val="false"/>
                <w:i w:val="false"/>
                <w:color w:val="000000"/>
                <w:sz w:val="20"/>
              </w:rPr>
              <w:t>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r>
              <w:br/>
            </w:r>
            <w:r>
              <w:rPr>
                <w:rFonts w:ascii="Times New Roman"/>
                <w:b w:val="false"/>
                <w:i w:val="false"/>
                <w:color w:val="000000"/>
                <w:sz w:val="20"/>
              </w:rPr>
              <w:t>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көркейту</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r>
              <w:br/>
            </w:r>
            <w:r>
              <w:rPr>
                <w:rFonts w:ascii="Times New Roman"/>
                <w:b w:val="false"/>
                <w:i w:val="false"/>
                <w:color w:val="000000"/>
                <w:sz w:val="20"/>
              </w:rPr>
              <w:t>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r>
              <w:br/>
            </w:r>
            <w:r>
              <w:rPr>
                <w:rFonts w:ascii="Times New Roman"/>
                <w:b w:val="false"/>
                <w:i w:val="false"/>
                <w:color w:val="000000"/>
                <w:sz w:val="20"/>
              </w:rPr>
              <w:t>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r>
              <w:br/>
            </w:r>
            <w:r>
              <w:rPr>
                <w:rFonts w:ascii="Times New Roman"/>
                <w:b w:val="false"/>
                <w:i w:val="false"/>
                <w:color w:val="000000"/>
                <w:sz w:val="20"/>
              </w:rPr>
              <w:t>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"Қостанай ауданының Владимиров ауылдық округі әкімінің аппараты" мемлекеттік мекемесі</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15021,0</w:t>
            </w:r>
            <w:r>
              <w:br/>
            </w:r>
            <w:r>
              <w:rPr>
                <w:rFonts w:ascii="Times New Roman"/>
                <w:b w:val="false"/>
                <w:i w:val="false"/>
                <w:color w:val="000000"/>
                <w:sz w:val="20"/>
              </w:rPr>
              <w:t>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мемлекеттік қызметтер</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13745,0</w:t>
            </w:r>
            <w:r>
              <w:br/>
            </w:r>
            <w:r>
              <w:rPr>
                <w:rFonts w:ascii="Times New Roman"/>
                <w:b w:val="false"/>
                <w:i w:val="false"/>
                <w:color w:val="000000"/>
                <w:sz w:val="20"/>
              </w:rPr>
              <w:t>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13745,0</w:t>
            </w:r>
            <w:r>
              <w:br/>
            </w:r>
            <w:r>
              <w:rPr>
                <w:rFonts w:ascii="Times New Roman"/>
                <w:b w:val="false"/>
                <w:i w:val="false"/>
                <w:color w:val="000000"/>
                <w:sz w:val="20"/>
              </w:rPr>
              <w:t>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13745,0</w:t>
            </w:r>
            <w:r>
              <w:br/>
            </w:r>
            <w:r>
              <w:rPr>
                <w:rFonts w:ascii="Times New Roman"/>
                <w:b w:val="false"/>
                <w:i w:val="false"/>
                <w:color w:val="000000"/>
                <w:sz w:val="20"/>
              </w:rPr>
              <w:t>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13015,0</w:t>
            </w:r>
            <w:r>
              <w:br/>
            </w:r>
            <w:r>
              <w:rPr>
                <w:rFonts w:ascii="Times New Roman"/>
                <w:b w:val="false"/>
                <w:i w:val="false"/>
                <w:color w:val="000000"/>
                <w:sz w:val="20"/>
              </w:rPr>
              <w:t>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730,0</w:t>
            </w:r>
            <w:r>
              <w:br/>
            </w:r>
            <w:r>
              <w:rPr>
                <w:rFonts w:ascii="Times New Roman"/>
                <w:b w:val="false"/>
                <w:i w:val="false"/>
                <w:color w:val="000000"/>
                <w:sz w:val="20"/>
              </w:rPr>
              <w:t>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1100,0</w:t>
            </w:r>
            <w:r>
              <w:br/>
            </w:r>
            <w:r>
              <w:rPr>
                <w:rFonts w:ascii="Times New Roman"/>
                <w:b w:val="false"/>
                <w:i w:val="false"/>
                <w:color w:val="000000"/>
                <w:sz w:val="20"/>
              </w:rPr>
              <w:t>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1100,0</w:t>
            </w:r>
            <w:r>
              <w:br/>
            </w:r>
            <w:r>
              <w:rPr>
                <w:rFonts w:ascii="Times New Roman"/>
                <w:b w:val="false"/>
                <w:i w:val="false"/>
                <w:color w:val="000000"/>
                <w:sz w:val="20"/>
              </w:rPr>
              <w:t>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1100,0</w:t>
            </w:r>
            <w:r>
              <w:br/>
            </w:r>
            <w:r>
              <w:rPr>
                <w:rFonts w:ascii="Times New Roman"/>
                <w:b w:val="false"/>
                <w:i w:val="false"/>
                <w:color w:val="000000"/>
                <w:sz w:val="20"/>
              </w:rPr>
              <w:t>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1100,0</w:t>
            </w:r>
            <w:r>
              <w:br/>
            </w:r>
            <w:r>
              <w:rPr>
                <w:rFonts w:ascii="Times New Roman"/>
                <w:b w:val="false"/>
                <w:i w:val="false"/>
                <w:color w:val="000000"/>
                <w:sz w:val="20"/>
              </w:rPr>
              <w:t>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176,0</w:t>
            </w:r>
            <w:r>
              <w:br/>
            </w:r>
            <w:r>
              <w:rPr>
                <w:rFonts w:ascii="Times New Roman"/>
                <w:b w:val="false"/>
                <w:i w:val="false"/>
                <w:color w:val="000000"/>
                <w:sz w:val="20"/>
              </w:rPr>
              <w:t>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көркейту</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176,0</w:t>
            </w:r>
            <w:r>
              <w:br/>
            </w:r>
            <w:r>
              <w:rPr>
                <w:rFonts w:ascii="Times New Roman"/>
                <w:b w:val="false"/>
                <w:i w:val="false"/>
                <w:color w:val="000000"/>
                <w:sz w:val="20"/>
              </w:rPr>
              <w:t>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176,0</w:t>
            </w:r>
            <w:r>
              <w:br/>
            </w:r>
            <w:r>
              <w:rPr>
                <w:rFonts w:ascii="Times New Roman"/>
                <w:b w:val="false"/>
                <w:i w:val="false"/>
                <w:color w:val="000000"/>
                <w:sz w:val="20"/>
              </w:rPr>
              <w:t>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"Қостанай ауданының Воскресенов ауылы әкімінің аппараты" мемлекеттік мекемесі</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8218,0</w:t>
            </w:r>
            <w:r>
              <w:br/>
            </w:r>
            <w:r>
              <w:rPr>
                <w:rFonts w:ascii="Times New Roman"/>
                <w:b w:val="false"/>
                <w:i w:val="false"/>
                <w:color w:val="000000"/>
                <w:sz w:val="20"/>
              </w:rPr>
              <w:t>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мемлекеттік қызметтер</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8070,0</w:t>
            </w:r>
            <w:r>
              <w:br/>
            </w:r>
            <w:r>
              <w:rPr>
                <w:rFonts w:ascii="Times New Roman"/>
                <w:b w:val="false"/>
                <w:i w:val="false"/>
                <w:color w:val="000000"/>
                <w:sz w:val="20"/>
              </w:rPr>
              <w:t>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8070,0</w:t>
            </w:r>
            <w:r>
              <w:br/>
            </w:r>
            <w:r>
              <w:rPr>
                <w:rFonts w:ascii="Times New Roman"/>
                <w:b w:val="false"/>
                <w:i w:val="false"/>
                <w:color w:val="000000"/>
                <w:sz w:val="20"/>
              </w:rPr>
              <w:t>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8070,0</w:t>
            </w:r>
            <w:r>
              <w:br/>
            </w:r>
            <w:r>
              <w:rPr>
                <w:rFonts w:ascii="Times New Roman"/>
                <w:b w:val="false"/>
                <w:i w:val="false"/>
                <w:color w:val="000000"/>
                <w:sz w:val="20"/>
              </w:rPr>
              <w:t>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7640,0</w:t>
            </w:r>
            <w:r>
              <w:br/>
            </w:r>
            <w:r>
              <w:rPr>
                <w:rFonts w:ascii="Times New Roman"/>
                <w:b w:val="false"/>
                <w:i w:val="false"/>
                <w:color w:val="000000"/>
                <w:sz w:val="20"/>
              </w:rPr>
              <w:t>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430,0</w:t>
            </w:r>
            <w:r>
              <w:br/>
            </w:r>
            <w:r>
              <w:rPr>
                <w:rFonts w:ascii="Times New Roman"/>
                <w:b w:val="false"/>
                <w:i w:val="false"/>
                <w:color w:val="000000"/>
                <w:sz w:val="20"/>
              </w:rPr>
              <w:t>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148,0</w:t>
            </w:r>
            <w:r>
              <w:br/>
            </w:r>
            <w:r>
              <w:rPr>
                <w:rFonts w:ascii="Times New Roman"/>
                <w:b w:val="false"/>
                <w:i w:val="false"/>
                <w:color w:val="000000"/>
                <w:sz w:val="20"/>
              </w:rPr>
              <w:t>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көркейту</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148,0</w:t>
            </w:r>
            <w:r>
              <w:br/>
            </w:r>
            <w:r>
              <w:rPr>
                <w:rFonts w:ascii="Times New Roman"/>
                <w:b w:val="false"/>
                <w:i w:val="false"/>
                <w:color w:val="000000"/>
                <w:sz w:val="20"/>
              </w:rPr>
              <w:t>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148,0</w:t>
            </w:r>
            <w:r>
              <w:br/>
            </w:r>
            <w:r>
              <w:rPr>
                <w:rFonts w:ascii="Times New Roman"/>
                <w:b w:val="false"/>
                <w:i w:val="false"/>
                <w:color w:val="000000"/>
                <w:sz w:val="20"/>
              </w:rPr>
              <w:t>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"Қостанай ауданының Глазунов ауылдық округі әкімінің аппараты" мемлекеттік мекемесі</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16738,9</w:t>
            </w:r>
            <w:r>
              <w:br/>
            </w:r>
            <w:r>
              <w:rPr>
                <w:rFonts w:ascii="Times New Roman"/>
                <w:b w:val="false"/>
                <w:i w:val="false"/>
                <w:color w:val="000000"/>
                <w:sz w:val="20"/>
              </w:rPr>
              <w:t>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мемлекеттік қызметтер</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15113,9</w:t>
            </w:r>
            <w:r>
              <w:br/>
            </w:r>
            <w:r>
              <w:rPr>
                <w:rFonts w:ascii="Times New Roman"/>
                <w:b w:val="false"/>
                <w:i w:val="false"/>
                <w:color w:val="000000"/>
                <w:sz w:val="20"/>
              </w:rPr>
              <w:t>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15113,9</w:t>
            </w:r>
            <w:r>
              <w:br/>
            </w:r>
            <w:r>
              <w:rPr>
                <w:rFonts w:ascii="Times New Roman"/>
                <w:b w:val="false"/>
                <w:i w:val="false"/>
                <w:color w:val="000000"/>
                <w:sz w:val="20"/>
              </w:rPr>
              <w:t>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15113,9</w:t>
            </w:r>
            <w:r>
              <w:br/>
            </w:r>
            <w:r>
              <w:rPr>
                <w:rFonts w:ascii="Times New Roman"/>
                <w:b w:val="false"/>
                <w:i w:val="false"/>
                <w:color w:val="000000"/>
                <w:sz w:val="20"/>
              </w:rPr>
              <w:t>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11195,0</w:t>
            </w:r>
            <w:r>
              <w:br/>
            </w:r>
            <w:r>
              <w:rPr>
                <w:rFonts w:ascii="Times New Roman"/>
                <w:b w:val="false"/>
                <w:i w:val="false"/>
                <w:color w:val="000000"/>
                <w:sz w:val="20"/>
              </w:rPr>
              <w:t>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3918,9</w:t>
            </w:r>
            <w:r>
              <w:br/>
            </w:r>
            <w:r>
              <w:rPr>
                <w:rFonts w:ascii="Times New Roman"/>
                <w:b w:val="false"/>
                <w:i w:val="false"/>
                <w:color w:val="000000"/>
                <w:sz w:val="20"/>
              </w:rPr>
              <w:t>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1100,0</w:t>
            </w:r>
            <w:r>
              <w:br/>
            </w:r>
            <w:r>
              <w:rPr>
                <w:rFonts w:ascii="Times New Roman"/>
                <w:b w:val="false"/>
                <w:i w:val="false"/>
                <w:color w:val="000000"/>
                <w:sz w:val="20"/>
              </w:rPr>
              <w:t>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1100,0</w:t>
            </w:r>
            <w:r>
              <w:br/>
            </w:r>
            <w:r>
              <w:rPr>
                <w:rFonts w:ascii="Times New Roman"/>
                <w:b w:val="false"/>
                <w:i w:val="false"/>
                <w:color w:val="000000"/>
                <w:sz w:val="20"/>
              </w:rPr>
              <w:t>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1100,0</w:t>
            </w:r>
            <w:r>
              <w:br/>
            </w:r>
            <w:r>
              <w:rPr>
                <w:rFonts w:ascii="Times New Roman"/>
                <w:b w:val="false"/>
                <w:i w:val="false"/>
                <w:color w:val="000000"/>
                <w:sz w:val="20"/>
              </w:rPr>
              <w:t>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1100,0</w:t>
            </w:r>
            <w:r>
              <w:br/>
            </w:r>
            <w:r>
              <w:rPr>
                <w:rFonts w:ascii="Times New Roman"/>
                <w:b w:val="false"/>
                <w:i w:val="false"/>
                <w:color w:val="000000"/>
                <w:sz w:val="20"/>
              </w:rPr>
              <w:t>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525,0</w:t>
            </w:r>
            <w:r>
              <w:br/>
            </w:r>
            <w:r>
              <w:rPr>
                <w:rFonts w:ascii="Times New Roman"/>
                <w:b w:val="false"/>
                <w:i w:val="false"/>
                <w:color w:val="000000"/>
                <w:sz w:val="20"/>
              </w:rPr>
              <w:t>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көркейту</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525,0</w:t>
            </w:r>
            <w:r>
              <w:br/>
            </w:r>
            <w:r>
              <w:rPr>
                <w:rFonts w:ascii="Times New Roman"/>
                <w:b w:val="false"/>
                <w:i w:val="false"/>
                <w:color w:val="000000"/>
                <w:sz w:val="20"/>
              </w:rPr>
              <w:t>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525,0</w:t>
            </w:r>
            <w:r>
              <w:br/>
            </w:r>
            <w:r>
              <w:rPr>
                <w:rFonts w:ascii="Times New Roman"/>
                <w:b w:val="false"/>
                <w:i w:val="false"/>
                <w:color w:val="000000"/>
                <w:sz w:val="20"/>
              </w:rPr>
              <w:t>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"Қостанай ауданының Жданов ауылдық округі әкімінің аппараты" мемлекеттік мекемесі</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16269,0</w:t>
            </w:r>
            <w:r>
              <w:br/>
            </w:r>
            <w:r>
              <w:rPr>
                <w:rFonts w:ascii="Times New Roman"/>
                <w:b w:val="false"/>
                <w:i w:val="false"/>
                <w:color w:val="000000"/>
                <w:sz w:val="20"/>
              </w:rPr>
              <w:t>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мемлекеттік қызметтер</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11040,0</w:t>
            </w:r>
            <w:r>
              <w:br/>
            </w:r>
            <w:r>
              <w:rPr>
                <w:rFonts w:ascii="Times New Roman"/>
                <w:b w:val="false"/>
                <w:i w:val="false"/>
                <w:color w:val="000000"/>
                <w:sz w:val="20"/>
              </w:rPr>
              <w:t>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11040,0</w:t>
            </w:r>
            <w:r>
              <w:br/>
            </w:r>
            <w:r>
              <w:rPr>
                <w:rFonts w:ascii="Times New Roman"/>
                <w:b w:val="false"/>
                <w:i w:val="false"/>
                <w:color w:val="000000"/>
                <w:sz w:val="20"/>
              </w:rPr>
              <w:t>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11040,0</w:t>
            </w:r>
            <w:r>
              <w:br/>
            </w:r>
            <w:r>
              <w:rPr>
                <w:rFonts w:ascii="Times New Roman"/>
                <w:b w:val="false"/>
                <w:i w:val="false"/>
                <w:color w:val="000000"/>
                <w:sz w:val="20"/>
              </w:rPr>
              <w:t>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10580,0</w:t>
            </w:r>
            <w:r>
              <w:br/>
            </w:r>
            <w:r>
              <w:rPr>
                <w:rFonts w:ascii="Times New Roman"/>
                <w:b w:val="false"/>
                <w:i w:val="false"/>
                <w:color w:val="000000"/>
                <w:sz w:val="20"/>
              </w:rPr>
              <w:t>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460,0</w:t>
            </w:r>
            <w:r>
              <w:br/>
            </w:r>
            <w:r>
              <w:rPr>
                <w:rFonts w:ascii="Times New Roman"/>
                <w:b w:val="false"/>
                <w:i w:val="false"/>
                <w:color w:val="000000"/>
                <w:sz w:val="20"/>
              </w:rPr>
              <w:t>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4893,0</w:t>
            </w:r>
            <w:r>
              <w:br/>
            </w:r>
            <w:r>
              <w:rPr>
                <w:rFonts w:ascii="Times New Roman"/>
                <w:b w:val="false"/>
                <w:i w:val="false"/>
                <w:color w:val="000000"/>
                <w:sz w:val="20"/>
              </w:rPr>
              <w:t>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4893,0</w:t>
            </w:r>
            <w:r>
              <w:br/>
            </w:r>
            <w:r>
              <w:rPr>
                <w:rFonts w:ascii="Times New Roman"/>
                <w:b w:val="false"/>
                <w:i w:val="false"/>
                <w:color w:val="000000"/>
                <w:sz w:val="20"/>
              </w:rPr>
              <w:t>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4893,0</w:t>
            </w:r>
            <w:r>
              <w:br/>
            </w:r>
            <w:r>
              <w:rPr>
                <w:rFonts w:ascii="Times New Roman"/>
                <w:b w:val="false"/>
                <w:i w:val="false"/>
                <w:color w:val="000000"/>
                <w:sz w:val="20"/>
              </w:rPr>
              <w:t>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4893,0</w:t>
            </w:r>
            <w:r>
              <w:br/>
            </w:r>
            <w:r>
              <w:rPr>
                <w:rFonts w:ascii="Times New Roman"/>
                <w:b w:val="false"/>
                <w:i w:val="false"/>
                <w:color w:val="000000"/>
                <w:sz w:val="20"/>
              </w:rPr>
              <w:t>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336,0</w:t>
            </w:r>
            <w:r>
              <w:br/>
            </w:r>
            <w:r>
              <w:rPr>
                <w:rFonts w:ascii="Times New Roman"/>
                <w:b w:val="false"/>
                <w:i w:val="false"/>
                <w:color w:val="000000"/>
                <w:sz w:val="20"/>
              </w:rPr>
              <w:t>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көркейту</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336,0</w:t>
            </w:r>
            <w:r>
              <w:br/>
            </w:r>
            <w:r>
              <w:rPr>
                <w:rFonts w:ascii="Times New Roman"/>
                <w:b w:val="false"/>
                <w:i w:val="false"/>
                <w:color w:val="000000"/>
                <w:sz w:val="20"/>
              </w:rPr>
              <w:t>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336,0</w:t>
            </w:r>
            <w:r>
              <w:br/>
            </w:r>
            <w:r>
              <w:rPr>
                <w:rFonts w:ascii="Times New Roman"/>
                <w:b w:val="false"/>
                <w:i w:val="false"/>
                <w:color w:val="000000"/>
                <w:sz w:val="20"/>
              </w:rPr>
              <w:t>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"Қостанай ауданының Жамбыл ауылдық округі әкімінің аппараты" мемлекеттік мекемесі</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16657,0</w:t>
            </w:r>
            <w:r>
              <w:br/>
            </w:r>
            <w:r>
              <w:rPr>
                <w:rFonts w:ascii="Times New Roman"/>
                <w:b w:val="false"/>
                <w:i w:val="false"/>
                <w:color w:val="000000"/>
                <w:sz w:val="20"/>
              </w:rPr>
              <w:t>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мемлекеттік қызметтер</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14672,0</w:t>
            </w:r>
            <w:r>
              <w:br/>
            </w:r>
            <w:r>
              <w:rPr>
                <w:rFonts w:ascii="Times New Roman"/>
                <w:b w:val="false"/>
                <w:i w:val="false"/>
                <w:color w:val="000000"/>
                <w:sz w:val="20"/>
              </w:rPr>
              <w:t>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14672,0</w:t>
            </w:r>
            <w:r>
              <w:br/>
            </w:r>
            <w:r>
              <w:rPr>
                <w:rFonts w:ascii="Times New Roman"/>
                <w:b w:val="false"/>
                <w:i w:val="false"/>
                <w:color w:val="000000"/>
                <w:sz w:val="20"/>
              </w:rPr>
              <w:t>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14672,0</w:t>
            </w:r>
            <w:r>
              <w:br/>
            </w:r>
            <w:r>
              <w:rPr>
                <w:rFonts w:ascii="Times New Roman"/>
                <w:b w:val="false"/>
                <w:i w:val="false"/>
                <w:color w:val="000000"/>
                <w:sz w:val="20"/>
              </w:rPr>
              <w:t>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14012,0</w:t>
            </w:r>
            <w:r>
              <w:br/>
            </w:r>
            <w:r>
              <w:rPr>
                <w:rFonts w:ascii="Times New Roman"/>
                <w:b w:val="false"/>
                <w:i w:val="false"/>
                <w:color w:val="000000"/>
                <w:sz w:val="20"/>
              </w:rPr>
              <w:t>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660,0</w:t>
            </w:r>
            <w:r>
              <w:br/>
            </w:r>
            <w:r>
              <w:rPr>
                <w:rFonts w:ascii="Times New Roman"/>
                <w:b w:val="false"/>
                <w:i w:val="false"/>
                <w:color w:val="000000"/>
                <w:sz w:val="20"/>
              </w:rPr>
              <w:t>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1030,0</w:t>
            </w:r>
            <w:r>
              <w:br/>
            </w:r>
            <w:r>
              <w:rPr>
                <w:rFonts w:ascii="Times New Roman"/>
                <w:b w:val="false"/>
                <w:i w:val="false"/>
                <w:color w:val="000000"/>
                <w:sz w:val="20"/>
              </w:rPr>
              <w:t>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1030,0</w:t>
            </w:r>
            <w:r>
              <w:br/>
            </w:r>
            <w:r>
              <w:rPr>
                <w:rFonts w:ascii="Times New Roman"/>
                <w:b w:val="false"/>
                <w:i w:val="false"/>
                <w:color w:val="000000"/>
                <w:sz w:val="20"/>
              </w:rPr>
              <w:t>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1030,0</w:t>
            </w:r>
            <w:r>
              <w:br/>
            </w:r>
            <w:r>
              <w:rPr>
                <w:rFonts w:ascii="Times New Roman"/>
                <w:b w:val="false"/>
                <w:i w:val="false"/>
                <w:color w:val="000000"/>
                <w:sz w:val="20"/>
              </w:rPr>
              <w:t>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1030,0</w:t>
            </w:r>
            <w:r>
              <w:br/>
            </w:r>
            <w:r>
              <w:rPr>
                <w:rFonts w:ascii="Times New Roman"/>
                <w:b w:val="false"/>
                <w:i w:val="false"/>
                <w:color w:val="000000"/>
                <w:sz w:val="20"/>
              </w:rPr>
              <w:t>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749,0</w:t>
            </w:r>
            <w:r>
              <w:br/>
            </w:r>
            <w:r>
              <w:rPr>
                <w:rFonts w:ascii="Times New Roman"/>
                <w:b w:val="false"/>
                <w:i w:val="false"/>
                <w:color w:val="000000"/>
                <w:sz w:val="20"/>
              </w:rPr>
              <w:t>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көркейту</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749,0</w:t>
            </w:r>
            <w:r>
              <w:br/>
            </w:r>
            <w:r>
              <w:rPr>
                <w:rFonts w:ascii="Times New Roman"/>
                <w:b w:val="false"/>
                <w:i w:val="false"/>
                <w:color w:val="000000"/>
                <w:sz w:val="20"/>
              </w:rPr>
              <w:t>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749,0</w:t>
            </w:r>
            <w:r>
              <w:br/>
            </w:r>
            <w:r>
              <w:rPr>
                <w:rFonts w:ascii="Times New Roman"/>
                <w:b w:val="false"/>
                <w:i w:val="false"/>
                <w:color w:val="000000"/>
                <w:sz w:val="20"/>
              </w:rPr>
              <w:t>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749,0</w:t>
            </w:r>
            <w:r>
              <w:br/>
            </w:r>
            <w:r>
              <w:rPr>
                <w:rFonts w:ascii="Times New Roman"/>
                <w:b w:val="false"/>
                <w:i w:val="false"/>
                <w:color w:val="000000"/>
                <w:sz w:val="20"/>
              </w:rPr>
              <w:t>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206,0</w:t>
            </w:r>
            <w:r>
              <w:br/>
            </w:r>
            <w:r>
              <w:rPr>
                <w:rFonts w:ascii="Times New Roman"/>
                <w:b w:val="false"/>
                <w:i w:val="false"/>
                <w:color w:val="000000"/>
                <w:sz w:val="20"/>
              </w:rPr>
              <w:t>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206,0</w:t>
            </w:r>
            <w:r>
              <w:br/>
            </w:r>
            <w:r>
              <w:rPr>
                <w:rFonts w:ascii="Times New Roman"/>
                <w:b w:val="false"/>
                <w:i w:val="false"/>
                <w:color w:val="000000"/>
                <w:sz w:val="20"/>
              </w:rPr>
              <w:t>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206,0</w:t>
            </w:r>
            <w:r>
              <w:br/>
            </w:r>
            <w:r>
              <w:rPr>
                <w:rFonts w:ascii="Times New Roman"/>
                <w:b w:val="false"/>
                <w:i w:val="false"/>
                <w:color w:val="000000"/>
                <w:sz w:val="20"/>
              </w:rPr>
              <w:t>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"Қостанай ауданының Заречный ауылдық округі әкімінің аппараты" мемлекеттік мекемесі</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27156,0</w:t>
            </w:r>
            <w:r>
              <w:br/>
            </w:r>
            <w:r>
              <w:rPr>
                <w:rFonts w:ascii="Times New Roman"/>
                <w:b w:val="false"/>
                <w:i w:val="false"/>
                <w:color w:val="000000"/>
                <w:sz w:val="20"/>
              </w:rPr>
              <w:t>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мемлекеттік қызметтер</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18426,0</w:t>
            </w:r>
            <w:r>
              <w:br/>
            </w:r>
            <w:r>
              <w:rPr>
                <w:rFonts w:ascii="Times New Roman"/>
                <w:b w:val="false"/>
                <w:i w:val="false"/>
                <w:color w:val="000000"/>
                <w:sz w:val="20"/>
              </w:rPr>
              <w:t>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18426,0</w:t>
            </w:r>
            <w:r>
              <w:br/>
            </w:r>
            <w:r>
              <w:rPr>
                <w:rFonts w:ascii="Times New Roman"/>
                <w:b w:val="false"/>
                <w:i w:val="false"/>
                <w:color w:val="000000"/>
                <w:sz w:val="20"/>
              </w:rPr>
              <w:t>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18426,0</w:t>
            </w:r>
            <w:r>
              <w:br/>
            </w:r>
            <w:r>
              <w:rPr>
                <w:rFonts w:ascii="Times New Roman"/>
                <w:b w:val="false"/>
                <w:i w:val="false"/>
                <w:color w:val="000000"/>
                <w:sz w:val="20"/>
              </w:rPr>
              <w:t>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17456,0</w:t>
            </w:r>
            <w:r>
              <w:br/>
            </w:r>
            <w:r>
              <w:rPr>
                <w:rFonts w:ascii="Times New Roman"/>
                <w:b w:val="false"/>
                <w:i w:val="false"/>
                <w:color w:val="000000"/>
                <w:sz w:val="20"/>
              </w:rPr>
              <w:t>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970,0</w:t>
            </w:r>
            <w:r>
              <w:br/>
            </w:r>
            <w:r>
              <w:rPr>
                <w:rFonts w:ascii="Times New Roman"/>
                <w:b w:val="false"/>
                <w:i w:val="false"/>
                <w:color w:val="000000"/>
                <w:sz w:val="20"/>
              </w:rPr>
              <w:t>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3218,0</w:t>
            </w:r>
            <w:r>
              <w:br/>
            </w:r>
            <w:r>
              <w:rPr>
                <w:rFonts w:ascii="Times New Roman"/>
                <w:b w:val="false"/>
                <w:i w:val="false"/>
                <w:color w:val="000000"/>
                <w:sz w:val="20"/>
              </w:rPr>
              <w:t>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3218,0</w:t>
            </w:r>
            <w:r>
              <w:br/>
            </w:r>
            <w:r>
              <w:rPr>
                <w:rFonts w:ascii="Times New Roman"/>
                <w:b w:val="false"/>
                <w:i w:val="false"/>
                <w:color w:val="000000"/>
                <w:sz w:val="20"/>
              </w:rPr>
              <w:t>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3218,0</w:t>
            </w:r>
            <w:r>
              <w:br/>
            </w:r>
            <w:r>
              <w:rPr>
                <w:rFonts w:ascii="Times New Roman"/>
                <w:b w:val="false"/>
                <w:i w:val="false"/>
                <w:color w:val="000000"/>
                <w:sz w:val="20"/>
              </w:rPr>
              <w:t>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3218,0</w:t>
            </w:r>
            <w:r>
              <w:br/>
            </w:r>
            <w:r>
              <w:rPr>
                <w:rFonts w:ascii="Times New Roman"/>
                <w:b w:val="false"/>
                <w:i w:val="false"/>
                <w:color w:val="000000"/>
                <w:sz w:val="20"/>
              </w:rPr>
              <w:t>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2576,0</w:t>
            </w:r>
            <w:r>
              <w:br/>
            </w:r>
            <w:r>
              <w:rPr>
                <w:rFonts w:ascii="Times New Roman"/>
                <w:b w:val="false"/>
                <w:i w:val="false"/>
                <w:color w:val="000000"/>
                <w:sz w:val="20"/>
              </w:rPr>
              <w:t>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көркейту</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2576,0</w:t>
            </w:r>
            <w:r>
              <w:br/>
            </w:r>
            <w:r>
              <w:rPr>
                <w:rFonts w:ascii="Times New Roman"/>
                <w:b w:val="false"/>
                <w:i w:val="false"/>
                <w:color w:val="000000"/>
                <w:sz w:val="20"/>
              </w:rPr>
              <w:t>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2576,0</w:t>
            </w:r>
            <w:r>
              <w:br/>
            </w:r>
            <w:r>
              <w:rPr>
                <w:rFonts w:ascii="Times New Roman"/>
                <w:b w:val="false"/>
                <w:i w:val="false"/>
                <w:color w:val="000000"/>
                <w:sz w:val="20"/>
              </w:rPr>
              <w:t>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2576,0</w:t>
            </w:r>
            <w:r>
              <w:br/>
            </w:r>
            <w:r>
              <w:rPr>
                <w:rFonts w:ascii="Times New Roman"/>
                <w:b w:val="false"/>
                <w:i w:val="false"/>
                <w:color w:val="000000"/>
                <w:sz w:val="20"/>
              </w:rPr>
              <w:t>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2936,0</w:t>
            </w:r>
            <w:r>
              <w:br/>
            </w:r>
            <w:r>
              <w:rPr>
                <w:rFonts w:ascii="Times New Roman"/>
                <w:b w:val="false"/>
                <w:i w:val="false"/>
                <w:color w:val="000000"/>
                <w:sz w:val="20"/>
              </w:rPr>
              <w:t>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2936,0</w:t>
            </w:r>
            <w:r>
              <w:br/>
            </w:r>
            <w:r>
              <w:rPr>
                <w:rFonts w:ascii="Times New Roman"/>
                <w:b w:val="false"/>
                <w:i w:val="false"/>
                <w:color w:val="000000"/>
                <w:sz w:val="20"/>
              </w:rPr>
              <w:t>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2936,0</w:t>
            </w:r>
            <w:r>
              <w:br/>
            </w:r>
            <w:r>
              <w:rPr>
                <w:rFonts w:ascii="Times New Roman"/>
                <w:b w:val="false"/>
                <w:i w:val="false"/>
                <w:color w:val="000000"/>
                <w:sz w:val="20"/>
              </w:rPr>
              <w:t>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2936,0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"Қостанай ауданының Затобол кенті әкімінің аппараты" мемлекеттік мекемесі</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46075,0</w:t>
            </w:r>
            <w:r>
              <w:br/>
            </w:r>
            <w:r>
              <w:rPr>
                <w:rFonts w:ascii="Times New Roman"/>
                <w:b w:val="false"/>
                <w:i w:val="false"/>
                <w:color w:val="000000"/>
                <w:sz w:val="20"/>
              </w:rPr>
              <w:t>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мемлекеттік қызметтер</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34315,0</w:t>
            </w:r>
            <w:r>
              <w:br/>
            </w:r>
            <w:r>
              <w:rPr>
                <w:rFonts w:ascii="Times New Roman"/>
                <w:b w:val="false"/>
                <w:i w:val="false"/>
                <w:color w:val="000000"/>
                <w:sz w:val="20"/>
              </w:rPr>
              <w:t>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34315,0</w:t>
            </w:r>
            <w:r>
              <w:br/>
            </w:r>
            <w:r>
              <w:rPr>
                <w:rFonts w:ascii="Times New Roman"/>
                <w:b w:val="false"/>
                <w:i w:val="false"/>
                <w:color w:val="000000"/>
                <w:sz w:val="20"/>
              </w:rPr>
              <w:t>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34315,0</w:t>
            </w:r>
            <w:r>
              <w:br/>
            </w:r>
            <w:r>
              <w:rPr>
                <w:rFonts w:ascii="Times New Roman"/>
                <w:b w:val="false"/>
                <w:i w:val="false"/>
                <w:color w:val="000000"/>
                <w:sz w:val="20"/>
              </w:rPr>
              <w:t>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33120,0</w:t>
            </w:r>
            <w:r>
              <w:br/>
            </w:r>
            <w:r>
              <w:rPr>
                <w:rFonts w:ascii="Times New Roman"/>
                <w:b w:val="false"/>
                <w:i w:val="false"/>
                <w:color w:val="000000"/>
                <w:sz w:val="20"/>
              </w:rPr>
              <w:t>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1195,0</w:t>
            </w:r>
            <w:r>
              <w:br/>
            </w:r>
            <w:r>
              <w:rPr>
                <w:rFonts w:ascii="Times New Roman"/>
                <w:b w:val="false"/>
                <w:i w:val="false"/>
                <w:color w:val="000000"/>
                <w:sz w:val="20"/>
              </w:rPr>
              <w:t>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6360,0</w:t>
            </w:r>
            <w:r>
              <w:br/>
            </w:r>
            <w:r>
              <w:rPr>
                <w:rFonts w:ascii="Times New Roman"/>
                <w:b w:val="false"/>
                <w:i w:val="false"/>
                <w:color w:val="000000"/>
                <w:sz w:val="20"/>
              </w:rPr>
              <w:t>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көркейту</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6360,0</w:t>
            </w:r>
            <w:r>
              <w:br/>
            </w:r>
            <w:r>
              <w:rPr>
                <w:rFonts w:ascii="Times New Roman"/>
                <w:b w:val="false"/>
                <w:i w:val="false"/>
                <w:color w:val="000000"/>
                <w:sz w:val="20"/>
              </w:rPr>
              <w:t>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6360,0</w:t>
            </w:r>
            <w:r>
              <w:br/>
            </w:r>
            <w:r>
              <w:rPr>
                <w:rFonts w:ascii="Times New Roman"/>
                <w:b w:val="false"/>
                <w:i w:val="false"/>
                <w:color w:val="000000"/>
                <w:sz w:val="20"/>
              </w:rPr>
              <w:t>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6360,0</w:t>
            </w:r>
            <w:r>
              <w:br/>
            </w:r>
            <w:r>
              <w:rPr>
                <w:rFonts w:ascii="Times New Roman"/>
                <w:b w:val="false"/>
                <w:i w:val="false"/>
                <w:color w:val="000000"/>
                <w:sz w:val="20"/>
              </w:rPr>
              <w:t>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5400,0</w:t>
            </w:r>
            <w:r>
              <w:br/>
            </w:r>
            <w:r>
              <w:rPr>
                <w:rFonts w:ascii="Times New Roman"/>
                <w:b w:val="false"/>
                <w:i w:val="false"/>
                <w:color w:val="000000"/>
                <w:sz w:val="20"/>
              </w:rPr>
              <w:t>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5400,0</w:t>
            </w:r>
            <w:r>
              <w:br/>
            </w:r>
            <w:r>
              <w:rPr>
                <w:rFonts w:ascii="Times New Roman"/>
                <w:b w:val="false"/>
                <w:i w:val="false"/>
                <w:color w:val="000000"/>
                <w:sz w:val="20"/>
              </w:rPr>
              <w:t>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5400,0</w:t>
            </w:r>
            <w:r>
              <w:br/>
            </w:r>
            <w:r>
              <w:rPr>
                <w:rFonts w:ascii="Times New Roman"/>
                <w:b w:val="false"/>
                <w:i w:val="false"/>
                <w:color w:val="000000"/>
                <w:sz w:val="20"/>
              </w:rPr>
              <w:t>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5400,0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"Қостанай ауданының Мәскеу ауылдық округі әкімінің аппараты" мемлекеттік мекемесі</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15593,0</w:t>
            </w:r>
            <w:r>
              <w:br/>
            </w:r>
            <w:r>
              <w:rPr>
                <w:rFonts w:ascii="Times New Roman"/>
                <w:b w:val="false"/>
                <w:i w:val="false"/>
                <w:color w:val="000000"/>
                <w:sz w:val="20"/>
              </w:rPr>
              <w:t>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мемлекеттік қызметтер</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12558,0</w:t>
            </w:r>
            <w:r>
              <w:br/>
            </w:r>
            <w:r>
              <w:rPr>
                <w:rFonts w:ascii="Times New Roman"/>
                <w:b w:val="false"/>
                <w:i w:val="false"/>
                <w:color w:val="000000"/>
                <w:sz w:val="20"/>
              </w:rPr>
              <w:t>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12558,0</w:t>
            </w:r>
            <w:r>
              <w:br/>
            </w:r>
            <w:r>
              <w:rPr>
                <w:rFonts w:ascii="Times New Roman"/>
                <w:b w:val="false"/>
                <w:i w:val="false"/>
                <w:color w:val="000000"/>
                <w:sz w:val="20"/>
              </w:rPr>
              <w:t>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12558,0</w:t>
            </w:r>
            <w:r>
              <w:br/>
            </w:r>
            <w:r>
              <w:rPr>
                <w:rFonts w:ascii="Times New Roman"/>
                <w:b w:val="false"/>
                <w:i w:val="false"/>
                <w:color w:val="000000"/>
                <w:sz w:val="20"/>
              </w:rPr>
              <w:t>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11948,0</w:t>
            </w:r>
            <w:r>
              <w:br/>
            </w:r>
            <w:r>
              <w:rPr>
                <w:rFonts w:ascii="Times New Roman"/>
                <w:b w:val="false"/>
                <w:i w:val="false"/>
                <w:color w:val="000000"/>
                <w:sz w:val="20"/>
              </w:rPr>
              <w:t>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610,0</w:t>
            </w:r>
            <w:r>
              <w:br/>
            </w:r>
            <w:r>
              <w:rPr>
                <w:rFonts w:ascii="Times New Roman"/>
                <w:b w:val="false"/>
                <w:i w:val="false"/>
                <w:color w:val="000000"/>
                <w:sz w:val="20"/>
              </w:rPr>
              <w:t>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2755,0</w:t>
            </w:r>
            <w:r>
              <w:br/>
            </w:r>
            <w:r>
              <w:rPr>
                <w:rFonts w:ascii="Times New Roman"/>
                <w:b w:val="false"/>
                <w:i w:val="false"/>
                <w:color w:val="000000"/>
                <w:sz w:val="20"/>
              </w:rPr>
              <w:t>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2755,0</w:t>
            </w:r>
            <w:r>
              <w:br/>
            </w:r>
            <w:r>
              <w:rPr>
                <w:rFonts w:ascii="Times New Roman"/>
                <w:b w:val="false"/>
                <w:i w:val="false"/>
                <w:color w:val="000000"/>
                <w:sz w:val="20"/>
              </w:rPr>
              <w:t>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2755,0</w:t>
            </w:r>
            <w:r>
              <w:br/>
            </w:r>
            <w:r>
              <w:rPr>
                <w:rFonts w:ascii="Times New Roman"/>
                <w:b w:val="false"/>
                <w:i w:val="false"/>
                <w:color w:val="000000"/>
                <w:sz w:val="20"/>
              </w:rPr>
              <w:t>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2755,0</w:t>
            </w:r>
            <w:r>
              <w:br/>
            </w:r>
            <w:r>
              <w:rPr>
                <w:rFonts w:ascii="Times New Roman"/>
                <w:b w:val="false"/>
                <w:i w:val="false"/>
                <w:color w:val="000000"/>
                <w:sz w:val="20"/>
              </w:rPr>
              <w:t>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280,0</w:t>
            </w:r>
            <w:r>
              <w:br/>
            </w:r>
            <w:r>
              <w:rPr>
                <w:rFonts w:ascii="Times New Roman"/>
                <w:b w:val="false"/>
                <w:i w:val="false"/>
                <w:color w:val="000000"/>
                <w:sz w:val="20"/>
              </w:rPr>
              <w:t>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көркейту</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280,0</w:t>
            </w:r>
            <w:r>
              <w:br/>
            </w:r>
            <w:r>
              <w:rPr>
                <w:rFonts w:ascii="Times New Roman"/>
                <w:b w:val="false"/>
                <w:i w:val="false"/>
                <w:color w:val="000000"/>
                <w:sz w:val="20"/>
              </w:rPr>
              <w:t>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280,0</w:t>
            </w:r>
            <w:r>
              <w:br/>
            </w:r>
            <w:r>
              <w:rPr>
                <w:rFonts w:ascii="Times New Roman"/>
                <w:b w:val="false"/>
                <w:i w:val="false"/>
                <w:color w:val="000000"/>
                <w:sz w:val="20"/>
              </w:rPr>
              <w:t>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"Қостанай ауданының Майкөл ауылдық округі әкімінің аппараты" мемлекеттік мекемесі</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17460,0</w:t>
            </w:r>
            <w:r>
              <w:br/>
            </w:r>
            <w:r>
              <w:rPr>
                <w:rFonts w:ascii="Times New Roman"/>
                <w:b w:val="false"/>
                <w:i w:val="false"/>
                <w:color w:val="000000"/>
                <w:sz w:val="20"/>
              </w:rPr>
              <w:t>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мемлекеттік қызметтер</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13668,0</w:t>
            </w:r>
            <w:r>
              <w:br/>
            </w:r>
            <w:r>
              <w:rPr>
                <w:rFonts w:ascii="Times New Roman"/>
                <w:b w:val="false"/>
                <w:i w:val="false"/>
                <w:color w:val="000000"/>
                <w:sz w:val="20"/>
              </w:rPr>
              <w:t>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13668,0</w:t>
            </w:r>
            <w:r>
              <w:br/>
            </w:r>
            <w:r>
              <w:rPr>
                <w:rFonts w:ascii="Times New Roman"/>
                <w:b w:val="false"/>
                <w:i w:val="false"/>
                <w:color w:val="000000"/>
                <w:sz w:val="20"/>
              </w:rPr>
              <w:t>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13668,0</w:t>
            </w:r>
            <w:r>
              <w:br/>
            </w:r>
            <w:r>
              <w:rPr>
                <w:rFonts w:ascii="Times New Roman"/>
                <w:b w:val="false"/>
                <w:i w:val="false"/>
                <w:color w:val="000000"/>
                <w:sz w:val="20"/>
              </w:rPr>
              <w:t>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13208,0</w:t>
            </w:r>
            <w:r>
              <w:br/>
            </w:r>
            <w:r>
              <w:rPr>
                <w:rFonts w:ascii="Times New Roman"/>
                <w:b w:val="false"/>
                <w:i w:val="false"/>
                <w:color w:val="000000"/>
                <w:sz w:val="20"/>
              </w:rPr>
              <w:t>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460,0</w:t>
            </w:r>
            <w:r>
              <w:br/>
            </w:r>
            <w:r>
              <w:rPr>
                <w:rFonts w:ascii="Times New Roman"/>
                <w:b w:val="false"/>
                <w:i w:val="false"/>
                <w:color w:val="000000"/>
                <w:sz w:val="20"/>
              </w:rPr>
              <w:t>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3313,0</w:t>
            </w:r>
            <w:r>
              <w:br/>
            </w:r>
            <w:r>
              <w:rPr>
                <w:rFonts w:ascii="Times New Roman"/>
                <w:b w:val="false"/>
                <w:i w:val="false"/>
                <w:color w:val="000000"/>
                <w:sz w:val="20"/>
              </w:rPr>
              <w:t>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3313,0</w:t>
            </w:r>
            <w:r>
              <w:br/>
            </w:r>
            <w:r>
              <w:rPr>
                <w:rFonts w:ascii="Times New Roman"/>
                <w:b w:val="false"/>
                <w:i w:val="false"/>
                <w:color w:val="000000"/>
                <w:sz w:val="20"/>
              </w:rPr>
              <w:t>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3313,0</w:t>
            </w:r>
            <w:r>
              <w:br/>
            </w:r>
            <w:r>
              <w:rPr>
                <w:rFonts w:ascii="Times New Roman"/>
                <w:b w:val="false"/>
                <w:i w:val="false"/>
                <w:color w:val="000000"/>
                <w:sz w:val="20"/>
              </w:rPr>
              <w:t>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3313,0</w:t>
            </w:r>
            <w:r>
              <w:br/>
            </w:r>
            <w:r>
              <w:rPr>
                <w:rFonts w:ascii="Times New Roman"/>
                <w:b w:val="false"/>
                <w:i w:val="false"/>
                <w:color w:val="000000"/>
                <w:sz w:val="20"/>
              </w:rPr>
              <w:t>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329,0</w:t>
            </w:r>
            <w:r>
              <w:br/>
            </w:r>
            <w:r>
              <w:rPr>
                <w:rFonts w:ascii="Times New Roman"/>
                <w:b w:val="false"/>
                <w:i w:val="false"/>
                <w:color w:val="000000"/>
                <w:sz w:val="20"/>
              </w:rPr>
              <w:t>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көркейту</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329,0</w:t>
            </w:r>
            <w:r>
              <w:br/>
            </w:r>
            <w:r>
              <w:rPr>
                <w:rFonts w:ascii="Times New Roman"/>
                <w:b w:val="false"/>
                <w:i w:val="false"/>
                <w:color w:val="000000"/>
                <w:sz w:val="20"/>
              </w:rPr>
              <w:t>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329,0</w:t>
            </w:r>
            <w:r>
              <w:br/>
            </w:r>
            <w:r>
              <w:rPr>
                <w:rFonts w:ascii="Times New Roman"/>
                <w:b w:val="false"/>
                <w:i w:val="false"/>
                <w:color w:val="000000"/>
                <w:sz w:val="20"/>
              </w:rPr>
              <w:t>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329,0</w:t>
            </w:r>
            <w:r>
              <w:br/>
            </w:r>
            <w:r>
              <w:rPr>
                <w:rFonts w:ascii="Times New Roman"/>
                <w:b w:val="false"/>
                <w:i w:val="false"/>
                <w:color w:val="000000"/>
                <w:sz w:val="20"/>
              </w:rPr>
              <w:t>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r>
              <w:br/>
            </w:r>
            <w:r>
              <w:rPr>
                <w:rFonts w:ascii="Times New Roman"/>
                <w:b w:val="false"/>
                <w:i w:val="false"/>
                <w:color w:val="000000"/>
                <w:sz w:val="20"/>
              </w:rPr>
              <w:t>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r>
              <w:br/>
            </w:r>
            <w:r>
              <w:rPr>
                <w:rFonts w:ascii="Times New Roman"/>
                <w:b w:val="false"/>
                <w:i w:val="false"/>
                <w:color w:val="000000"/>
                <w:sz w:val="20"/>
              </w:rPr>
              <w:t>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r>
              <w:br/>
            </w:r>
            <w:r>
              <w:rPr>
                <w:rFonts w:ascii="Times New Roman"/>
                <w:b w:val="false"/>
                <w:i w:val="false"/>
                <w:color w:val="000000"/>
                <w:sz w:val="20"/>
              </w:rPr>
              <w:t>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"Қостанай ауданының Мичурин ауылдық округі әкімінің аппараты" мемлекеттік мекемесі</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16184,0</w:t>
            </w:r>
            <w:r>
              <w:br/>
            </w:r>
            <w:r>
              <w:rPr>
                <w:rFonts w:ascii="Times New Roman"/>
                <w:b w:val="false"/>
                <w:i w:val="false"/>
                <w:color w:val="000000"/>
                <w:sz w:val="20"/>
              </w:rPr>
              <w:t>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мемлекеттік қызметтер</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14585,0</w:t>
            </w:r>
            <w:r>
              <w:br/>
            </w:r>
            <w:r>
              <w:rPr>
                <w:rFonts w:ascii="Times New Roman"/>
                <w:b w:val="false"/>
                <w:i w:val="false"/>
                <w:color w:val="000000"/>
                <w:sz w:val="20"/>
              </w:rPr>
              <w:t>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14585,0</w:t>
            </w:r>
            <w:r>
              <w:br/>
            </w:r>
            <w:r>
              <w:rPr>
                <w:rFonts w:ascii="Times New Roman"/>
                <w:b w:val="false"/>
                <w:i w:val="false"/>
                <w:color w:val="000000"/>
                <w:sz w:val="20"/>
              </w:rPr>
              <w:t>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14585,0</w:t>
            </w:r>
            <w:r>
              <w:br/>
            </w:r>
            <w:r>
              <w:rPr>
                <w:rFonts w:ascii="Times New Roman"/>
                <w:b w:val="false"/>
                <w:i w:val="false"/>
                <w:color w:val="000000"/>
                <w:sz w:val="20"/>
              </w:rPr>
              <w:t>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13975,0</w:t>
            </w:r>
            <w:r>
              <w:br/>
            </w:r>
            <w:r>
              <w:rPr>
                <w:rFonts w:ascii="Times New Roman"/>
                <w:b w:val="false"/>
                <w:i w:val="false"/>
                <w:color w:val="000000"/>
                <w:sz w:val="20"/>
              </w:rPr>
              <w:t>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610,0</w:t>
            </w:r>
            <w:r>
              <w:br/>
            </w:r>
            <w:r>
              <w:rPr>
                <w:rFonts w:ascii="Times New Roman"/>
                <w:b w:val="false"/>
                <w:i w:val="false"/>
                <w:color w:val="000000"/>
                <w:sz w:val="20"/>
              </w:rPr>
              <w:t>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r>
              <w:br/>
            </w:r>
            <w:r>
              <w:rPr>
                <w:rFonts w:ascii="Times New Roman"/>
                <w:b w:val="false"/>
                <w:i w:val="false"/>
                <w:color w:val="000000"/>
                <w:sz w:val="20"/>
              </w:rPr>
              <w:t>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r>
              <w:br/>
            </w:r>
            <w:r>
              <w:rPr>
                <w:rFonts w:ascii="Times New Roman"/>
                <w:b w:val="false"/>
                <w:i w:val="false"/>
                <w:color w:val="000000"/>
                <w:sz w:val="20"/>
              </w:rPr>
              <w:t>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r>
              <w:br/>
            </w:r>
            <w:r>
              <w:rPr>
                <w:rFonts w:ascii="Times New Roman"/>
                <w:b w:val="false"/>
                <w:i w:val="false"/>
                <w:color w:val="000000"/>
                <w:sz w:val="20"/>
              </w:rPr>
              <w:t>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r>
              <w:br/>
            </w:r>
            <w:r>
              <w:rPr>
                <w:rFonts w:ascii="Times New Roman"/>
                <w:b w:val="false"/>
                <w:i w:val="false"/>
                <w:color w:val="000000"/>
                <w:sz w:val="20"/>
              </w:rPr>
              <w:t>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r>
              <w:br/>
            </w:r>
            <w:r>
              <w:rPr>
                <w:rFonts w:ascii="Times New Roman"/>
                <w:b w:val="false"/>
                <w:i w:val="false"/>
                <w:color w:val="000000"/>
                <w:sz w:val="20"/>
              </w:rPr>
              <w:t>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көркейту</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r>
              <w:br/>
            </w:r>
            <w:r>
              <w:rPr>
                <w:rFonts w:ascii="Times New Roman"/>
                <w:b w:val="false"/>
                <w:i w:val="false"/>
                <w:color w:val="000000"/>
                <w:sz w:val="20"/>
              </w:rPr>
              <w:t>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r>
              <w:br/>
            </w:r>
            <w:r>
              <w:rPr>
                <w:rFonts w:ascii="Times New Roman"/>
                <w:b w:val="false"/>
                <w:i w:val="false"/>
                <w:color w:val="000000"/>
                <w:sz w:val="20"/>
              </w:rPr>
              <w:t>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r>
              <w:br/>
            </w:r>
            <w:r>
              <w:rPr>
                <w:rFonts w:ascii="Times New Roman"/>
                <w:b w:val="false"/>
                <w:i w:val="false"/>
                <w:color w:val="000000"/>
                <w:sz w:val="20"/>
              </w:rPr>
              <w:t>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699,0</w:t>
            </w:r>
            <w:r>
              <w:br/>
            </w:r>
            <w:r>
              <w:rPr>
                <w:rFonts w:ascii="Times New Roman"/>
                <w:b w:val="false"/>
                <w:i w:val="false"/>
                <w:color w:val="000000"/>
                <w:sz w:val="20"/>
              </w:rPr>
              <w:t>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699,0</w:t>
            </w:r>
            <w:r>
              <w:br/>
            </w:r>
            <w:r>
              <w:rPr>
                <w:rFonts w:ascii="Times New Roman"/>
                <w:b w:val="false"/>
                <w:i w:val="false"/>
                <w:color w:val="000000"/>
                <w:sz w:val="20"/>
              </w:rPr>
              <w:t>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699,0</w:t>
            </w:r>
            <w:r>
              <w:br/>
            </w:r>
            <w:r>
              <w:rPr>
                <w:rFonts w:ascii="Times New Roman"/>
                <w:b w:val="false"/>
                <w:i w:val="false"/>
                <w:color w:val="000000"/>
                <w:sz w:val="20"/>
              </w:rPr>
              <w:t>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699,0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"Қостанай ауданының Надеждин ауылдық округі әкімінің аппараты" мемлекеттік мекемесі</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10448,0</w:t>
            </w:r>
            <w:r>
              <w:br/>
            </w:r>
            <w:r>
              <w:rPr>
                <w:rFonts w:ascii="Times New Roman"/>
                <w:b w:val="false"/>
                <w:i w:val="false"/>
                <w:color w:val="000000"/>
                <w:sz w:val="20"/>
              </w:rPr>
              <w:t>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мемлекеттік қызметтер</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10076,0</w:t>
            </w:r>
            <w:r>
              <w:br/>
            </w:r>
            <w:r>
              <w:rPr>
                <w:rFonts w:ascii="Times New Roman"/>
                <w:b w:val="false"/>
                <w:i w:val="false"/>
                <w:color w:val="000000"/>
                <w:sz w:val="20"/>
              </w:rPr>
              <w:t>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10076,0</w:t>
            </w:r>
            <w:r>
              <w:br/>
            </w:r>
            <w:r>
              <w:rPr>
                <w:rFonts w:ascii="Times New Roman"/>
                <w:b w:val="false"/>
                <w:i w:val="false"/>
                <w:color w:val="000000"/>
                <w:sz w:val="20"/>
              </w:rPr>
              <w:t>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10076,0</w:t>
            </w:r>
            <w:r>
              <w:br/>
            </w:r>
            <w:r>
              <w:rPr>
                <w:rFonts w:ascii="Times New Roman"/>
                <w:b w:val="false"/>
                <w:i w:val="false"/>
                <w:color w:val="000000"/>
                <w:sz w:val="20"/>
              </w:rPr>
              <w:t>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9646,0</w:t>
            </w:r>
            <w:r>
              <w:br/>
            </w:r>
            <w:r>
              <w:rPr>
                <w:rFonts w:ascii="Times New Roman"/>
                <w:b w:val="false"/>
                <w:i w:val="false"/>
                <w:color w:val="000000"/>
                <w:sz w:val="20"/>
              </w:rPr>
              <w:t>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430,0</w:t>
            </w:r>
            <w:r>
              <w:br/>
            </w:r>
            <w:r>
              <w:rPr>
                <w:rFonts w:ascii="Times New Roman"/>
                <w:b w:val="false"/>
                <w:i w:val="false"/>
                <w:color w:val="000000"/>
                <w:sz w:val="20"/>
              </w:rPr>
              <w:t>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r>
              <w:br/>
            </w:r>
            <w:r>
              <w:rPr>
                <w:rFonts w:ascii="Times New Roman"/>
                <w:b w:val="false"/>
                <w:i w:val="false"/>
                <w:color w:val="000000"/>
                <w:sz w:val="20"/>
              </w:rPr>
              <w:t>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көркейту</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r>
              <w:br/>
            </w:r>
            <w:r>
              <w:rPr>
                <w:rFonts w:ascii="Times New Roman"/>
                <w:b w:val="false"/>
                <w:i w:val="false"/>
                <w:color w:val="000000"/>
                <w:sz w:val="20"/>
              </w:rPr>
              <w:t>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r>
              <w:br/>
            </w:r>
            <w:r>
              <w:rPr>
                <w:rFonts w:ascii="Times New Roman"/>
                <w:b w:val="false"/>
                <w:i w:val="false"/>
                <w:color w:val="000000"/>
                <w:sz w:val="20"/>
              </w:rPr>
              <w:t>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r>
              <w:br/>
            </w:r>
            <w:r>
              <w:rPr>
                <w:rFonts w:ascii="Times New Roman"/>
                <w:b w:val="false"/>
                <w:i w:val="false"/>
                <w:color w:val="000000"/>
                <w:sz w:val="20"/>
              </w:rPr>
              <w:t>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222,0</w:t>
            </w:r>
            <w:r>
              <w:br/>
            </w:r>
            <w:r>
              <w:rPr>
                <w:rFonts w:ascii="Times New Roman"/>
                <w:b w:val="false"/>
                <w:i w:val="false"/>
                <w:color w:val="000000"/>
                <w:sz w:val="20"/>
              </w:rPr>
              <w:t>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222,0</w:t>
            </w:r>
            <w:r>
              <w:br/>
            </w:r>
            <w:r>
              <w:rPr>
                <w:rFonts w:ascii="Times New Roman"/>
                <w:b w:val="false"/>
                <w:i w:val="false"/>
                <w:color w:val="000000"/>
                <w:sz w:val="20"/>
              </w:rPr>
              <w:t>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222,0</w:t>
            </w:r>
            <w:r>
              <w:br/>
            </w:r>
            <w:r>
              <w:rPr>
                <w:rFonts w:ascii="Times New Roman"/>
                <w:b w:val="false"/>
                <w:i w:val="false"/>
                <w:color w:val="000000"/>
                <w:sz w:val="20"/>
              </w:rPr>
              <w:t>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"Қостанай ауданының Озерный ауылы әкімінің аппараты" мемлекеттік мекемесі</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11544,0</w:t>
            </w:r>
            <w:r>
              <w:br/>
            </w:r>
            <w:r>
              <w:rPr>
                <w:rFonts w:ascii="Times New Roman"/>
                <w:b w:val="false"/>
                <w:i w:val="false"/>
                <w:color w:val="000000"/>
                <w:sz w:val="20"/>
              </w:rPr>
              <w:t>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мемлекеттік қызметтер</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10750,0</w:t>
            </w:r>
            <w:r>
              <w:br/>
            </w:r>
            <w:r>
              <w:rPr>
                <w:rFonts w:ascii="Times New Roman"/>
                <w:b w:val="false"/>
                <w:i w:val="false"/>
                <w:color w:val="000000"/>
                <w:sz w:val="20"/>
              </w:rPr>
              <w:t>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10750,0</w:t>
            </w:r>
            <w:r>
              <w:br/>
            </w:r>
            <w:r>
              <w:rPr>
                <w:rFonts w:ascii="Times New Roman"/>
                <w:b w:val="false"/>
                <w:i w:val="false"/>
                <w:color w:val="000000"/>
                <w:sz w:val="20"/>
              </w:rPr>
              <w:t>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10750,0</w:t>
            </w:r>
            <w:r>
              <w:br/>
            </w:r>
            <w:r>
              <w:rPr>
                <w:rFonts w:ascii="Times New Roman"/>
                <w:b w:val="false"/>
                <w:i w:val="false"/>
                <w:color w:val="000000"/>
                <w:sz w:val="20"/>
              </w:rPr>
              <w:t>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10320,0</w:t>
            </w:r>
            <w:r>
              <w:br/>
            </w:r>
            <w:r>
              <w:rPr>
                <w:rFonts w:ascii="Times New Roman"/>
                <w:b w:val="false"/>
                <w:i w:val="false"/>
                <w:color w:val="000000"/>
                <w:sz w:val="20"/>
              </w:rPr>
              <w:t>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430,0</w:t>
            </w:r>
            <w:r>
              <w:br/>
            </w:r>
            <w:r>
              <w:rPr>
                <w:rFonts w:ascii="Times New Roman"/>
                <w:b w:val="false"/>
                <w:i w:val="false"/>
                <w:color w:val="000000"/>
                <w:sz w:val="20"/>
              </w:rPr>
              <w:t>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794,0</w:t>
            </w:r>
            <w:r>
              <w:br/>
            </w:r>
            <w:r>
              <w:rPr>
                <w:rFonts w:ascii="Times New Roman"/>
                <w:b w:val="false"/>
                <w:i w:val="false"/>
                <w:color w:val="000000"/>
                <w:sz w:val="20"/>
              </w:rPr>
              <w:t>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көркейту</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794,0</w:t>
            </w:r>
            <w:r>
              <w:br/>
            </w:r>
            <w:r>
              <w:rPr>
                <w:rFonts w:ascii="Times New Roman"/>
                <w:b w:val="false"/>
                <w:i w:val="false"/>
                <w:color w:val="000000"/>
                <w:sz w:val="20"/>
              </w:rPr>
              <w:t>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794,0</w:t>
            </w:r>
            <w:r>
              <w:br/>
            </w:r>
            <w:r>
              <w:rPr>
                <w:rFonts w:ascii="Times New Roman"/>
                <w:b w:val="false"/>
                <w:i w:val="false"/>
                <w:color w:val="000000"/>
                <w:sz w:val="20"/>
              </w:rPr>
              <w:t>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794,0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"Қостанай ауданының Октябрь ауылдық округі әкімінің аппараты" мемлекеттік мекемесі</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19081,0</w:t>
            </w:r>
            <w:r>
              <w:br/>
            </w:r>
            <w:r>
              <w:rPr>
                <w:rFonts w:ascii="Times New Roman"/>
                <w:b w:val="false"/>
                <w:i w:val="false"/>
                <w:color w:val="000000"/>
                <w:sz w:val="20"/>
              </w:rPr>
              <w:t>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мемлекеттік қызметтер</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16455,0</w:t>
            </w:r>
            <w:r>
              <w:br/>
            </w:r>
            <w:r>
              <w:rPr>
                <w:rFonts w:ascii="Times New Roman"/>
                <w:b w:val="false"/>
                <w:i w:val="false"/>
                <w:color w:val="000000"/>
                <w:sz w:val="20"/>
              </w:rPr>
              <w:t>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16455,0</w:t>
            </w:r>
            <w:r>
              <w:br/>
            </w:r>
            <w:r>
              <w:rPr>
                <w:rFonts w:ascii="Times New Roman"/>
                <w:b w:val="false"/>
                <w:i w:val="false"/>
                <w:color w:val="000000"/>
                <w:sz w:val="20"/>
              </w:rPr>
              <w:t>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16455,0</w:t>
            </w:r>
            <w:r>
              <w:br/>
            </w:r>
            <w:r>
              <w:rPr>
                <w:rFonts w:ascii="Times New Roman"/>
                <w:b w:val="false"/>
                <w:i w:val="false"/>
                <w:color w:val="000000"/>
                <w:sz w:val="20"/>
              </w:rPr>
              <w:t>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15545,0</w:t>
            </w:r>
            <w:r>
              <w:br/>
            </w:r>
            <w:r>
              <w:rPr>
                <w:rFonts w:ascii="Times New Roman"/>
                <w:b w:val="false"/>
                <w:i w:val="false"/>
                <w:color w:val="000000"/>
                <w:sz w:val="20"/>
              </w:rPr>
              <w:t>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910,0</w:t>
            </w:r>
            <w:r>
              <w:br/>
            </w:r>
            <w:r>
              <w:rPr>
                <w:rFonts w:ascii="Times New Roman"/>
                <w:b w:val="false"/>
                <w:i w:val="false"/>
                <w:color w:val="000000"/>
                <w:sz w:val="20"/>
              </w:rPr>
              <w:t>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2426,0</w:t>
            </w:r>
            <w:r>
              <w:br/>
            </w:r>
            <w:r>
              <w:rPr>
                <w:rFonts w:ascii="Times New Roman"/>
                <w:b w:val="false"/>
                <w:i w:val="false"/>
                <w:color w:val="000000"/>
                <w:sz w:val="20"/>
              </w:rPr>
              <w:t>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2426,0</w:t>
            </w:r>
            <w:r>
              <w:br/>
            </w:r>
            <w:r>
              <w:rPr>
                <w:rFonts w:ascii="Times New Roman"/>
                <w:b w:val="false"/>
                <w:i w:val="false"/>
                <w:color w:val="000000"/>
                <w:sz w:val="20"/>
              </w:rPr>
              <w:t>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2426,0</w:t>
            </w:r>
            <w:r>
              <w:br/>
            </w:r>
            <w:r>
              <w:rPr>
                <w:rFonts w:ascii="Times New Roman"/>
                <w:b w:val="false"/>
                <w:i w:val="false"/>
                <w:color w:val="000000"/>
                <w:sz w:val="20"/>
              </w:rPr>
              <w:t>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2426,0</w:t>
            </w:r>
            <w:r>
              <w:br/>
            </w:r>
            <w:r>
              <w:rPr>
                <w:rFonts w:ascii="Times New Roman"/>
                <w:b w:val="false"/>
                <w:i w:val="false"/>
                <w:color w:val="000000"/>
                <w:sz w:val="20"/>
              </w:rPr>
              <w:t>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r>
              <w:br/>
            </w:r>
            <w:r>
              <w:rPr>
                <w:rFonts w:ascii="Times New Roman"/>
                <w:b w:val="false"/>
                <w:i w:val="false"/>
                <w:color w:val="000000"/>
                <w:sz w:val="20"/>
              </w:rPr>
              <w:t>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көркейту</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r>
              <w:br/>
            </w:r>
            <w:r>
              <w:rPr>
                <w:rFonts w:ascii="Times New Roman"/>
                <w:b w:val="false"/>
                <w:i w:val="false"/>
                <w:color w:val="000000"/>
                <w:sz w:val="20"/>
              </w:rPr>
              <w:t>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r>
              <w:br/>
            </w:r>
            <w:r>
              <w:rPr>
                <w:rFonts w:ascii="Times New Roman"/>
                <w:b w:val="false"/>
                <w:i w:val="false"/>
                <w:color w:val="000000"/>
                <w:sz w:val="20"/>
              </w:rPr>
              <w:t>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"Қостанай ауданының Половников ауылдық округі әкімінің аппараты" мемлекеттік мекемесі</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9850,0</w:t>
            </w:r>
            <w:r>
              <w:br/>
            </w:r>
            <w:r>
              <w:rPr>
                <w:rFonts w:ascii="Times New Roman"/>
                <w:b w:val="false"/>
                <w:i w:val="false"/>
                <w:color w:val="000000"/>
                <w:sz w:val="20"/>
              </w:rPr>
              <w:t>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мемлекеттік қызметтер</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9641,0</w:t>
            </w:r>
            <w:r>
              <w:br/>
            </w:r>
            <w:r>
              <w:rPr>
                <w:rFonts w:ascii="Times New Roman"/>
                <w:b w:val="false"/>
                <w:i w:val="false"/>
                <w:color w:val="000000"/>
                <w:sz w:val="20"/>
              </w:rPr>
              <w:t>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9641,0</w:t>
            </w:r>
            <w:r>
              <w:br/>
            </w:r>
            <w:r>
              <w:rPr>
                <w:rFonts w:ascii="Times New Roman"/>
                <w:b w:val="false"/>
                <w:i w:val="false"/>
                <w:color w:val="000000"/>
                <w:sz w:val="20"/>
              </w:rPr>
              <w:t>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9641,0</w:t>
            </w:r>
            <w:r>
              <w:br/>
            </w:r>
            <w:r>
              <w:rPr>
                <w:rFonts w:ascii="Times New Roman"/>
                <w:b w:val="false"/>
                <w:i w:val="false"/>
                <w:color w:val="000000"/>
                <w:sz w:val="20"/>
              </w:rPr>
              <w:t>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9211,0</w:t>
            </w:r>
            <w:r>
              <w:br/>
            </w:r>
            <w:r>
              <w:rPr>
                <w:rFonts w:ascii="Times New Roman"/>
                <w:b w:val="false"/>
                <w:i w:val="false"/>
                <w:color w:val="000000"/>
                <w:sz w:val="20"/>
              </w:rPr>
              <w:t>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430,0</w:t>
            </w:r>
            <w:r>
              <w:br/>
            </w:r>
            <w:r>
              <w:rPr>
                <w:rFonts w:ascii="Times New Roman"/>
                <w:b w:val="false"/>
                <w:i w:val="false"/>
                <w:color w:val="000000"/>
                <w:sz w:val="20"/>
              </w:rPr>
              <w:t>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209,0</w:t>
            </w:r>
            <w:r>
              <w:br/>
            </w:r>
            <w:r>
              <w:rPr>
                <w:rFonts w:ascii="Times New Roman"/>
                <w:b w:val="false"/>
                <w:i w:val="false"/>
                <w:color w:val="000000"/>
                <w:sz w:val="20"/>
              </w:rPr>
              <w:t>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көркейту</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209,0</w:t>
            </w:r>
            <w:r>
              <w:br/>
            </w:r>
            <w:r>
              <w:rPr>
                <w:rFonts w:ascii="Times New Roman"/>
                <w:b w:val="false"/>
                <w:i w:val="false"/>
                <w:color w:val="000000"/>
                <w:sz w:val="20"/>
              </w:rPr>
              <w:t>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209,0</w:t>
            </w:r>
            <w:r>
              <w:br/>
            </w:r>
            <w:r>
              <w:rPr>
                <w:rFonts w:ascii="Times New Roman"/>
                <w:b w:val="false"/>
                <w:i w:val="false"/>
                <w:color w:val="000000"/>
                <w:sz w:val="20"/>
              </w:rPr>
              <w:t>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"Қостанай ауданының Садчиков ауылдық округі әкімінің аппараты" мемлекеттік мекемесі</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14463,0</w:t>
            </w:r>
            <w:r>
              <w:br/>
            </w:r>
            <w:r>
              <w:rPr>
                <w:rFonts w:ascii="Times New Roman"/>
                <w:b w:val="false"/>
                <w:i w:val="false"/>
                <w:color w:val="000000"/>
                <w:sz w:val="20"/>
              </w:rPr>
              <w:t>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мемлекеттік қызметтер</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14184,0</w:t>
            </w:r>
            <w:r>
              <w:br/>
            </w:r>
            <w:r>
              <w:rPr>
                <w:rFonts w:ascii="Times New Roman"/>
                <w:b w:val="false"/>
                <w:i w:val="false"/>
                <w:color w:val="000000"/>
                <w:sz w:val="20"/>
              </w:rPr>
              <w:t>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14184,0</w:t>
            </w:r>
            <w:r>
              <w:br/>
            </w:r>
            <w:r>
              <w:rPr>
                <w:rFonts w:ascii="Times New Roman"/>
                <w:b w:val="false"/>
                <w:i w:val="false"/>
                <w:color w:val="000000"/>
                <w:sz w:val="20"/>
              </w:rPr>
              <w:t>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14184,0</w:t>
            </w:r>
            <w:r>
              <w:br/>
            </w:r>
            <w:r>
              <w:rPr>
                <w:rFonts w:ascii="Times New Roman"/>
                <w:b w:val="false"/>
                <w:i w:val="false"/>
                <w:color w:val="000000"/>
                <w:sz w:val="20"/>
              </w:rPr>
              <w:t>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13574,0</w:t>
            </w:r>
            <w:r>
              <w:br/>
            </w:r>
            <w:r>
              <w:rPr>
                <w:rFonts w:ascii="Times New Roman"/>
                <w:b w:val="false"/>
                <w:i w:val="false"/>
                <w:color w:val="000000"/>
                <w:sz w:val="20"/>
              </w:rPr>
              <w:t>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610,0</w:t>
            </w:r>
            <w:r>
              <w:br/>
            </w:r>
            <w:r>
              <w:rPr>
                <w:rFonts w:ascii="Times New Roman"/>
                <w:b w:val="false"/>
                <w:i w:val="false"/>
                <w:color w:val="000000"/>
                <w:sz w:val="20"/>
              </w:rPr>
              <w:t>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279,0</w:t>
            </w:r>
            <w:r>
              <w:br/>
            </w:r>
            <w:r>
              <w:rPr>
                <w:rFonts w:ascii="Times New Roman"/>
                <w:b w:val="false"/>
                <w:i w:val="false"/>
                <w:color w:val="000000"/>
                <w:sz w:val="20"/>
              </w:rPr>
              <w:t>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көркейту</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279,0</w:t>
            </w:r>
            <w:r>
              <w:br/>
            </w:r>
            <w:r>
              <w:rPr>
                <w:rFonts w:ascii="Times New Roman"/>
                <w:b w:val="false"/>
                <w:i w:val="false"/>
                <w:color w:val="000000"/>
                <w:sz w:val="20"/>
              </w:rPr>
              <w:t>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279,0</w:t>
            </w:r>
            <w:r>
              <w:br/>
            </w:r>
            <w:r>
              <w:rPr>
                <w:rFonts w:ascii="Times New Roman"/>
                <w:b w:val="false"/>
                <w:i w:val="false"/>
                <w:color w:val="000000"/>
                <w:sz w:val="20"/>
              </w:rPr>
              <w:t>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"Қостанай ауданының Ульянов ауылдық округі әкімінің аппараты" мемлекеттік мекемесі</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11313,0</w:t>
            </w:r>
            <w:r>
              <w:br/>
            </w:r>
            <w:r>
              <w:rPr>
                <w:rFonts w:ascii="Times New Roman"/>
                <w:b w:val="false"/>
                <w:i w:val="false"/>
                <w:color w:val="000000"/>
                <w:sz w:val="20"/>
              </w:rPr>
              <w:t>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мемлекеттік қызметтер</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11236,0</w:t>
            </w:r>
            <w:r>
              <w:br/>
            </w:r>
            <w:r>
              <w:rPr>
                <w:rFonts w:ascii="Times New Roman"/>
                <w:b w:val="false"/>
                <w:i w:val="false"/>
                <w:color w:val="000000"/>
                <w:sz w:val="20"/>
              </w:rPr>
              <w:t>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11236,0</w:t>
            </w:r>
            <w:r>
              <w:br/>
            </w:r>
            <w:r>
              <w:rPr>
                <w:rFonts w:ascii="Times New Roman"/>
                <w:b w:val="false"/>
                <w:i w:val="false"/>
                <w:color w:val="000000"/>
                <w:sz w:val="20"/>
              </w:rPr>
              <w:t>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11236,0</w:t>
            </w:r>
            <w:r>
              <w:br/>
            </w:r>
            <w:r>
              <w:rPr>
                <w:rFonts w:ascii="Times New Roman"/>
                <w:b w:val="false"/>
                <w:i w:val="false"/>
                <w:color w:val="000000"/>
                <w:sz w:val="20"/>
              </w:rPr>
              <w:t>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10986,0</w:t>
            </w:r>
            <w:r>
              <w:br/>
            </w:r>
            <w:r>
              <w:rPr>
                <w:rFonts w:ascii="Times New Roman"/>
                <w:b w:val="false"/>
                <w:i w:val="false"/>
                <w:color w:val="000000"/>
                <w:sz w:val="20"/>
              </w:rPr>
              <w:t>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r>
              <w:br/>
            </w:r>
            <w:r>
              <w:rPr>
                <w:rFonts w:ascii="Times New Roman"/>
                <w:b w:val="false"/>
                <w:i w:val="false"/>
                <w:color w:val="000000"/>
                <w:sz w:val="20"/>
              </w:rPr>
              <w:t>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w:t>
            </w:r>
            <w:r>
              <w:br/>
            </w:r>
            <w:r>
              <w:rPr>
                <w:rFonts w:ascii="Times New Roman"/>
                <w:b w:val="false"/>
                <w:i w:val="false"/>
                <w:color w:val="000000"/>
                <w:sz w:val="20"/>
              </w:rPr>
              <w:t>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көркейту</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w:t>
            </w:r>
            <w:r>
              <w:br/>
            </w:r>
            <w:r>
              <w:rPr>
                <w:rFonts w:ascii="Times New Roman"/>
                <w:b w:val="false"/>
                <w:i w:val="false"/>
                <w:color w:val="000000"/>
                <w:sz w:val="20"/>
              </w:rPr>
              <w:t>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w:t>
            </w:r>
            <w:r>
              <w:br/>
            </w:r>
            <w:r>
              <w:rPr>
                <w:rFonts w:ascii="Times New Roman"/>
                <w:b w:val="false"/>
                <w:i w:val="false"/>
                <w:color w:val="000000"/>
                <w:sz w:val="20"/>
              </w:rPr>
              <w:t>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"Қостанай ауданының Шишкин ауылдық округі әкімінің аппараты" мемлекеттік мекемесі</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10977,0</w:t>
            </w:r>
            <w:r>
              <w:br/>
            </w:r>
            <w:r>
              <w:rPr>
                <w:rFonts w:ascii="Times New Roman"/>
                <w:b w:val="false"/>
                <w:i w:val="false"/>
                <w:color w:val="000000"/>
                <w:sz w:val="20"/>
              </w:rPr>
              <w:t>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мемлекеттік қызметтер</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9820,0</w:t>
            </w:r>
            <w:r>
              <w:br/>
            </w:r>
            <w:r>
              <w:rPr>
                <w:rFonts w:ascii="Times New Roman"/>
                <w:b w:val="false"/>
                <w:i w:val="false"/>
                <w:color w:val="000000"/>
                <w:sz w:val="20"/>
              </w:rPr>
              <w:t>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9820,0</w:t>
            </w:r>
            <w:r>
              <w:br/>
            </w:r>
            <w:r>
              <w:rPr>
                <w:rFonts w:ascii="Times New Roman"/>
                <w:b w:val="false"/>
                <w:i w:val="false"/>
                <w:color w:val="000000"/>
                <w:sz w:val="20"/>
              </w:rPr>
              <w:t>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9820,0</w:t>
            </w:r>
            <w:r>
              <w:br/>
            </w:r>
            <w:r>
              <w:rPr>
                <w:rFonts w:ascii="Times New Roman"/>
                <w:b w:val="false"/>
                <w:i w:val="false"/>
                <w:color w:val="000000"/>
                <w:sz w:val="20"/>
              </w:rPr>
              <w:t>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9390,0</w:t>
            </w:r>
            <w:r>
              <w:br/>
            </w:r>
            <w:r>
              <w:rPr>
                <w:rFonts w:ascii="Times New Roman"/>
                <w:b w:val="false"/>
                <w:i w:val="false"/>
                <w:color w:val="000000"/>
                <w:sz w:val="20"/>
              </w:rPr>
              <w:t>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430,0</w:t>
            </w:r>
            <w:r>
              <w:br/>
            </w:r>
            <w:r>
              <w:rPr>
                <w:rFonts w:ascii="Times New Roman"/>
                <w:b w:val="false"/>
                <w:i w:val="false"/>
                <w:color w:val="000000"/>
                <w:sz w:val="20"/>
              </w:rPr>
              <w:t>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999,0</w:t>
            </w:r>
            <w:r>
              <w:br/>
            </w:r>
            <w:r>
              <w:rPr>
                <w:rFonts w:ascii="Times New Roman"/>
                <w:b w:val="false"/>
                <w:i w:val="false"/>
                <w:color w:val="000000"/>
                <w:sz w:val="20"/>
              </w:rPr>
              <w:t>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999,0</w:t>
            </w:r>
            <w:r>
              <w:br/>
            </w:r>
            <w:r>
              <w:rPr>
                <w:rFonts w:ascii="Times New Roman"/>
                <w:b w:val="false"/>
                <w:i w:val="false"/>
                <w:color w:val="000000"/>
                <w:sz w:val="20"/>
              </w:rPr>
              <w:t>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999,0</w:t>
            </w:r>
            <w:r>
              <w:br/>
            </w:r>
            <w:r>
              <w:rPr>
                <w:rFonts w:ascii="Times New Roman"/>
                <w:b w:val="false"/>
                <w:i w:val="false"/>
                <w:color w:val="000000"/>
                <w:sz w:val="20"/>
              </w:rPr>
              <w:t>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999,0</w:t>
            </w:r>
            <w:r>
              <w:br/>
            </w:r>
            <w:r>
              <w:rPr>
                <w:rFonts w:ascii="Times New Roman"/>
                <w:b w:val="false"/>
                <w:i w:val="false"/>
                <w:color w:val="000000"/>
                <w:sz w:val="20"/>
              </w:rPr>
              <w:t>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158,0</w:t>
            </w:r>
            <w:r>
              <w:br/>
            </w:r>
            <w:r>
              <w:rPr>
                <w:rFonts w:ascii="Times New Roman"/>
                <w:b w:val="false"/>
                <w:i w:val="false"/>
                <w:color w:val="000000"/>
                <w:sz w:val="20"/>
              </w:rPr>
              <w:t>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көркейту</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158,0</w:t>
            </w:r>
            <w:r>
              <w:br/>
            </w:r>
            <w:r>
              <w:rPr>
                <w:rFonts w:ascii="Times New Roman"/>
                <w:b w:val="false"/>
                <w:i w:val="false"/>
                <w:color w:val="000000"/>
                <w:sz w:val="20"/>
              </w:rPr>
              <w:t>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158,0</w:t>
            </w:r>
            <w:r>
              <w:br/>
            </w:r>
            <w:r>
              <w:rPr>
                <w:rFonts w:ascii="Times New Roman"/>
                <w:b w:val="false"/>
                <w:i w:val="false"/>
                <w:color w:val="000000"/>
                <w:sz w:val="20"/>
              </w:rPr>
              <w:t>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158,0</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2017 жылғы 24 ақпандағы</w:t>
            </w:r>
            <w:r>
              <w:br/>
            </w:r>
            <w:r>
              <w:rPr>
                <w:rFonts w:ascii="Times New Roman"/>
                <w:b w:val="false"/>
                <w:i w:val="false"/>
                <w:color w:val="000000"/>
                <w:sz w:val="20"/>
              </w:rPr>
              <w:t>№ 108 шешіміне 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2016 жылғы 21 желтоқсандағы</w:t>
            </w:r>
            <w:r>
              <w:br/>
            </w:r>
            <w:r>
              <w:rPr>
                <w:rFonts w:ascii="Times New Roman"/>
                <w:b w:val="false"/>
                <w:i w:val="false"/>
                <w:color w:val="000000"/>
                <w:sz w:val="20"/>
              </w:rPr>
              <w:t>№ 87 шешіміне 6-қосымша</w:t>
            </w:r>
          </w:p>
        </w:tc>
      </w:tr>
    </w:tbl>
    <w:bookmarkStart w:name="z788" w:id="3"/>
    <w:p>
      <w:pPr>
        <w:spacing w:after="0"/>
        <w:ind w:left="0"/>
        <w:jc w:val="left"/>
      </w:pPr>
      <w:r>
        <w:rPr>
          <w:rFonts w:ascii="Times New Roman"/>
          <w:b/>
          <w:i w:val="false"/>
          <w:color w:val="000000"/>
        </w:rPr>
        <w:t xml:space="preserve"> 2017 жылға арналған Қостанай ауданының кент, ауылдары, ауылдық округтері арасында жергілікті өзін-өзі басқару органдарына берілетін трансферттерді бөлу</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2"/>
        <w:gridCol w:w="714"/>
        <w:gridCol w:w="1734"/>
        <w:gridCol w:w="1735"/>
        <w:gridCol w:w="3168"/>
        <w:gridCol w:w="372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37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12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 Шығындар</w:t>
            </w:r>
            <w:r>
              <w:br/>
            </w:r>
            <w:r>
              <w:rPr>
                <w:rFonts w:ascii="Times New Roman"/>
                <w:b w:val="false"/>
                <w:i w:val="false"/>
                <w:color w:val="000000"/>
                <w:sz w:val="20"/>
              </w:rPr>
              <w:t>
</w:t>
            </w:r>
          </w:p>
        </w:tc>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75282,0</w:t>
            </w:r>
            <w:r>
              <w:br/>
            </w:r>
            <w:r>
              <w:rPr>
                <w:rFonts w:ascii="Times New Roman"/>
                <w:b w:val="false"/>
                <w:i w:val="false"/>
                <w:color w:val="000000"/>
                <w:sz w:val="20"/>
              </w:rPr>
              <w:t>
</w:t>
            </w:r>
          </w:p>
        </w:tc>
      </w:tr>
      <w:tr>
        <w:trPr>
          <w:trHeight w:val="3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75282,0</w:t>
            </w:r>
            <w:r>
              <w:br/>
            </w:r>
            <w:r>
              <w:rPr>
                <w:rFonts w:ascii="Times New Roman"/>
                <w:b w:val="false"/>
                <w:i w:val="false"/>
                <w:color w:val="000000"/>
                <w:sz w:val="20"/>
              </w:rPr>
              <w:t>
</w:t>
            </w:r>
          </w:p>
        </w:tc>
      </w:tr>
      <w:tr>
        <w:trPr>
          <w:trHeight w:val="3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75282,0</w:t>
            </w:r>
            <w:r>
              <w:br/>
            </w:r>
            <w:r>
              <w:rPr>
                <w:rFonts w:ascii="Times New Roman"/>
                <w:b w:val="false"/>
                <w:i w:val="false"/>
                <w:color w:val="000000"/>
                <w:sz w:val="20"/>
              </w:rPr>
              <w:t>
</w:t>
            </w:r>
          </w:p>
        </w:tc>
      </w:tr>
      <w:tr>
        <w:trPr>
          <w:trHeight w:val="3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75282,0</w:t>
            </w:r>
            <w:r>
              <w:br/>
            </w:r>
            <w:r>
              <w:rPr>
                <w:rFonts w:ascii="Times New Roman"/>
                <w:b w:val="false"/>
                <w:i w:val="false"/>
                <w:color w:val="000000"/>
                <w:sz w:val="20"/>
              </w:rPr>
              <w:t>
</w:t>
            </w:r>
          </w:p>
        </w:tc>
      </w:tr>
      <w:tr>
        <w:trPr>
          <w:trHeight w:val="3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051</w:t>
            </w:r>
            <w:r>
              <w:br/>
            </w:r>
            <w:r>
              <w:rPr>
                <w:rFonts w:ascii="Times New Roman"/>
                <w:b w:val="false"/>
                <w:i w:val="false"/>
                <w:color w:val="000000"/>
                <w:sz w:val="20"/>
              </w:rPr>
              <w:t>
</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өзін-өзі басқару органдарына берілетін трансферттер</w:t>
            </w:r>
            <w:r>
              <w:br/>
            </w:r>
            <w:r>
              <w:rPr>
                <w:rFonts w:ascii="Times New Roman"/>
                <w:b w:val="false"/>
                <w:i w:val="false"/>
                <w:color w:val="000000"/>
                <w:sz w:val="20"/>
              </w:rPr>
              <w:t>
</w:t>
            </w:r>
          </w:p>
        </w:tc>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75282,0</w:t>
            </w:r>
            <w:r>
              <w:br/>
            </w:r>
            <w:r>
              <w:rPr>
                <w:rFonts w:ascii="Times New Roman"/>
                <w:b w:val="false"/>
                <w:i w:val="false"/>
                <w:color w:val="000000"/>
                <w:sz w:val="20"/>
              </w:rPr>
              <w:t>
</w:t>
            </w:r>
          </w:p>
        </w:tc>
      </w:tr>
      <w:tr>
        <w:trPr>
          <w:trHeight w:val="3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"Қостанай ауданының Александров ауылдық округі әкімінің аппараты" мемлекеттік мекемесі</w:t>
            </w:r>
            <w:r>
              <w:br/>
            </w:r>
            <w:r>
              <w:rPr>
                <w:rFonts w:ascii="Times New Roman"/>
                <w:b w:val="false"/>
                <w:i w:val="false"/>
                <w:color w:val="000000"/>
                <w:sz w:val="20"/>
              </w:rPr>
              <w:t>
</w:t>
            </w:r>
          </w:p>
        </w:tc>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1334,0</w:t>
            </w:r>
            <w:r>
              <w:br/>
            </w:r>
            <w:r>
              <w:rPr>
                <w:rFonts w:ascii="Times New Roman"/>
                <w:b w:val="false"/>
                <w:i w:val="false"/>
                <w:color w:val="000000"/>
                <w:sz w:val="20"/>
              </w:rPr>
              <w:t>
</w:t>
            </w:r>
          </w:p>
        </w:tc>
      </w:tr>
      <w:tr>
        <w:trPr>
          <w:trHeight w:val="3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"Қостанай ауданының Белозер ауылдық округі әкімінің аппараты" мемлекеттік мекемесі</w:t>
            </w:r>
            <w:r>
              <w:br/>
            </w:r>
            <w:r>
              <w:rPr>
                <w:rFonts w:ascii="Times New Roman"/>
                <w:b w:val="false"/>
                <w:i w:val="false"/>
                <w:color w:val="000000"/>
                <w:sz w:val="20"/>
              </w:rPr>
              <w:t>
</w:t>
            </w:r>
          </w:p>
        </w:tc>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1141,0</w:t>
            </w:r>
            <w:r>
              <w:br/>
            </w:r>
            <w:r>
              <w:rPr>
                <w:rFonts w:ascii="Times New Roman"/>
                <w:b w:val="false"/>
                <w:i w:val="false"/>
                <w:color w:val="000000"/>
                <w:sz w:val="20"/>
              </w:rPr>
              <w:t>
</w:t>
            </w:r>
          </w:p>
        </w:tc>
      </w:tr>
      <w:tr>
        <w:trPr>
          <w:trHeight w:val="3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"Қостанай ауданының Борис-Романов ауылы әкімінің аппараты" мемлекеттік мекемесі</w:t>
            </w:r>
            <w:r>
              <w:br/>
            </w:r>
            <w:r>
              <w:rPr>
                <w:rFonts w:ascii="Times New Roman"/>
                <w:b w:val="false"/>
                <w:i w:val="false"/>
                <w:color w:val="000000"/>
                <w:sz w:val="20"/>
              </w:rPr>
              <w:t>
</w:t>
            </w:r>
          </w:p>
        </w:tc>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818,0</w:t>
            </w:r>
            <w:r>
              <w:br/>
            </w:r>
            <w:r>
              <w:rPr>
                <w:rFonts w:ascii="Times New Roman"/>
                <w:b w:val="false"/>
                <w:i w:val="false"/>
                <w:color w:val="000000"/>
                <w:sz w:val="20"/>
              </w:rPr>
              <w:t>
</w:t>
            </w:r>
          </w:p>
        </w:tc>
      </w:tr>
      <w:tr>
        <w:trPr>
          <w:trHeight w:val="3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"Қостанай ауданының Владимиров ауылдық округі әкімінің аппараты" мемлекеттік мекемесі</w:t>
            </w:r>
            <w:r>
              <w:br/>
            </w:r>
            <w:r>
              <w:rPr>
                <w:rFonts w:ascii="Times New Roman"/>
                <w:b w:val="false"/>
                <w:i w:val="false"/>
                <w:color w:val="000000"/>
                <w:sz w:val="20"/>
              </w:rPr>
              <w:t>
</w:t>
            </w:r>
          </w:p>
        </w:tc>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1487,0</w:t>
            </w:r>
            <w:r>
              <w:br/>
            </w:r>
            <w:r>
              <w:rPr>
                <w:rFonts w:ascii="Times New Roman"/>
                <w:b w:val="false"/>
                <w:i w:val="false"/>
                <w:color w:val="000000"/>
                <w:sz w:val="20"/>
              </w:rPr>
              <w:t>
</w:t>
            </w:r>
          </w:p>
        </w:tc>
      </w:tr>
      <w:tr>
        <w:trPr>
          <w:trHeight w:val="3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"Қостанай ауданының Воскресенов ауылы әкімінің аппараты" мемлекеттік мекемесі</w:t>
            </w:r>
            <w:r>
              <w:br/>
            </w:r>
            <w:r>
              <w:rPr>
                <w:rFonts w:ascii="Times New Roman"/>
                <w:b w:val="false"/>
                <w:i w:val="false"/>
                <w:color w:val="000000"/>
                <w:sz w:val="20"/>
              </w:rPr>
              <w:t>
</w:t>
            </w:r>
          </w:p>
        </w:tc>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789,0</w:t>
            </w:r>
            <w:r>
              <w:br/>
            </w:r>
            <w:r>
              <w:rPr>
                <w:rFonts w:ascii="Times New Roman"/>
                <w:b w:val="false"/>
                <w:i w:val="false"/>
                <w:color w:val="000000"/>
                <w:sz w:val="20"/>
              </w:rPr>
              <w:t>
</w:t>
            </w:r>
          </w:p>
        </w:tc>
      </w:tr>
      <w:tr>
        <w:trPr>
          <w:trHeight w:val="3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"Қостанай ауданының Глазунов ауылдық округі әкімінің аппараты" мемлекеттік мекемесі</w:t>
            </w:r>
            <w:r>
              <w:br/>
            </w:r>
            <w:r>
              <w:rPr>
                <w:rFonts w:ascii="Times New Roman"/>
                <w:b w:val="false"/>
                <w:i w:val="false"/>
                <w:color w:val="000000"/>
                <w:sz w:val="20"/>
              </w:rPr>
              <w:t>
</w:t>
            </w:r>
          </w:p>
        </w:tc>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1415,0</w:t>
            </w:r>
            <w:r>
              <w:br/>
            </w:r>
            <w:r>
              <w:rPr>
                <w:rFonts w:ascii="Times New Roman"/>
                <w:b w:val="false"/>
                <w:i w:val="false"/>
                <w:color w:val="000000"/>
                <w:sz w:val="20"/>
              </w:rPr>
              <w:t>
</w:t>
            </w:r>
          </w:p>
        </w:tc>
      </w:tr>
      <w:tr>
        <w:trPr>
          <w:trHeight w:val="3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"Қостанай ауданының Жданов ауылдық округі әкімінің аппараты" мемлекеттік мекемесі</w:t>
            </w:r>
            <w:r>
              <w:br/>
            </w:r>
            <w:r>
              <w:rPr>
                <w:rFonts w:ascii="Times New Roman"/>
                <w:b w:val="false"/>
                <w:i w:val="false"/>
                <w:color w:val="000000"/>
                <w:sz w:val="20"/>
              </w:rPr>
              <w:t>
</w:t>
            </w:r>
          </w:p>
        </w:tc>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1190,0</w:t>
            </w:r>
            <w:r>
              <w:br/>
            </w:r>
            <w:r>
              <w:rPr>
                <w:rFonts w:ascii="Times New Roman"/>
                <w:b w:val="false"/>
                <w:i w:val="false"/>
                <w:color w:val="000000"/>
                <w:sz w:val="20"/>
              </w:rPr>
              <w:t>
</w:t>
            </w:r>
          </w:p>
        </w:tc>
      </w:tr>
      <w:tr>
        <w:trPr>
          <w:trHeight w:val="3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"Қостанай ауданының Жамбыл ауылдық округі әкімінің аппараты" мемлекеттік мекемесі</w:t>
            </w:r>
            <w:r>
              <w:br/>
            </w:r>
            <w:r>
              <w:rPr>
                <w:rFonts w:ascii="Times New Roman"/>
                <w:b w:val="false"/>
                <w:i w:val="false"/>
                <w:color w:val="000000"/>
                <w:sz w:val="20"/>
              </w:rPr>
              <w:t>
</w:t>
            </w:r>
          </w:p>
        </w:tc>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670,0</w:t>
            </w:r>
            <w:r>
              <w:br/>
            </w:r>
            <w:r>
              <w:rPr>
                <w:rFonts w:ascii="Times New Roman"/>
                <w:b w:val="false"/>
                <w:i w:val="false"/>
                <w:color w:val="000000"/>
                <w:sz w:val="20"/>
              </w:rPr>
              <w:t>
</w:t>
            </w:r>
          </w:p>
        </w:tc>
      </w:tr>
      <w:tr>
        <w:trPr>
          <w:trHeight w:val="3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"Қостанай ауданының Заречный ауылдық округі әкімінің аппараты" мемлекеттік мекемесі</w:t>
            </w:r>
            <w:r>
              <w:br/>
            </w:r>
            <w:r>
              <w:rPr>
                <w:rFonts w:ascii="Times New Roman"/>
                <w:b w:val="false"/>
                <w:i w:val="false"/>
                <w:color w:val="000000"/>
                <w:sz w:val="20"/>
              </w:rPr>
              <w:t>
</w:t>
            </w:r>
          </w:p>
        </w:tc>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4854,0</w:t>
            </w:r>
            <w:r>
              <w:br/>
            </w:r>
            <w:r>
              <w:rPr>
                <w:rFonts w:ascii="Times New Roman"/>
                <w:b w:val="false"/>
                <w:i w:val="false"/>
                <w:color w:val="000000"/>
                <w:sz w:val="20"/>
              </w:rPr>
              <w:t>
</w:t>
            </w:r>
          </w:p>
        </w:tc>
      </w:tr>
      <w:tr>
        <w:trPr>
          <w:trHeight w:val="3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"Қостанай ауданының Затобол кенті әкімінің аппараты" мемлекеттік мекемесі</w:t>
            </w:r>
            <w:r>
              <w:br/>
            </w:r>
            <w:r>
              <w:rPr>
                <w:rFonts w:ascii="Times New Roman"/>
                <w:b w:val="false"/>
                <w:i w:val="false"/>
                <w:color w:val="000000"/>
                <w:sz w:val="20"/>
              </w:rPr>
              <w:t>
</w:t>
            </w:r>
          </w:p>
        </w:tc>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50912,0</w:t>
            </w:r>
            <w:r>
              <w:br/>
            </w:r>
            <w:r>
              <w:rPr>
                <w:rFonts w:ascii="Times New Roman"/>
                <w:b w:val="false"/>
                <w:i w:val="false"/>
                <w:color w:val="000000"/>
                <w:sz w:val="20"/>
              </w:rPr>
              <w:t>
</w:t>
            </w:r>
          </w:p>
        </w:tc>
      </w:tr>
      <w:tr>
        <w:trPr>
          <w:trHeight w:val="3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"Қостанай ауданының Мәскеу ауылдық округі әкімінің аппараты" мемлекеттік мекемесі</w:t>
            </w:r>
            <w:r>
              <w:br/>
            </w:r>
            <w:r>
              <w:rPr>
                <w:rFonts w:ascii="Times New Roman"/>
                <w:b w:val="false"/>
                <w:i w:val="false"/>
                <w:color w:val="000000"/>
                <w:sz w:val="20"/>
              </w:rPr>
              <w:t>
</w:t>
            </w:r>
          </w:p>
        </w:tc>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778,0</w:t>
            </w:r>
            <w:r>
              <w:br/>
            </w:r>
            <w:r>
              <w:rPr>
                <w:rFonts w:ascii="Times New Roman"/>
                <w:b w:val="false"/>
                <w:i w:val="false"/>
                <w:color w:val="000000"/>
                <w:sz w:val="20"/>
              </w:rPr>
              <w:t>
</w:t>
            </w:r>
          </w:p>
        </w:tc>
      </w:tr>
      <w:tr>
        <w:trPr>
          <w:trHeight w:val="3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"Қостанай ауданының Майкөл ауылдық округі әкімінің аппараты" мемлекеттік мекемесі</w:t>
            </w:r>
            <w:r>
              <w:br/>
            </w:r>
            <w:r>
              <w:rPr>
                <w:rFonts w:ascii="Times New Roman"/>
                <w:b w:val="false"/>
                <w:i w:val="false"/>
                <w:color w:val="000000"/>
                <w:sz w:val="20"/>
              </w:rPr>
              <w:t>
</w:t>
            </w:r>
          </w:p>
        </w:tc>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1129,0</w:t>
            </w:r>
            <w:r>
              <w:br/>
            </w:r>
            <w:r>
              <w:rPr>
                <w:rFonts w:ascii="Times New Roman"/>
                <w:b w:val="false"/>
                <w:i w:val="false"/>
                <w:color w:val="000000"/>
                <w:sz w:val="20"/>
              </w:rPr>
              <w:t>
</w:t>
            </w:r>
          </w:p>
        </w:tc>
      </w:tr>
      <w:tr>
        <w:trPr>
          <w:trHeight w:val="3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"Қостанай ауданының Мичурин ауылдық округі әкімінің аппараты" мемлекеттік мекемесі</w:t>
            </w:r>
            <w:r>
              <w:br/>
            </w:r>
            <w:r>
              <w:rPr>
                <w:rFonts w:ascii="Times New Roman"/>
                <w:b w:val="false"/>
                <w:i w:val="false"/>
                <w:color w:val="000000"/>
                <w:sz w:val="20"/>
              </w:rPr>
              <w:t>
</w:t>
            </w:r>
          </w:p>
        </w:tc>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2626,0</w:t>
            </w:r>
            <w:r>
              <w:br/>
            </w:r>
            <w:r>
              <w:rPr>
                <w:rFonts w:ascii="Times New Roman"/>
                <w:b w:val="false"/>
                <w:i w:val="false"/>
                <w:color w:val="000000"/>
                <w:sz w:val="20"/>
              </w:rPr>
              <w:t>
</w:t>
            </w:r>
          </w:p>
        </w:tc>
      </w:tr>
      <w:tr>
        <w:trPr>
          <w:trHeight w:val="3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"Қостанай ауданының Надеждин ауылдық округі әкімінің аппараты" мемлекеттік мекемесі</w:t>
            </w:r>
            <w:r>
              <w:br/>
            </w:r>
            <w:r>
              <w:rPr>
                <w:rFonts w:ascii="Times New Roman"/>
                <w:b w:val="false"/>
                <w:i w:val="false"/>
                <w:color w:val="000000"/>
                <w:sz w:val="20"/>
              </w:rPr>
              <w:t>
</w:t>
            </w:r>
          </w:p>
        </w:tc>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785,0</w:t>
            </w:r>
            <w:r>
              <w:br/>
            </w:r>
            <w:r>
              <w:rPr>
                <w:rFonts w:ascii="Times New Roman"/>
                <w:b w:val="false"/>
                <w:i w:val="false"/>
                <w:color w:val="000000"/>
                <w:sz w:val="20"/>
              </w:rPr>
              <w:t>
</w:t>
            </w:r>
          </w:p>
        </w:tc>
      </w:tr>
      <w:tr>
        <w:trPr>
          <w:trHeight w:val="3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"Қостанай ауданының Озерный ауылы әкімінің аппараты" мемлекеттік мекемесі</w:t>
            </w:r>
            <w:r>
              <w:br/>
            </w:r>
            <w:r>
              <w:rPr>
                <w:rFonts w:ascii="Times New Roman"/>
                <w:b w:val="false"/>
                <w:i w:val="false"/>
                <w:color w:val="000000"/>
                <w:sz w:val="20"/>
              </w:rPr>
              <w:t>
</w:t>
            </w:r>
          </w:p>
        </w:tc>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1156,0</w:t>
            </w:r>
            <w:r>
              <w:br/>
            </w:r>
            <w:r>
              <w:rPr>
                <w:rFonts w:ascii="Times New Roman"/>
                <w:b w:val="false"/>
                <w:i w:val="false"/>
                <w:color w:val="000000"/>
                <w:sz w:val="20"/>
              </w:rPr>
              <w:t>
</w:t>
            </w:r>
          </w:p>
        </w:tc>
      </w:tr>
      <w:tr>
        <w:trPr>
          <w:trHeight w:val="3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"Қостанай ауданының Октябрь ауылдық округі әкімінің аппараты" мемлекеттік мекемесі</w:t>
            </w:r>
            <w:r>
              <w:br/>
            </w:r>
            <w:r>
              <w:rPr>
                <w:rFonts w:ascii="Times New Roman"/>
                <w:b w:val="false"/>
                <w:i w:val="false"/>
                <w:color w:val="000000"/>
                <w:sz w:val="20"/>
              </w:rPr>
              <w:t>
</w:t>
            </w:r>
          </w:p>
        </w:tc>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1198,0</w:t>
            </w:r>
            <w:r>
              <w:br/>
            </w:r>
            <w:r>
              <w:rPr>
                <w:rFonts w:ascii="Times New Roman"/>
                <w:b w:val="false"/>
                <w:i w:val="false"/>
                <w:color w:val="000000"/>
                <w:sz w:val="20"/>
              </w:rPr>
              <w:t>
</w:t>
            </w:r>
          </w:p>
        </w:tc>
      </w:tr>
      <w:tr>
        <w:trPr>
          <w:trHeight w:val="3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"Қостанай ауданының Половников ауылдық округі әкімінің аппараты" мемлекеттік мекемесі</w:t>
            </w:r>
            <w:r>
              <w:br/>
            </w:r>
            <w:r>
              <w:rPr>
                <w:rFonts w:ascii="Times New Roman"/>
                <w:b w:val="false"/>
                <w:i w:val="false"/>
                <w:color w:val="000000"/>
                <w:sz w:val="20"/>
              </w:rPr>
              <w:t>
</w:t>
            </w:r>
          </w:p>
        </w:tc>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555,0</w:t>
            </w:r>
            <w:r>
              <w:br/>
            </w:r>
            <w:r>
              <w:rPr>
                <w:rFonts w:ascii="Times New Roman"/>
                <w:b w:val="false"/>
                <w:i w:val="false"/>
                <w:color w:val="000000"/>
                <w:sz w:val="20"/>
              </w:rPr>
              <w:t>
</w:t>
            </w:r>
          </w:p>
        </w:tc>
      </w:tr>
      <w:tr>
        <w:trPr>
          <w:trHeight w:val="3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"Қостанай ауданының Садчиков ауылдық округі әкімінің аппараты" мемлекеттік мекемесі</w:t>
            </w:r>
            <w:r>
              <w:br/>
            </w:r>
            <w:r>
              <w:rPr>
                <w:rFonts w:ascii="Times New Roman"/>
                <w:b w:val="false"/>
                <w:i w:val="false"/>
                <w:color w:val="000000"/>
                <w:sz w:val="20"/>
              </w:rPr>
              <w:t>
</w:t>
            </w:r>
          </w:p>
        </w:tc>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1016,0</w:t>
            </w:r>
            <w:r>
              <w:br/>
            </w:r>
            <w:r>
              <w:rPr>
                <w:rFonts w:ascii="Times New Roman"/>
                <w:b w:val="false"/>
                <w:i w:val="false"/>
                <w:color w:val="000000"/>
                <w:sz w:val="20"/>
              </w:rPr>
              <w:t>
</w:t>
            </w:r>
          </w:p>
        </w:tc>
      </w:tr>
      <w:tr>
        <w:trPr>
          <w:trHeight w:val="3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"Қостанай ауданының Ульянов ауылдық округі әкімінің аппараты" мемлекеттік мекемесі</w:t>
            </w:r>
            <w:r>
              <w:br/>
            </w:r>
            <w:r>
              <w:rPr>
                <w:rFonts w:ascii="Times New Roman"/>
                <w:b w:val="false"/>
                <w:i w:val="false"/>
                <w:color w:val="000000"/>
                <w:sz w:val="20"/>
              </w:rPr>
              <w:t>
</w:t>
            </w:r>
          </w:p>
        </w:tc>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639,0</w:t>
            </w:r>
            <w:r>
              <w:br/>
            </w:r>
            <w:r>
              <w:rPr>
                <w:rFonts w:ascii="Times New Roman"/>
                <w:b w:val="false"/>
                <w:i w:val="false"/>
                <w:color w:val="000000"/>
                <w:sz w:val="20"/>
              </w:rPr>
              <w:t>
</w:t>
            </w:r>
          </w:p>
        </w:tc>
      </w:tr>
      <w:tr>
        <w:trPr>
          <w:trHeight w:val="3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"Қостанай ауданының Шишкин ауылдық округі әкімінің аппараты" мемлекеттік мекемесі</w:t>
            </w:r>
            <w:r>
              <w:br/>
            </w:r>
            <w:r>
              <w:rPr>
                <w:rFonts w:ascii="Times New Roman"/>
                <w:b w:val="false"/>
                <w:i w:val="false"/>
                <w:color w:val="000000"/>
                <w:sz w:val="20"/>
              </w:rPr>
              <w:t>
</w:t>
            </w:r>
          </w:p>
        </w:tc>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