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7367" w14:textId="f2a73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ауданы әкімінің 2016 жылғы 15 сәуірдегі № 1 "Жергілікті ауқымдағы табиғи сипаттағы төтенше жағдайды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әкімінің 2017 жылғы 28 ақпандағы № 1 шешімі. Қостанай облысының Әділет департаментінде 2017 жылғы 15 наурызда № 6911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ауданы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Қостанай ауданы әкімінің 2016 жылғы 15 сәуірдегі № 1 "Жергілікті ауқымдағы табиғи сипаттағы төтенше жағдайды жариялау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6293 болып тіркелген, "Арна" газетінде 2016 жылғы 21 сәуірде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ауданы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Сокитбаев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