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a3e32" w14:textId="d6a3e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ауданы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2017 жылғы 21 ақпандағы № 103 шешімі. Қостанай облысының Әділет департаментінде 2017 жылғы 28 наурызда № 6937 болып тіркелді. Күші жойылды - Қостанай облысы Қостанай ауданы мәслихатының 2021 жылғы 6 желтоқсандағы № 110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ауданы мәслихатының 06.12.2021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 9 қаңтардағы Қазақстан Республикасы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Қостанай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ауданы бойынша коммуналдық қалдықтардың түзілу және жинақталу нормалары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кезектен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Кириченко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ауданы әкімдігінің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шаруашылық,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жолаушылар көлігі және автомобиль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жолдары бөлімі"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А. Касимов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 шешіміне қосымша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ауданы бойынша коммуналдық қалдықтардың түзілу және жинақталу нормалары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1"/>
        <w:gridCol w:w="3368"/>
        <w:gridCol w:w="3070"/>
        <w:gridCol w:w="4241"/>
      </w:tblGrid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есептік бірлікке коммуналдық қалдықтардың жинақталу нормасы, м3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 және сол сияқтылар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жинақ банктері, байланыс бөлімшелері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0,0040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"/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"/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"/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Кинотеатрлар, концерт залдары, ойын-сауық орталықтар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"/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"/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Спорттық, би және ойын залдары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"/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дүкендері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1м²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"/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дүкендер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1м²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"/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дүңгіршектер, сөрелер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1м²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7"/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1м²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8"/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Автомобильді жуу орындары, автожанармай құю станциялары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9"/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0"/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1"/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2"/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техниканы жөндеу орындары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3"/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 киімді жөндеу шеберханалары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4"/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5"/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Кенттің аумағында жаппай іс-шаралар ұйымдастыратын заңды тұлғалар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қатысушыға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6"/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