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ae61" w14:textId="0ffa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2017 жылғы 28 сәуірдегі № 227 қаулысы. Қостанай облысының Әділет департаментінде 2017 жылғы 19 мамырда № 7056 болып тіркелді. Күші жойылды - Қостанай облысы Қостанай ауданы әкімдігінің 2021 жылғы 27 қыркүйектегі № 746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әкімдігінің 27.09.2021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ауданы әкімінің әлеуметтік мәселелері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