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facd9" w14:textId="1cfac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ауданы әкімдігінің 2014 жылғы 10 қыркүйектегі № 636 "Үгіттік баспа материалдарын орналастыру үшін орындар белгілеу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ауданы әкімдігінің 2017 жылғы 29 мамырдағы № 292 қаулысы. Қостанай облысының Әділет департаментінде 2017 жылғы 29 маусымда № 7122 болып тіркелді. Күші жойылды - Қостанай облысы Қостанай ауданы әкімдігінің 2019 жылғы 21 мамырдағы № 310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Қостанай ауданы әкімдігінің 21.05.2019 </w:t>
      </w:r>
      <w:r>
        <w:rPr>
          <w:rFonts w:ascii="Times New Roman"/>
          <w:b w:val="false"/>
          <w:i w:val="false"/>
          <w:color w:val="ff0000"/>
          <w:sz w:val="28"/>
        </w:rPr>
        <w:t>№ 310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1995 жылғы 28 қыркүйектегі Қазақстан Республикасы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28-бабы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6-тармағына сәйкес Қостанай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Қостанай ауданы әкімдігінің 2014 жылғы 10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 636</w:t>
      </w:r>
      <w:r>
        <w:rPr>
          <w:rFonts w:ascii="Times New Roman"/>
          <w:b w:val="false"/>
          <w:i w:val="false"/>
          <w:color w:val="000000"/>
          <w:sz w:val="28"/>
        </w:rPr>
        <w:t xml:space="preserve"> "Үгіттік баспа материалдарын орналастыру үшін орындар белгілеу туралы" қаулысына (Нормативтік құқықтық актілерді мемлекеттік тіркеу тізілімінде № 5074 болып тіркелген, 2014 жылғы 19 қазанда "Арна" газетінде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Қостанай ауданы әкімі аппаратының басшысына жүктелсін.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аудандық сайлау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комиссиясының төрағасы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В. Панин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29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292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10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636 қаулысына қосымша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Үгіттік баспа материалдарын орналастыру үшін орындар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8"/>
        <w:gridCol w:w="1124"/>
        <w:gridCol w:w="9578"/>
      </w:tblGrid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0"/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Үгіттік баспа материалдарын орналастыру үшін орындары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"/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Александровка ауылы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Қостанай ауданы әкімдігі білім бөлімінің "Александров орта мектебі" мемлекеттік мекемесі ғимаратының алдындағы тақта 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"/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Давыденовка ауылы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ауданы әкімдігі білім бөлімінің "Давыденов негізгі мектебі" мемлекеттік мекемесі ғимаратының алдындағы тақта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"/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Жуковка ауылы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ауданы әкімдігі білім бөлімінің "Жуков негізгі мектебі" мемлекеттік мекемесі ғимаратының алдындағы тақта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"/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Балықты ауылы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Балықты ауылы алаңындағы тақтада 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5"/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Белозерка ауылы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ауданы әкімдігі білім бөлімінің "Белозер негізгі мектебі" мемлекеттік мекемесі ғимаратының алдындағы тақта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6"/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Сергеевка ауылы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ауданы әкімдігі білім бөлімінің "Сергеев негізгі мектебі" мемлекеттік мекемесі ғимаратының алдындағы тақта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7"/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Борис-Романовка ауылы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ауданы әкімдігі білім бөлімінің "Борис-Романов орта мектебі" мемлекеттік мекемесі ғимаратының алдындағы тақта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8"/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Владимировка ауылы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ауданы әкімдігі білім бөлімінің "Владимиров орта мектебі" мемлекеттік мекемесі ғимаратының алдындағы тақта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9"/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Сормовка ауылы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ауданы әкімдігі білім бөлімінің "Сормов негізгі мектебі" мемлекеттік мекемесі ғимаратының алдындағы тақта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0"/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Воскресеновка ауылы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Воскресеновка ауылы алаңындағы тақтада 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1"/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Глазуновка ауылы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ауданы әкімдігі білім бөлімінің "Глазунов орта мектебі" мемлекеттік мекемесі ғимаратының алдындағы тақта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2"/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Семеновка ауылы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ауданы әкімдігі білім бөлімінің "Семенов орта мектебі" мемлекеттік мекемесі ғимаратының алдындағы тақта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3"/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Васильевка ауылы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ауданы әкімдігі білім бөлімінің "Васильев бастауыш мектебі" мемлекеттік мекемесі ғимаратының алдындағы тақта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4"/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Ждановка ауылы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ауданы әкімдігі білім бөлімінің "Жданов орта мектебі" мемлекеттік мекемесі ғимаратының алдындағы тақта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5"/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Семилетка ауылы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Семилетка ауылы алаңындағы тақтада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6"/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Кировка ауылы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ауданы әкімдігі білім бөлімінің "Киров бастауыш мектебі" мемлекеттік мекемесі ғимаратының алдындағы тақта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7"/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 Дала ауылы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ауданы әкімдігі білім бөлімінің "Қадыр Каримов атындағы орта мектебі" мемлекеттік мекемесі ғимаратының алдындағы тақта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8"/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ауылы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ауданы әкімдігі білім бөлімінің "Жамбыл орта мектебі" мемлекеттік мекемесі ғимаратының алдындағы тақта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9"/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Сәмір ауылы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Сәмір медициналық пункті ғимаратының алдындағы тақта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30"/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ауылы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ауданы әкімдігі білім бөлімінің "Абай негізгі мектебі" мемлекеттік мекемесі ғимаратының алдындағы тақта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31"/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Заречное ауылы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ауданы әкімдігі білім бөлімінің "Заречный мектеп-лицейі" мемлекеттік мекемесі ғимаратының алдындағы тақта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32"/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Заречное ауылы 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ауданы әкімдігінің "Білім бөлімі" мемлекеттік мекемесінің "Мемлекеттік тілде оқытатын Заречный орта мектебі" коммуналдық мемлекеттік мекемесі ғимаратының алдындағы тақта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3"/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Новоселовка ауылы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ауданы әкімдігі білім бөлімінің "Новоселов бастауыш мектебі" мемлекеттік мекемесі ғимаратының алдындағы тақта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4"/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Осиновка ауылы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ауданы әкімдігі білім бөлімінің "Осинов бастауыш мектебі" мемлекеттік мекемесі ғимаратының алдындағы тақта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5"/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Рыспай ауылы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ауданы әкімдігі білім бөлімінің "Рыспай негізгі мектебі" мемлекеттік мекемесі ғимаратының алдындағы тақта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6"/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Талапкер ауылы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ауданы әкімдігі білім бөлімінің "Талапкер бастауыш мектебі" мемлекеттік мекемесі ғимаратының алдындағы тақта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7"/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Затобол кенті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"Тұрғын үй-коммуналдық шаруашылық, жолаушылар көлігі және автомобиль жолдары бөлімі" мемлекеттік мекемесінің Қостанай ауданы әкімдігінің "Затобол жылу энергетикалық компаниясы" коммуналдық мемлекеттік кәсіпорны ғимаратының алдындағы тақта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38"/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Затобол кенті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ауданы әкімдігі білім бөлімінің "Затобол мектеп-гимназиясы" мемлекеттік мекемесі ғимаратының алдындағы тақта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39"/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Затобол кенті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"Қостанай ауданының Затобол кенті әкімінің аппараты" мемлекеттік мекемесі ғимаратының алдындағы тақта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40"/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Затобол кенті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ауданы әкімдігі білім бөлімінің "№ 2 Затобол орта мектебі" мемлекеттік мекемесі ғимаратының алдындағы тақта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41"/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Затобол кенті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ауданы әкімдігі білім бөлімінің "№ 1 Затобол орта мектебі" мемлекеттік мекемесі ғимаратының алдындағы тақта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42"/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Затобол кенті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ауданы әкімдігінің "Мәдениет және тілдерді дамыту бөлімі" мемлекеттік мекемесінің "Мәдени-демалыс орталығы" коммуналдық мемлекеттік қазыналық кәсіпорын ғимаратының алдындағы тақта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43"/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ауылы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ауданы әкімдігі білім бөлімінің "Красный Передовик бастауыш мектебі" мемлекеттік мекемесі ғимаратының алдындағы тақта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44"/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Майкөл ауылы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ауданы әкімдігі білім бөлімінің "Майкөл орта мектебі" мемлекеттік мекемесі ғимаратының алдындағы тақта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45"/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Рязановка ауылы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ауданы әкімдігі білім бөлімінің "Рязанов бастауыш мектебі" мемлекеттік мекемесі ғимаратының алдындағы тақта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46"/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Шеминовское ауылы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Шеминов ауылы клубының ғимаратының алдындағы тақта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47"/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 ауылы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ауданы әкімдігі білім бөлімінің "Алтынсарин орта мектебі" мемлекеттік мекемесі ғимаратының алдындағы тақта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48"/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Мичуринское ауылы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ауданы әкімдігі білім бөлімінің "Мичурин орта мектебі" мемлекеттік мекемесі ғимаратының алдындағы тақта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49"/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Садовое ауылы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ауданы әкімдігі білім бөлімінің "Садовый орта мектебі" мемлекеттік мекемесі ғимаратының алдындағы тақта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50"/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Мәскеу ауылы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ауданы әкімдігі білім бөлімінің "Московский орта мектебі" мемлекеттік мекемесі ғимаратының алдындағы тақта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51"/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Мәскеу ауылы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ауданы әкімдігі білім бөлімінің "Озерный негізгі мектебі" мемлекеттік мекемесі ғимаратының алдындағы тақта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52"/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Светлый Жаркөл ауылы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Светлый Жаркөл медициналық пункті ғимаратының алдындағы тақта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53"/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Надеждинка ауылы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ауданы әкімдігі білім бөлімінің "Надеждин орта мектебі" мемлекеттік мекемесі ғимаратының алдындағы тақта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54"/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Озерное ауылы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ауданы әкімдігі білім бөлімінің "Озерный орта мектебі" мемлекеттік мекемесі ғимаратының алдындағы тақта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55"/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Молокановка ауылы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ауданы әкімдігі білім бөлімінің "Молоканов негізгі мектебі" мемлекеттік мекемесі ғимаратының алдындағы тақта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56"/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Нечаевка ауылы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ауданы әкімдігі білім бөлімінің "Нечаев негізгі мектебі" мемлекеттік мекемесі ғимаратының алдындағы тақта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  <w:bookmarkEnd w:id="57"/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Октябрьское ауылы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мәдениет үйі ғимаратының алдындағы тақта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  <w:bookmarkEnd w:id="58"/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Шоққарағай ауылы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ауданы әкімдігі білім бөлімінің "Ленин бастауыш мектебі" мемлекеттік мекемесі ғимаратының алдындағы тақта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  <w:bookmarkEnd w:id="59"/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ауылы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ауданы әкімдігі білім бөлімінің "Рыбин бастауыш мектебі" мемлекеттік мекемесі ғимаратының алдындағы тақта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60"/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Половниковка ауылы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ауданы әкімдігі білім бөлімінің "Половников орта мектебі" мемлекеттік мекемесі ғимаратының алдындағы тақта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  <w:bookmarkEnd w:id="61"/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Константиновка ауылы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ауданы әкімдігі білім бөлімінің "Константинов негізгі мектебі" мемлекеттік мекемесі ғимаратының алдындағы тақта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  <w:bookmarkEnd w:id="62"/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Садчиковка ауылы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ауданы әкімдігі білім бөлімінің "Садчиков орта мектебі" мемлекеттік мекемесі ғимаратының алдындағы тақта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  <w:bookmarkEnd w:id="63"/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Бегежан ауылы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ауданы әкімдігі білім бөлімінің "Бегежан негізгі мектебі" мемлекеттік мекемесі ғимаратының алдындағы тақта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  <w:bookmarkEnd w:id="64"/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Ульяновское ауылы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ауданы әкімдігі білім бөлімінің "Ульянов орта мектебі" мемлекеттік мекемесі ғимаратының алдындағы тақта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65"/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Суриковка ауылы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кітапхана ғимаратының алдындағы тақта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  <w:bookmarkEnd w:id="66"/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Шишкинское ауылы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ауданы әкімдігі білім бөлімінің "Шишкин орта мектебі" мемлекеттік мекемесі ғимаратының алдындағы тақта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