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cef6" w14:textId="a4fc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 сәуірдегі № 18 "Жер салығының базалық мөлшерлемелерін 50 пайызға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2017 жылғы 23 маусымдағы № 147 шешімі. Қостанай облысының Әділет департаментінде 2017 жылғы 25 шілдеде № 7136 болып тіркелді. Күші жойылды - Қостанай облысы Қостанай ауданы мәслихатының 2018 жылғы 14 ақпандағы № 220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14.02.2018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50 пайызға жоғарылату туралы" шешіміне (Нормативтік құқықтық актілерді мемлекеттік тіркеу тізілімінде № 6345 тіркелген, 2016 жылғы 19 мамырда "Арна" газетінде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 2017 жылғы 1 қаңтардан бастап қолданысқа енгізіледі.".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бойынша Мемлекеттік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Т. Кабдуллин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23 маусым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"КЕЛIСIЛДI"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қатынастары бөлімі"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Жумабеков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23 маусым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"КЕЛIСIЛДI"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әкiмдiгiнiң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 және қаржы бөлiмi"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мекемесiнiң басшысы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З. Кенжегарина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23 маусым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