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11d2" w14:textId="9f41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87 "Қостанай ауданының 2017-2019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2017 жылғы 28 шілдедегі № 153 шешімі. Қостанай облысының Әділет департаментінде 2017 жылғы 16 тамызда № 7163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2017-2019 жылдарға арналған аудандық бюджеті туралы" шешіміне (Нормативтік құқықтық актілерді мемлекеттік тіркеу тізілімінде № 6790 тіркелген, 2017 жылғы 18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Қостанай ауданының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- 7649290,4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- 3442819,0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бойынша - 13517,0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- 125338,0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- 4067616,4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- 8867444,0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-8236,3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- 91901,0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- 100137,3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-1209917,3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- 1209917,3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2017 жылға арналған аудан бюджетінде республикалық бюджеттен еңбек нарығын дамытуға 15728,0 мың теңге сомасында, оның ішінде еңбек ақысын жарым-жартылай субсидиялауға 6651,0 мың теңге сомасында, жастар тәжірибесіне 8599,0 мың теңге сомасында, көшуге субсидиялар беруге 478,0 мың теңге сомасында ағымдағы нысаналы трансферттер түсімі көзделгені ескерілсін.";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2017 жылға арналған аудан бюджетінде облыстық бюджеттен сібір жарасы көмінділерінің топырақты ошақтарының қоршауларын жерге орналастыру құжаттамасын әзірлеуге, топографиялауға және орнатуға 4686,0 мың теңге сомасында ағымдағы нысаналы трансферттер түсімі көзделгені ескерілсін.";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2017 жылға арналған аудан бюджетінде облыстық бюджеттен Затобол кентіндегі Ленин көшесін реконструкциялауға 369078,0 мың теңге сомасында нысаналы даму трансферттер түсімі көзделгені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30-13-тармағымен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"30-13. 2017 жылға арналған аудан бюджетінде облыстық бюджеттен қоныс аударушылар және оралмандар үшін тұрғын үйді жалдау (жалға беру) бойынша шығыстарды өтеуге 287,0 мың теңге сомасында ағымдағы нысаналы трансферттер түсімі көзделгені ескерілсін.";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Қостанай ауданы әкімдігінің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"Экономика және қаржы бөлімі"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З. Кенжегарина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1-қосымша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567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7649290,4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8867444,0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мемлекеттік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1174253,8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жүргiзiлетiнжерге орналастыру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-1209917,3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87шешіміне 2-қосымша</w:t>
            </w:r>
          </w:p>
        </w:tc>
      </w:tr>
    </w:tbl>
    <w:bookmarkStart w:name="z2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1"/>
        <w:gridCol w:w="1241"/>
        <w:gridCol w:w="4954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7090202,5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мемлекеттікқызметтер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4044907,5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"Өрлеу"жобасы бойынша келісілген қаржылай көмекті енгізу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1389740,8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көрсетужөніндегі 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480242,2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7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9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5-қосымша</w:t>
            </w:r>
          </w:p>
        </w:tc>
      </w:tr>
    </w:tbl>
    <w:bookmarkStart w:name="z51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ауылдар, ауылдық округтер әкімдерінің аппараттары бойынша бюджеттік бағдарламалардың тізбесі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Александров ауылдық округі әкімінің аппараты" мемлекеттік мекемесі</w:t>
            </w:r>
          </w:p>
          <w:bookmarkEnd w:id="142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Белозер ауылдық округі әкімінің аппараты" мемлекеттік мекемесі</w:t>
            </w:r>
          </w:p>
          <w:bookmarkEnd w:id="145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Борис-Романов ауылы әкімінің аппараты" мемлекеттік мекемесі</w:t>
            </w:r>
          </w:p>
          <w:bookmarkEnd w:id="148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Владимиров ауылдық округі әкімінің аппараты" мемлекеттік мекемесі</w:t>
            </w:r>
          </w:p>
          <w:bookmarkEnd w:id="152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Воскресенов ауылы әкімінің аппараты" мемлекеттік мекемесі</w:t>
            </w:r>
          </w:p>
          <w:bookmarkEnd w:id="156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Глазунов ауылдық округі әкімінің аппараты" мемлекеттік мекемесі</w:t>
            </w:r>
          </w:p>
          <w:bookmarkEnd w:id="159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Жданов ауылдық округі әкімінің аппараты" мемлекеттік мекемесі</w:t>
            </w:r>
          </w:p>
          <w:bookmarkEnd w:id="163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Жамбыл ауылдық округі әкімінің аппараты" мемлекеттік мекемесі</w:t>
            </w:r>
          </w:p>
          <w:bookmarkEnd w:id="167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Заречный ауылдық округі әкімінің аппараты" мемлекеттік мекемесі</w:t>
            </w:r>
          </w:p>
          <w:bookmarkEnd w:id="172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Затобол кенті әкімінің аппараты" мемлекеттік мекемесі</w:t>
            </w:r>
          </w:p>
          <w:bookmarkEnd w:id="177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Мәскеу ауылдық округі әкімінің аппараты" мемлекеттік мекемесі</w:t>
            </w:r>
          </w:p>
          <w:bookmarkEnd w:id="181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Майкөл ауылдық округі әкімінің аппараты" мемлекеттік мекемесі</w:t>
            </w:r>
          </w:p>
          <w:bookmarkEnd w:id="185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Мичурин ауылдық округі әкімінің аппараты" мемлекеттік мекемесі</w:t>
            </w:r>
          </w:p>
          <w:bookmarkEnd w:id="190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Надеждин ауылдық округі әкімінің аппараты" мемлекеттік мекемесі</w:t>
            </w:r>
          </w:p>
          <w:bookmarkEnd w:id="195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Озерный ауылы әкімінің аппараты" мемлекеттік мекемесі</w:t>
            </w:r>
          </w:p>
          <w:bookmarkEnd w:id="199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Октябрь ауылдық округі әкімінің аппараты" мемлекеттік мекемесі</w:t>
            </w:r>
          </w:p>
          <w:bookmarkEnd w:id="202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Половников ауылдық округі әкімінің аппараты" мемлекеттік мекемесі</w:t>
            </w:r>
          </w:p>
          <w:bookmarkEnd w:id="206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Садчиков ауылдық округі әкімінің аппараты" мемлекеттік мекемесі</w:t>
            </w:r>
          </w:p>
          <w:bookmarkEnd w:id="209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Ульянов ауылдық округі әкімінің аппараты" мемлекеттік мекемесі</w:t>
            </w:r>
          </w:p>
          <w:bookmarkEnd w:id="212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Шишкин ауылдық округі әкімінің аппараты" мемлекеттік мекемесі</w:t>
            </w:r>
          </w:p>
          <w:bookmarkEnd w:id="215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6-қосымша</w:t>
            </w:r>
          </w:p>
        </w:tc>
      </w:tr>
    </w:tbl>
    <w:bookmarkStart w:name="z78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Қостанай ауданының кент, ауылдары, ауылдық округтері арасында жергілікті өзін-өзі басқару органдарына берілетін трансферттерді бөлу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849"/>
        <w:gridCol w:w="1791"/>
        <w:gridCol w:w="1791"/>
        <w:gridCol w:w="3113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Александров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Белозер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Борис-Романов ауылы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Владимиров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Воскресенов ауылы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Глазунов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Жданов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Жамбыл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Заречный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Затобол кенті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Мәскеу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Майкөл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Мичурин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Надеждин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Озерный ауылы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Октябрь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Половников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Садчиков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Ульянов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Шишкин ауылдық округі әкімінің аппараты" мемлекеттік мекемесі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