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30c2" w14:textId="ddc3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178 "Қостанай облысы Қостанай ауданы Жданов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2017 жылғы 23 тамыздағы № 164 шешімі. Қостанай облысының Әділет департаментінде 2017 жылғы 13 қыркүйекте № 7199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Қостанай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11 наурыздағы </w:t>
      </w:r>
      <w:r>
        <w:rPr>
          <w:rFonts w:ascii="Times New Roman"/>
          <w:b w:val="false"/>
          <w:i w:val="false"/>
          <w:color w:val="000000"/>
          <w:sz w:val="28"/>
        </w:rPr>
        <w:t>№ 178</w:t>
      </w:r>
      <w:r>
        <w:rPr>
          <w:rFonts w:ascii="Times New Roman"/>
          <w:b w:val="false"/>
          <w:i w:val="false"/>
          <w:color w:val="000000"/>
          <w:sz w:val="28"/>
        </w:rPr>
        <w:t xml:space="preserve"> "Қостанай облысы Қостанай ауданы Жданов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(Нормативтік құқықтық актілерді мемлекеттік тіркеу тізілімінде № 4619 тіркелген, 2014 жылғы 30 сәуірде "Арна"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Қостанай ауданы Жданов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Утебекова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2" w:id="4"/>
    <w:p>
      <w:pPr>
        <w:spacing w:after="0"/>
        <w:ind w:left="0"/>
        <w:jc w:val="both"/>
      </w:pPr>
      <w:r>
        <w:rPr>
          <w:rFonts w:ascii="Times New Roman"/>
          <w:b w:val="false"/>
          <w:i w:val="false"/>
          <w:color w:val="000000"/>
          <w:sz w:val="28"/>
        </w:rPr>
        <w:t>
      "КЕЛІСІЛДІ"</w:t>
      </w:r>
    </w:p>
    <w:bookmarkEnd w:id="4"/>
    <w:bookmarkStart w:name="z13" w:id="5"/>
    <w:p>
      <w:pPr>
        <w:spacing w:after="0"/>
        <w:ind w:left="0"/>
        <w:jc w:val="both"/>
      </w:pPr>
      <w:r>
        <w:rPr>
          <w:rFonts w:ascii="Times New Roman"/>
          <w:b w:val="false"/>
          <w:i w:val="false"/>
          <w:color w:val="000000"/>
          <w:sz w:val="28"/>
        </w:rPr>
        <w:t>
      Қостанай облысы Қостанай ауданы</w:t>
      </w:r>
    </w:p>
    <w:bookmarkEnd w:id="5"/>
    <w:bookmarkStart w:name="z14" w:id="6"/>
    <w:p>
      <w:pPr>
        <w:spacing w:after="0"/>
        <w:ind w:left="0"/>
        <w:jc w:val="both"/>
      </w:pPr>
      <w:r>
        <w:rPr>
          <w:rFonts w:ascii="Times New Roman"/>
          <w:b w:val="false"/>
          <w:i w:val="false"/>
          <w:color w:val="000000"/>
          <w:sz w:val="28"/>
        </w:rPr>
        <w:t>
      Жданов ауылдық округінің әкімі</w:t>
      </w:r>
    </w:p>
    <w:bookmarkEnd w:id="6"/>
    <w:bookmarkStart w:name="z15" w:id="7"/>
    <w:p>
      <w:pPr>
        <w:spacing w:after="0"/>
        <w:ind w:left="0"/>
        <w:jc w:val="both"/>
      </w:pPr>
      <w:r>
        <w:rPr>
          <w:rFonts w:ascii="Times New Roman"/>
          <w:b w:val="false"/>
          <w:i w:val="false"/>
          <w:color w:val="000000"/>
          <w:sz w:val="28"/>
        </w:rPr>
        <w:t>
      __________________ С. Дощанов</w:t>
      </w:r>
    </w:p>
    <w:bookmarkEnd w:id="7"/>
    <w:bookmarkStart w:name="z16" w:id="8"/>
    <w:p>
      <w:pPr>
        <w:spacing w:after="0"/>
        <w:ind w:left="0"/>
        <w:jc w:val="both"/>
      </w:pPr>
      <w:r>
        <w:rPr>
          <w:rFonts w:ascii="Times New Roman"/>
          <w:b w:val="false"/>
          <w:i w:val="false"/>
          <w:color w:val="000000"/>
          <w:sz w:val="28"/>
        </w:rPr>
        <w:t>
      2017 жылғы 23 тамыз</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23 тамыздағы</w:t>
            </w:r>
            <w:r>
              <w:br/>
            </w:r>
            <w:r>
              <w:rPr>
                <w:rFonts w:ascii="Times New Roman"/>
                <w:b w:val="false"/>
                <w:i w:val="false"/>
                <w:color w:val="000000"/>
                <w:sz w:val="20"/>
              </w:rPr>
              <w:t>№ 164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11 наурыздағы</w:t>
            </w:r>
            <w:r>
              <w:br/>
            </w:r>
            <w:r>
              <w:rPr>
                <w:rFonts w:ascii="Times New Roman"/>
                <w:b w:val="false"/>
                <w:i w:val="false"/>
                <w:color w:val="000000"/>
                <w:sz w:val="20"/>
              </w:rPr>
              <w:t>№ 178 шешіміне қосымша</w:t>
            </w:r>
          </w:p>
        </w:tc>
      </w:tr>
    </w:tbl>
    <w:bookmarkStart w:name="z19" w:id="9"/>
    <w:p>
      <w:pPr>
        <w:spacing w:after="0"/>
        <w:ind w:left="0"/>
        <w:jc w:val="left"/>
      </w:pPr>
      <w:r>
        <w:rPr>
          <w:rFonts w:ascii="Times New Roman"/>
          <w:b/>
          <w:i w:val="false"/>
          <w:color w:val="000000"/>
        </w:rPr>
        <w:t xml:space="preserve"> Қостанай облысы Қостанай ауданы Жданов ауылдық округінің жергілікті қоғамдастық жиынына қатысу үшін ауылдар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Жданов ауылдық округінің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Жданов ауылдық округінің Ждановка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Жданов ауылдық округінің Васильевка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Жданов ауылдық округінің Кировка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Жданов ауылдық округінің Семилетка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