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acdd" w14:textId="528a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2017 жылғы 7 қарашадағы № 666 қаулысы. Қостанай облысының Әділет департаментінде 2017 жылғы 15 қарашада № 7309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666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2794"/>
        <w:gridCol w:w="3060"/>
        <w:gridCol w:w="3529"/>
        <w:gridCol w:w="1281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дағы жұмыскер лердің тізімдік саны, адам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"ВАН" жауапкершілігі шектеулі серіктестігі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"Садчиковское" жауапкершілігі шектеулі серіктестігі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