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7b8d" w14:textId="c3e7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87 "Қостанай ауданының 2017-2019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Қостанай ауданы мәслихатының 2017 жылғы 30 қарашадағы № 188 шешімі. Қостанай облысының Әділет департаментінде 2017 жылғы 14 желтоқсанда № 7382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2016 жылғы 21 желтоқсандағы № 87 "Қостанай ауданының 2017-2019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6790 тіркелген, 2017 жылғы 18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Қостанай ауданының 2017-2019 жылдарға арналған аудандық бюджеті тиісінше 1, 2 және 3-қосымшаларға сәйкес, оның ішінде 2017 жылға мынадай көлемдерде бекітілсін: </w:t>
      </w:r>
    </w:p>
    <w:bookmarkEnd w:id="3"/>
    <w:bookmarkStart w:name="z8" w:id="4"/>
    <w:p>
      <w:pPr>
        <w:spacing w:after="0"/>
        <w:ind w:left="0"/>
        <w:jc w:val="both"/>
      </w:pPr>
      <w:r>
        <w:rPr>
          <w:rFonts w:ascii="Times New Roman"/>
          <w:b w:val="false"/>
          <w:i w:val="false"/>
          <w:color w:val="000000"/>
          <w:sz w:val="28"/>
        </w:rPr>
        <w:t>
      1) кірістер - 8308346,1 мың теңге, оның ішінде:</w:t>
      </w:r>
    </w:p>
    <w:bookmarkEnd w:id="4"/>
    <w:bookmarkStart w:name="z9" w:id="5"/>
    <w:p>
      <w:pPr>
        <w:spacing w:after="0"/>
        <w:ind w:left="0"/>
        <w:jc w:val="both"/>
      </w:pPr>
      <w:r>
        <w:rPr>
          <w:rFonts w:ascii="Times New Roman"/>
          <w:b w:val="false"/>
          <w:i w:val="false"/>
          <w:color w:val="000000"/>
          <w:sz w:val="28"/>
        </w:rPr>
        <w:t xml:space="preserve">
      салықтық түсімдер бойынша - 3438809,0 мың теңге; </w:t>
      </w:r>
    </w:p>
    <w:bookmarkEnd w:id="5"/>
    <w:bookmarkStart w:name="z10" w:id="6"/>
    <w:p>
      <w:pPr>
        <w:spacing w:after="0"/>
        <w:ind w:left="0"/>
        <w:jc w:val="both"/>
      </w:pPr>
      <w:r>
        <w:rPr>
          <w:rFonts w:ascii="Times New Roman"/>
          <w:b w:val="false"/>
          <w:i w:val="false"/>
          <w:color w:val="000000"/>
          <w:sz w:val="28"/>
        </w:rPr>
        <w:t xml:space="preserve">
      салықтық емес түсімдер бойынша - 17527,0 мың теңге; </w:t>
      </w:r>
    </w:p>
    <w:bookmarkEnd w:id="6"/>
    <w:bookmarkStart w:name="z11" w:id="7"/>
    <w:p>
      <w:pPr>
        <w:spacing w:after="0"/>
        <w:ind w:left="0"/>
        <w:jc w:val="both"/>
      </w:pPr>
      <w:r>
        <w:rPr>
          <w:rFonts w:ascii="Times New Roman"/>
          <w:b w:val="false"/>
          <w:i w:val="false"/>
          <w:color w:val="000000"/>
          <w:sz w:val="28"/>
        </w:rPr>
        <w:t xml:space="preserve">
      негізгі капиталды сатудан түсетін түсімдер бойынша - 269338,0 мың теңге; </w:t>
      </w:r>
    </w:p>
    <w:bookmarkEnd w:id="7"/>
    <w:bookmarkStart w:name="z12" w:id="8"/>
    <w:p>
      <w:pPr>
        <w:spacing w:after="0"/>
        <w:ind w:left="0"/>
        <w:jc w:val="both"/>
      </w:pPr>
      <w:r>
        <w:rPr>
          <w:rFonts w:ascii="Times New Roman"/>
          <w:b w:val="false"/>
          <w:i w:val="false"/>
          <w:color w:val="000000"/>
          <w:sz w:val="28"/>
        </w:rPr>
        <w:t>
      трансферттер түсімі бойынша - 4582672,1 мың теңге;</w:t>
      </w:r>
    </w:p>
    <w:bookmarkEnd w:id="8"/>
    <w:bookmarkStart w:name="z13" w:id="9"/>
    <w:p>
      <w:pPr>
        <w:spacing w:after="0"/>
        <w:ind w:left="0"/>
        <w:jc w:val="both"/>
      </w:pPr>
      <w:r>
        <w:rPr>
          <w:rFonts w:ascii="Times New Roman"/>
          <w:b w:val="false"/>
          <w:i w:val="false"/>
          <w:color w:val="000000"/>
          <w:sz w:val="28"/>
        </w:rPr>
        <w:t>
      2) шығындар - 9526499,7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- 8708,4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- 91844,0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- 100552,4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-1209445,2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- 1209445,2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xml:space="preserve">
      "6. 2017 жылға арналған аудан бюджетінде республикалық бюджеттен мұғалімдерге қосымша ақы төлеуге 6839,5 мың теңге сомасында, оның ішінде тілдік курстар бойынша тағылымдамадан өткендерге 157,7 мың теңге сомасында, оқу кезеңінде негізгі қызметкерді алмастырғаны үшін 6681,8 мың теңге сомасында ағымдағы нысаналы трансферттер түсімі көзделгені ескерілсін."; </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w:t>
      </w:r>
      <w:r>
        <w:rPr>
          <w:rFonts w:ascii="Times New Roman"/>
          <w:b w:val="false"/>
          <w:i w:val="false"/>
          <w:color w:val="000000"/>
          <w:sz w:val="28"/>
        </w:rPr>
        <w:t xml:space="preserve"> жаңа редакцияда жазылсын:</w:t>
      </w:r>
    </w:p>
    <w:bookmarkEnd w:id="18"/>
    <w:bookmarkStart w:name="z23" w:id="19"/>
    <w:p>
      <w:pPr>
        <w:spacing w:after="0"/>
        <w:ind w:left="0"/>
        <w:jc w:val="both"/>
      </w:pPr>
      <w:r>
        <w:rPr>
          <w:rFonts w:ascii="Times New Roman"/>
          <w:b w:val="false"/>
          <w:i w:val="false"/>
          <w:color w:val="000000"/>
          <w:sz w:val="28"/>
        </w:rPr>
        <w:t xml:space="preserve">
      "8. 2017 жылға арналған аудан бюджетінде республикалық бюджеттен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12403,0 мың теңге сомасында, оның ішінде мүгедектерді міндетті гигиеналық құралдармен қамтамасыз ету нормаларын ұлғайтуға 8340,0 мың теңге сомасында, техникалық көмекші (орын толтырушы) құралдардың тізбесін ұлғайтуға 4063,0 мың теңге сомасында ағымдағы нысаналы трансферттер түсімі көзделгені ескерілсін. </w:t>
      </w:r>
    </w:p>
    <w:bookmarkEnd w:id="19"/>
    <w:bookmarkStart w:name="z24" w:id="20"/>
    <w:p>
      <w:pPr>
        <w:spacing w:after="0"/>
        <w:ind w:left="0"/>
        <w:jc w:val="both"/>
      </w:pPr>
      <w:r>
        <w:rPr>
          <w:rFonts w:ascii="Times New Roman"/>
          <w:b w:val="false"/>
          <w:i w:val="false"/>
          <w:color w:val="000000"/>
          <w:sz w:val="28"/>
        </w:rPr>
        <w:t xml:space="preserve">
      9. 2017 жылға арналған аудан бюджетінде республикалық бюджеттен еңбек нарығын дамытуға 15728,0 мың теңге сомасында, оның ішінде жалақысын ішінара субсидиялауға 6651,0 мың теңге сомасында, жастар тәжірибесіне 8599,0 мың теңге сомасында, көшуге субсидиялар беруге 478,0 мың теңге сомасында ағымдағы нысаналы трансферттер түсімі көзделгені ескерілсін."; </w:t>
      </w:r>
    </w:p>
    <w:bookmarkEnd w:id="20"/>
    <w:bookmarkStart w:name="z25"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17-тармақтары</w:t>
      </w:r>
      <w:r>
        <w:rPr>
          <w:rFonts w:ascii="Times New Roman"/>
          <w:b w:val="false"/>
          <w:i w:val="false"/>
          <w:color w:val="000000"/>
          <w:sz w:val="28"/>
        </w:rPr>
        <w:t xml:space="preserve"> жаңа редакцияда жазылсын:</w:t>
      </w:r>
    </w:p>
    <w:bookmarkEnd w:id="21"/>
    <w:bookmarkStart w:name="z26" w:id="22"/>
    <w:p>
      <w:pPr>
        <w:spacing w:after="0"/>
        <w:ind w:left="0"/>
        <w:jc w:val="both"/>
      </w:pPr>
      <w:r>
        <w:rPr>
          <w:rFonts w:ascii="Times New Roman"/>
          <w:b w:val="false"/>
          <w:i w:val="false"/>
          <w:color w:val="000000"/>
          <w:sz w:val="28"/>
        </w:rPr>
        <w:t>
      "14. 2017 жылға арналған аудан бюджетінде облыстық бюджеттен Жұмыспен қамту 2020 жол картасы бойынша 2016 жылы кәсіби даярлауға бағытталған оқуын аяқтауға 4809,4 мың теңге сомасында ағымдағы нысаналы трансферттер түсімі көзделгені ескерілсін.</w:t>
      </w:r>
    </w:p>
    <w:bookmarkEnd w:id="22"/>
    <w:bookmarkStart w:name="z27" w:id="23"/>
    <w:p>
      <w:pPr>
        <w:spacing w:after="0"/>
        <w:ind w:left="0"/>
        <w:jc w:val="both"/>
      </w:pPr>
      <w:r>
        <w:rPr>
          <w:rFonts w:ascii="Times New Roman"/>
          <w:b w:val="false"/>
          <w:i w:val="false"/>
          <w:color w:val="000000"/>
          <w:sz w:val="28"/>
        </w:rPr>
        <w:t>
      15. 2017 жылға арналған аудан бюджетінде облыстық бюджеттен бухгалтерлерді оқытуға 1132,5 мың теңге сомасында ағымдағы нысаналы трансферттер түсімі көзделгені ескерілсін.</w:t>
      </w:r>
    </w:p>
    <w:bookmarkEnd w:id="23"/>
    <w:bookmarkStart w:name="z28" w:id="24"/>
    <w:p>
      <w:pPr>
        <w:spacing w:after="0"/>
        <w:ind w:left="0"/>
        <w:jc w:val="both"/>
      </w:pPr>
      <w:r>
        <w:rPr>
          <w:rFonts w:ascii="Times New Roman"/>
          <w:b w:val="false"/>
          <w:i w:val="false"/>
          <w:color w:val="000000"/>
          <w:sz w:val="28"/>
        </w:rPr>
        <w:t xml:space="preserve">
      16. 2017 жылға арналған аудан бюджетінде облыстық бюджеттен арнайы тағайындалған аудит жүргізуге 3464,2 мың теңге сомасында ағымдағы нысаналы трансферттер түсімі көзделгені ескерілсін. </w:t>
      </w:r>
    </w:p>
    <w:bookmarkEnd w:id="24"/>
    <w:bookmarkStart w:name="z29" w:id="25"/>
    <w:p>
      <w:pPr>
        <w:spacing w:after="0"/>
        <w:ind w:left="0"/>
        <w:jc w:val="both"/>
      </w:pPr>
      <w:r>
        <w:rPr>
          <w:rFonts w:ascii="Times New Roman"/>
          <w:b w:val="false"/>
          <w:i w:val="false"/>
          <w:color w:val="000000"/>
          <w:sz w:val="28"/>
        </w:rPr>
        <w:t xml:space="preserve">
      17. 2017 жылға арналған аудан бюджетінде облыстық бюджеттен "Қостанай ауданы Воскресеновка ауылында "Чин-Сай" үйілген судан қорғау көпір-бөгетін күрделі жөндеу" жобасы бойынша жобалау-сметалық құжаттамаларды әзірлеуге және мемлекеттік сараптамаға 8898,8 мың теңге сомасында ағымдағы нысаналы трансферттер түсімі көзделгені ескерілсін."; </w:t>
      </w:r>
    </w:p>
    <w:bookmarkEnd w:id="25"/>
    <w:bookmarkStart w:name="z30"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20-тармағы</w:t>
      </w:r>
      <w:r>
        <w:rPr>
          <w:rFonts w:ascii="Times New Roman"/>
          <w:b w:val="false"/>
          <w:i w:val="false"/>
          <w:color w:val="000000"/>
          <w:sz w:val="28"/>
        </w:rPr>
        <w:t xml:space="preserve"> жаңа редакцияда жазылсын:</w:t>
      </w:r>
    </w:p>
    <w:bookmarkEnd w:id="26"/>
    <w:bookmarkStart w:name="z31" w:id="27"/>
    <w:p>
      <w:pPr>
        <w:spacing w:after="0"/>
        <w:ind w:left="0"/>
        <w:jc w:val="both"/>
      </w:pPr>
      <w:r>
        <w:rPr>
          <w:rFonts w:ascii="Times New Roman"/>
          <w:b w:val="false"/>
          <w:i w:val="false"/>
          <w:color w:val="000000"/>
          <w:sz w:val="28"/>
        </w:rPr>
        <w:t>
      "20. 2017 жылға арналған аудан бюджетінде облыстық бюджеттен сібір жарасы көмінділерінің топырақты ошақтарының қоршауларын жерге орналастыру құжаттамасын әзірлеуге, топографиялауға және орнатуға 4637,4 мың теңге сомасында ағымдағы нысаналы трансферттер түсімі көзделгені ескерілсін.";</w:t>
      </w:r>
    </w:p>
    <w:bookmarkEnd w:id="27"/>
    <w:bookmarkStart w:name="z32"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24-тармағы</w:t>
      </w:r>
      <w:r>
        <w:rPr>
          <w:rFonts w:ascii="Times New Roman"/>
          <w:b w:val="false"/>
          <w:i w:val="false"/>
          <w:color w:val="000000"/>
          <w:sz w:val="28"/>
        </w:rPr>
        <w:t xml:space="preserve"> жаңа редакцияда жазылсын:</w:t>
      </w:r>
    </w:p>
    <w:bookmarkEnd w:id="28"/>
    <w:bookmarkStart w:name="z33" w:id="29"/>
    <w:p>
      <w:pPr>
        <w:spacing w:after="0"/>
        <w:ind w:left="0"/>
        <w:jc w:val="both"/>
      </w:pPr>
      <w:r>
        <w:rPr>
          <w:rFonts w:ascii="Times New Roman"/>
          <w:b w:val="false"/>
          <w:i w:val="false"/>
          <w:color w:val="000000"/>
          <w:sz w:val="28"/>
        </w:rPr>
        <w:t>
      "24. 2017 жылға арналған аудан бюджетінде коммуналдық тұрғын үй қорының тұрғын үйін жобалауға және (немесе) салуға, реконструкциялауға 434146,8 мың теңге сомасында, оның ішінде Қазақстан Республикасының Ұлттық қорынан 272602,0 мың теңге сомасында, облыстық бюджет қаражаттары есебінен 161544,8 мың теңге сомасында нысаналы даму трансферттер түсімі көзделгені ескерілсін.";</w:t>
      </w:r>
    </w:p>
    <w:bookmarkEnd w:id="29"/>
    <w:bookmarkStart w:name="z34"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28-тармағы</w:t>
      </w:r>
      <w:r>
        <w:rPr>
          <w:rFonts w:ascii="Times New Roman"/>
          <w:b w:val="false"/>
          <w:i w:val="false"/>
          <w:color w:val="000000"/>
          <w:sz w:val="28"/>
        </w:rPr>
        <w:t xml:space="preserve"> жаңа редакцияда жазылсын:</w:t>
      </w:r>
    </w:p>
    <w:bookmarkEnd w:id="30"/>
    <w:bookmarkStart w:name="z35" w:id="31"/>
    <w:p>
      <w:pPr>
        <w:spacing w:after="0"/>
        <w:ind w:left="0"/>
        <w:jc w:val="both"/>
      </w:pPr>
      <w:r>
        <w:rPr>
          <w:rFonts w:ascii="Times New Roman"/>
          <w:b w:val="false"/>
          <w:i w:val="false"/>
          <w:color w:val="000000"/>
          <w:sz w:val="28"/>
        </w:rPr>
        <w:t>
      "28. 2017 жылға арналған аудан бюджетінде облыстық бюджеттен Қостанай ауданының Надеждинка ауылын сумен жабдықтауға 500,0 мың теңге сомасында нысаналы даму трансферттер түсімі көзделгені ескерілсін.";</w:t>
      </w:r>
    </w:p>
    <w:bookmarkEnd w:id="31"/>
    <w:bookmarkStart w:name="z36" w:id="3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30-3-тармақтары</w:t>
      </w:r>
      <w:r>
        <w:rPr>
          <w:rFonts w:ascii="Times New Roman"/>
          <w:b w:val="false"/>
          <w:i w:val="false"/>
          <w:color w:val="000000"/>
          <w:sz w:val="28"/>
        </w:rPr>
        <w:t xml:space="preserve"> жаңа редакцияда жазылсын:</w:t>
      </w:r>
    </w:p>
    <w:bookmarkEnd w:id="32"/>
    <w:bookmarkStart w:name="z37" w:id="33"/>
    <w:p>
      <w:pPr>
        <w:spacing w:after="0"/>
        <w:ind w:left="0"/>
        <w:jc w:val="both"/>
      </w:pPr>
      <w:r>
        <w:rPr>
          <w:rFonts w:ascii="Times New Roman"/>
          <w:b w:val="false"/>
          <w:i w:val="false"/>
          <w:color w:val="000000"/>
          <w:sz w:val="28"/>
        </w:rPr>
        <w:t>
      "30-1. 2017 жылға арналған аудан бюджетінде облыстық бюджеттен бөлінген 74382,4 мың теңге сомасында пайдаланылмаған бюджеттік кредиттерді қайтару көзделгені ескерілсін.</w:t>
      </w:r>
    </w:p>
    <w:bookmarkEnd w:id="33"/>
    <w:bookmarkStart w:name="z38" w:id="34"/>
    <w:p>
      <w:pPr>
        <w:spacing w:after="0"/>
        <w:ind w:left="0"/>
        <w:jc w:val="both"/>
      </w:pPr>
      <w:r>
        <w:rPr>
          <w:rFonts w:ascii="Times New Roman"/>
          <w:b w:val="false"/>
          <w:i w:val="false"/>
          <w:color w:val="000000"/>
          <w:sz w:val="28"/>
        </w:rPr>
        <w:t>
      30-2. 2017 жылға арналған аудан бюджетінде облыстық бюджеттен қарыздар бойынша 1409,7 мың теңге сомасында сыйақылар және өзге де төлемдерді төлеу бойынша жергілікті атқарушы органдарының борышына қызмет көрсету көзделгені ескерілсін.</w:t>
      </w:r>
    </w:p>
    <w:bookmarkEnd w:id="34"/>
    <w:bookmarkStart w:name="z39" w:id="35"/>
    <w:p>
      <w:pPr>
        <w:spacing w:after="0"/>
        <w:ind w:left="0"/>
        <w:jc w:val="both"/>
      </w:pPr>
      <w:r>
        <w:rPr>
          <w:rFonts w:ascii="Times New Roman"/>
          <w:b w:val="false"/>
          <w:i w:val="false"/>
          <w:color w:val="000000"/>
          <w:sz w:val="28"/>
        </w:rPr>
        <w:t>
      30-3. 2017 жылға арналған аудан бюджетінде облыстық бюджеттен Нәтижелі жұмыспен қамтуды және жаппай кәсіпкерлікті дамытудың 2017-2021 жылдарға арналған бағдарламасы шеңберінде мобильдік орталықтарда оқуды қоса алғанда, еңбек нарығында сұранысқа ие кәсіптер мен дағдылар бойынша жұмысшы кадрларды қысқа мерзімді кәсіптік оқуға 51471,0 мың теңге сомасында ағымдағы нысаналы трансферттер түсімі көзделгені ескерілсін.";</w:t>
      </w:r>
    </w:p>
    <w:bookmarkEnd w:id="35"/>
    <w:bookmarkStart w:name="z40" w:id="3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30-5-тармағы</w:t>
      </w:r>
      <w:r>
        <w:rPr>
          <w:rFonts w:ascii="Times New Roman"/>
          <w:b w:val="false"/>
          <w:i w:val="false"/>
          <w:color w:val="000000"/>
          <w:sz w:val="28"/>
        </w:rPr>
        <w:t xml:space="preserve"> жаңа редакцияда жазылсын:</w:t>
      </w:r>
    </w:p>
    <w:bookmarkEnd w:id="36"/>
    <w:bookmarkStart w:name="z41" w:id="37"/>
    <w:p>
      <w:pPr>
        <w:spacing w:after="0"/>
        <w:ind w:left="0"/>
        <w:jc w:val="both"/>
      </w:pPr>
      <w:r>
        <w:rPr>
          <w:rFonts w:ascii="Times New Roman"/>
          <w:b w:val="false"/>
          <w:i w:val="false"/>
          <w:color w:val="000000"/>
          <w:sz w:val="28"/>
        </w:rPr>
        <w:t>
      "30-5. 2017 жылға арналған аудан бюджетінде облыстық бюджеттен Заречное ауылының "Северный" шағын ауданындағы 9 көп қабатты тұрғын үйлердің инженерлік коммуникацияларына 7770,0 мың теңге сомасында нысаналы даму трансферттер түсімі көзделгені ескерілсін.";</w:t>
      </w:r>
    </w:p>
    <w:bookmarkEnd w:id="37"/>
    <w:bookmarkStart w:name="z42" w:id="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30-8-тармағы</w:t>
      </w:r>
      <w:r>
        <w:rPr>
          <w:rFonts w:ascii="Times New Roman"/>
          <w:b w:val="false"/>
          <w:i w:val="false"/>
          <w:color w:val="000000"/>
          <w:sz w:val="28"/>
        </w:rPr>
        <w:t xml:space="preserve"> жаңа редакцияда жазылсын:</w:t>
      </w:r>
    </w:p>
    <w:bookmarkEnd w:id="38"/>
    <w:bookmarkStart w:name="z43" w:id="39"/>
    <w:p>
      <w:pPr>
        <w:spacing w:after="0"/>
        <w:ind w:left="0"/>
        <w:jc w:val="both"/>
      </w:pPr>
      <w:r>
        <w:rPr>
          <w:rFonts w:ascii="Times New Roman"/>
          <w:b w:val="false"/>
          <w:i w:val="false"/>
          <w:color w:val="000000"/>
          <w:sz w:val="28"/>
        </w:rPr>
        <w:t>
      "30-8. 2017 жылға арналған аудан бюджетінде облыстық бюджеттен Қостанай ауданындағы Набережныйды абаттандыруға 311956,4 мың теңге сомасында нысаналы даму трансферттер түсімі көзделгені ескерілсін.";</w:t>
      </w:r>
    </w:p>
    <w:bookmarkEnd w:id="39"/>
    <w:bookmarkStart w:name="z44" w:id="4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30-11</w:t>
      </w:r>
      <w:r>
        <w:rPr>
          <w:rFonts w:ascii="Times New Roman"/>
          <w:b w:val="false"/>
          <w:i w:val="false"/>
          <w:color w:val="000000"/>
          <w:sz w:val="28"/>
        </w:rPr>
        <w:t xml:space="preserve">, </w:t>
      </w:r>
      <w:r>
        <w:rPr>
          <w:rFonts w:ascii="Times New Roman"/>
          <w:b w:val="false"/>
          <w:i w:val="false"/>
          <w:color w:val="000000"/>
          <w:sz w:val="28"/>
        </w:rPr>
        <w:t>30-12-тармақтары</w:t>
      </w:r>
      <w:r>
        <w:rPr>
          <w:rFonts w:ascii="Times New Roman"/>
          <w:b w:val="false"/>
          <w:i w:val="false"/>
          <w:color w:val="000000"/>
          <w:sz w:val="28"/>
        </w:rPr>
        <w:t xml:space="preserve"> жаңа редакцияда жазылсын:</w:t>
      </w:r>
    </w:p>
    <w:bookmarkEnd w:id="40"/>
    <w:bookmarkStart w:name="z45" w:id="41"/>
    <w:p>
      <w:pPr>
        <w:spacing w:after="0"/>
        <w:ind w:left="0"/>
        <w:jc w:val="both"/>
      </w:pPr>
      <w:r>
        <w:rPr>
          <w:rFonts w:ascii="Times New Roman"/>
          <w:b w:val="false"/>
          <w:i w:val="false"/>
          <w:color w:val="000000"/>
          <w:sz w:val="28"/>
        </w:rPr>
        <w:t>
      "30-11. 2017 жылға арналған аудан бюджетінде 824880,0 мың теңге сомасында ішкі қарыздар есебінен облыстық бюджеттен берілген кредиттер есебінен сомалар түсімі көзделгені ескерілсін.</w:t>
      </w:r>
    </w:p>
    <w:bookmarkEnd w:id="41"/>
    <w:bookmarkStart w:name="z46" w:id="42"/>
    <w:p>
      <w:pPr>
        <w:spacing w:after="0"/>
        <w:ind w:left="0"/>
        <w:jc w:val="both"/>
      </w:pPr>
      <w:r>
        <w:rPr>
          <w:rFonts w:ascii="Times New Roman"/>
          <w:b w:val="false"/>
          <w:i w:val="false"/>
          <w:color w:val="000000"/>
          <w:sz w:val="28"/>
        </w:rPr>
        <w:t>
      30-12. 2017 жылға арналған аудан бюджетінде инженерлік-коммуникациялық инфрақұрылымды жобалауға, дамытуға, жайластыруға және (немесе) сатып алуға Қазақстан Республикасының Ұлттық қорынан 128259,0 мың теңге сомасында нысаналы даму трансферттер түсімі көзделгені ескерілсін.";</w:t>
      </w:r>
    </w:p>
    <w:bookmarkEnd w:id="42"/>
    <w:bookmarkStart w:name="z47" w:id="4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30-14-тармағы</w:t>
      </w:r>
      <w:r>
        <w:rPr>
          <w:rFonts w:ascii="Times New Roman"/>
          <w:b w:val="false"/>
          <w:i w:val="false"/>
          <w:color w:val="000000"/>
          <w:sz w:val="28"/>
        </w:rPr>
        <w:t xml:space="preserve"> жаңа редакцияда жазылсын:</w:t>
      </w:r>
    </w:p>
    <w:bookmarkEnd w:id="43"/>
    <w:bookmarkStart w:name="z48" w:id="44"/>
    <w:p>
      <w:pPr>
        <w:spacing w:after="0"/>
        <w:ind w:left="0"/>
        <w:jc w:val="both"/>
      </w:pPr>
      <w:r>
        <w:rPr>
          <w:rFonts w:ascii="Times New Roman"/>
          <w:b w:val="false"/>
          <w:i w:val="false"/>
          <w:color w:val="000000"/>
          <w:sz w:val="28"/>
        </w:rPr>
        <w:t>
      "30-14. 2017 жылға арналған аудан бюджетінде облыстық бюджеттен "Затобол кентіндегі Ленин көшесін реконструкциялау" жобасы бойынша кредиторлық берешектерді өтеу бойынша сот шешімін орындауға 22077,1 мың теңге сомасында ағымдағы нысаналы трансферттер түсімі көзделгені ескерілсін.";</w:t>
      </w:r>
    </w:p>
    <w:bookmarkEnd w:id="44"/>
    <w:bookmarkStart w:name="z49" w:id="4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30-27-тармағы</w:t>
      </w:r>
      <w:r>
        <w:rPr>
          <w:rFonts w:ascii="Times New Roman"/>
          <w:b w:val="false"/>
          <w:i w:val="false"/>
          <w:color w:val="000000"/>
          <w:sz w:val="28"/>
        </w:rPr>
        <w:t xml:space="preserve"> жаңа редакцияда жазылсын: </w:t>
      </w:r>
    </w:p>
    <w:bookmarkEnd w:id="45"/>
    <w:bookmarkStart w:name="z50" w:id="46"/>
    <w:p>
      <w:pPr>
        <w:spacing w:after="0"/>
        <w:ind w:left="0"/>
        <w:jc w:val="both"/>
      </w:pPr>
      <w:r>
        <w:rPr>
          <w:rFonts w:ascii="Times New Roman"/>
          <w:b w:val="false"/>
          <w:i w:val="false"/>
          <w:color w:val="000000"/>
          <w:sz w:val="28"/>
        </w:rPr>
        <w:t>
      "30-27. 2017 жылға арналған аудан бюджетінде облыстық бюджеттен Заречное ауылының "Северный" шағын ауданында ашық нөсерлі кәріз (таулы арық) салуға 20383,3 мың теңге сомасында ағымдағы нысаналы трансферттер түсімі көзделгені ескерілсін.";</w:t>
      </w:r>
    </w:p>
    <w:bookmarkEnd w:id="46"/>
    <w:bookmarkStart w:name="z51" w:id="47"/>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30-28</w:t>
      </w:r>
      <w:r>
        <w:rPr>
          <w:rFonts w:ascii="Times New Roman"/>
          <w:b w:val="false"/>
          <w:i w:val="false"/>
          <w:color w:val="000000"/>
          <w:sz w:val="28"/>
        </w:rPr>
        <w:t xml:space="preserve">, </w:t>
      </w:r>
      <w:r>
        <w:rPr>
          <w:rFonts w:ascii="Times New Roman"/>
          <w:b w:val="false"/>
          <w:i w:val="false"/>
          <w:color w:val="000000"/>
          <w:sz w:val="28"/>
        </w:rPr>
        <w:t>30-29</w:t>
      </w:r>
      <w:r>
        <w:rPr>
          <w:rFonts w:ascii="Times New Roman"/>
          <w:b w:val="false"/>
          <w:i w:val="false"/>
          <w:color w:val="000000"/>
          <w:sz w:val="28"/>
        </w:rPr>
        <w:t xml:space="preserve">, </w:t>
      </w:r>
      <w:r>
        <w:rPr>
          <w:rFonts w:ascii="Times New Roman"/>
          <w:b w:val="false"/>
          <w:i w:val="false"/>
          <w:color w:val="000000"/>
          <w:sz w:val="28"/>
        </w:rPr>
        <w:t>30-30-тармақтарымен</w:t>
      </w:r>
      <w:r>
        <w:rPr>
          <w:rFonts w:ascii="Times New Roman"/>
          <w:b w:val="false"/>
          <w:i w:val="false"/>
          <w:color w:val="000000"/>
          <w:sz w:val="28"/>
        </w:rPr>
        <w:t xml:space="preserve"> толықтырылсын:</w:t>
      </w:r>
    </w:p>
    <w:bookmarkEnd w:id="47"/>
    <w:bookmarkStart w:name="z52" w:id="48"/>
    <w:p>
      <w:pPr>
        <w:spacing w:after="0"/>
        <w:ind w:left="0"/>
        <w:jc w:val="both"/>
      </w:pPr>
      <w:r>
        <w:rPr>
          <w:rFonts w:ascii="Times New Roman"/>
          <w:b w:val="false"/>
          <w:i w:val="false"/>
          <w:color w:val="000000"/>
          <w:sz w:val="28"/>
        </w:rPr>
        <w:t>
      "30-28. 2017 жылға арналған аудан бюджетінде облыстық бюджеттен Затобол кентіндегі төменгі қысымды газ тарату желілерін салуға 48919,2 мың теңге сомасында нысаналы даму трансферттер түсімі көзделгені ескерілсін.</w:t>
      </w:r>
    </w:p>
    <w:bookmarkEnd w:id="48"/>
    <w:bookmarkStart w:name="z53" w:id="49"/>
    <w:p>
      <w:pPr>
        <w:spacing w:after="0"/>
        <w:ind w:left="0"/>
        <w:jc w:val="both"/>
      </w:pPr>
      <w:r>
        <w:rPr>
          <w:rFonts w:ascii="Times New Roman"/>
          <w:b w:val="false"/>
          <w:i w:val="false"/>
          <w:color w:val="000000"/>
          <w:sz w:val="28"/>
        </w:rPr>
        <w:t>
      30-29. 2017 жылға арналған аудан бюджетінде облыстық бюджеттен Заречное ауылының "Северный" шағын ауданында көп қабатты құрылысының газ қазандығын электрмен жабдықтауға қосуға 7297,0 мың теңге сомасында нысаналы даму трансферттер түсімі көзделгені ескерілсін.</w:t>
      </w:r>
    </w:p>
    <w:bookmarkEnd w:id="49"/>
    <w:bookmarkStart w:name="z54" w:id="50"/>
    <w:p>
      <w:pPr>
        <w:spacing w:after="0"/>
        <w:ind w:left="0"/>
        <w:jc w:val="both"/>
      </w:pPr>
      <w:r>
        <w:rPr>
          <w:rFonts w:ascii="Times New Roman"/>
          <w:b w:val="false"/>
          <w:i w:val="false"/>
          <w:color w:val="000000"/>
          <w:sz w:val="28"/>
        </w:rPr>
        <w:t>
      30-30. 2017 жылға арналған аудан бюджетінде 2017 жылға арналған міндетті әлеуметтік медициналық сақтандыруға жұмыс берушілердің аударымдары бойынша мөлшерлемелерді азайтуға байланысты аудандар бюджеттерінен 20482,7 мың теңге сомасында нысаналы трансферттер түсімі көзделгені ескерілсін.";</w:t>
      </w:r>
    </w:p>
    <w:bookmarkEnd w:id="50"/>
    <w:bookmarkStart w:name="z55" w:id="5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51"/>
    <w:bookmarkStart w:name="z56" w:id="52"/>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Есментаев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61" w:id="53"/>
    <w:p>
      <w:pPr>
        <w:spacing w:after="0"/>
        <w:ind w:left="0"/>
        <w:jc w:val="both"/>
      </w:pPr>
      <w:r>
        <w:rPr>
          <w:rFonts w:ascii="Times New Roman"/>
          <w:b w:val="false"/>
          <w:i w:val="false"/>
          <w:color w:val="000000"/>
          <w:sz w:val="28"/>
        </w:rPr>
        <w:t>
      "КЕЛІСІЛДІ"</w:t>
      </w:r>
    </w:p>
    <w:bookmarkEnd w:id="53"/>
    <w:bookmarkStart w:name="z62" w:id="54"/>
    <w:p>
      <w:pPr>
        <w:spacing w:after="0"/>
        <w:ind w:left="0"/>
        <w:jc w:val="both"/>
      </w:pPr>
      <w:r>
        <w:rPr>
          <w:rFonts w:ascii="Times New Roman"/>
          <w:b w:val="false"/>
          <w:i w:val="false"/>
          <w:color w:val="000000"/>
          <w:sz w:val="28"/>
        </w:rPr>
        <w:t>
      Қостанай ауданы әкімдігінің</w:t>
      </w:r>
    </w:p>
    <w:bookmarkEnd w:id="54"/>
    <w:bookmarkStart w:name="z63" w:id="55"/>
    <w:p>
      <w:pPr>
        <w:spacing w:after="0"/>
        <w:ind w:left="0"/>
        <w:jc w:val="both"/>
      </w:pPr>
      <w:r>
        <w:rPr>
          <w:rFonts w:ascii="Times New Roman"/>
          <w:b w:val="false"/>
          <w:i w:val="false"/>
          <w:color w:val="000000"/>
          <w:sz w:val="28"/>
        </w:rPr>
        <w:t>
      "Экономика және қаржы бөлімі"</w:t>
      </w:r>
    </w:p>
    <w:bookmarkEnd w:id="55"/>
    <w:bookmarkStart w:name="z64" w:id="56"/>
    <w:p>
      <w:pPr>
        <w:spacing w:after="0"/>
        <w:ind w:left="0"/>
        <w:jc w:val="both"/>
      </w:pPr>
      <w:r>
        <w:rPr>
          <w:rFonts w:ascii="Times New Roman"/>
          <w:b w:val="false"/>
          <w:i w:val="false"/>
          <w:color w:val="000000"/>
          <w:sz w:val="28"/>
        </w:rPr>
        <w:t>
      мемлекеттік мекемесінің басшысы</w:t>
      </w:r>
    </w:p>
    <w:bookmarkEnd w:id="56"/>
    <w:bookmarkStart w:name="z65" w:id="57"/>
    <w:p>
      <w:pPr>
        <w:spacing w:after="0"/>
        <w:ind w:left="0"/>
        <w:jc w:val="both"/>
      </w:pPr>
      <w:r>
        <w:rPr>
          <w:rFonts w:ascii="Times New Roman"/>
          <w:b w:val="false"/>
          <w:i w:val="false"/>
          <w:color w:val="000000"/>
          <w:sz w:val="28"/>
        </w:rPr>
        <w:t>
      _________________ З. Кенжегарина</w:t>
      </w:r>
    </w:p>
    <w:bookmarkEnd w:id="57"/>
    <w:bookmarkStart w:name="z66" w:id="58"/>
    <w:p>
      <w:pPr>
        <w:spacing w:after="0"/>
        <w:ind w:left="0"/>
        <w:jc w:val="both"/>
      </w:pPr>
      <w:r>
        <w:rPr>
          <w:rFonts w:ascii="Times New Roman"/>
          <w:b w:val="false"/>
          <w:i w:val="false"/>
          <w:color w:val="000000"/>
          <w:sz w:val="28"/>
        </w:rPr>
        <w:t xml:space="preserve">
      2017 жыл 30 қараша </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 шешіміне 1-қосымша</w:t>
            </w:r>
          </w:p>
        </w:tc>
      </w:tr>
    </w:tbl>
    <w:bookmarkStart w:name="z73" w:id="59"/>
    <w:p>
      <w:pPr>
        <w:spacing w:after="0"/>
        <w:ind w:left="0"/>
        <w:jc w:val="left"/>
      </w:pPr>
      <w:r>
        <w:rPr>
          <w:rFonts w:ascii="Times New Roman"/>
          <w:b/>
          <w:i w:val="false"/>
          <w:color w:val="000000"/>
        </w:rPr>
        <w:t xml:space="preserve"> 2017 жылға арналған аудандық бюджет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6"/>
        <w:gridCol w:w="807"/>
        <w:gridCol w:w="1105"/>
        <w:gridCol w:w="1105"/>
        <w:gridCol w:w="5570"/>
        <w:gridCol w:w="28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Санаты</w:t>
            </w:r>
          </w:p>
          <w:bookmarkEnd w:id="60"/>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8308346,1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1"/>
          <w:p>
            <w:pPr>
              <w:spacing w:after="20"/>
              <w:ind w:left="20"/>
              <w:jc w:val="both"/>
            </w:pPr>
            <w:r>
              <w:rPr>
                <w:rFonts w:ascii="Times New Roman"/>
                <w:b w:val="false"/>
                <w:i w:val="false"/>
                <w:color w:val="000000"/>
                <w:sz w:val="20"/>
              </w:rPr>
              <w:t>
1</w:t>
            </w:r>
          </w:p>
          <w:bookmarkEnd w:id="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3438809,0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2"/>
          <w:p>
            <w:pPr>
              <w:spacing w:after="20"/>
              <w:ind w:left="20"/>
              <w:jc w:val="both"/>
            </w:pPr>
            <w:r>
              <w:rPr>
                <w:rFonts w:ascii="Times New Roman"/>
                <w:b w:val="false"/>
                <w:i w:val="false"/>
                <w:color w:val="000000"/>
                <w:sz w:val="20"/>
              </w:rPr>
              <w:t>
1</w:t>
            </w:r>
          </w:p>
          <w:bookmarkEnd w:id="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1173330,0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3"/>
          <w:p>
            <w:pPr>
              <w:spacing w:after="20"/>
              <w:ind w:left="20"/>
              <w:jc w:val="both"/>
            </w:pPr>
            <w:r>
              <w:rPr>
                <w:rFonts w:ascii="Times New Roman"/>
                <w:b w:val="false"/>
                <w:i w:val="false"/>
                <w:color w:val="000000"/>
                <w:sz w:val="20"/>
              </w:rPr>
              <w:t>
1</w:t>
            </w:r>
          </w:p>
          <w:bookmarkEnd w:id="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1173330,0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4"/>
          <w:p>
            <w:pPr>
              <w:spacing w:after="20"/>
              <w:ind w:left="20"/>
              <w:jc w:val="both"/>
            </w:pPr>
            <w:r>
              <w:rPr>
                <w:rFonts w:ascii="Times New Roman"/>
                <w:b w:val="false"/>
                <w:i w:val="false"/>
                <w:color w:val="000000"/>
                <w:sz w:val="20"/>
              </w:rPr>
              <w:t>
1</w:t>
            </w:r>
          </w:p>
          <w:bookmarkEnd w:id="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5"/>
          <w:p>
            <w:pPr>
              <w:spacing w:after="20"/>
              <w:ind w:left="20"/>
              <w:jc w:val="both"/>
            </w:pPr>
            <w:r>
              <w:rPr>
                <w:rFonts w:ascii="Times New Roman"/>
                <w:b w:val="false"/>
                <w:i w:val="false"/>
                <w:color w:val="000000"/>
                <w:sz w:val="20"/>
              </w:rPr>
              <w:t>
1</w:t>
            </w:r>
          </w:p>
          <w:bookmarkEnd w:id="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6"/>
          <w:p>
            <w:pPr>
              <w:spacing w:after="20"/>
              <w:ind w:left="20"/>
              <w:jc w:val="both"/>
            </w:pPr>
            <w:r>
              <w:rPr>
                <w:rFonts w:ascii="Times New Roman"/>
                <w:b w:val="false"/>
                <w:i w:val="false"/>
                <w:color w:val="000000"/>
                <w:sz w:val="20"/>
              </w:rPr>
              <w:t>
1</w:t>
            </w:r>
          </w:p>
          <w:bookmarkEnd w:id="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7"/>
          <w:p>
            <w:pPr>
              <w:spacing w:after="20"/>
              <w:ind w:left="20"/>
              <w:jc w:val="both"/>
            </w:pPr>
            <w:r>
              <w:rPr>
                <w:rFonts w:ascii="Times New Roman"/>
                <w:b w:val="false"/>
                <w:i w:val="false"/>
                <w:color w:val="000000"/>
                <w:sz w:val="20"/>
              </w:rPr>
              <w:t>
1</w:t>
            </w:r>
          </w:p>
          <w:bookmarkEnd w:id="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8"/>
          <w:p>
            <w:pPr>
              <w:spacing w:after="20"/>
              <w:ind w:left="20"/>
              <w:jc w:val="both"/>
            </w:pPr>
            <w:r>
              <w:rPr>
                <w:rFonts w:ascii="Times New Roman"/>
                <w:b w:val="false"/>
                <w:i w:val="false"/>
                <w:color w:val="000000"/>
                <w:sz w:val="20"/>
              </w:rPr>
              <w:t>
1</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9"/>
          <w:p>
            <w:pPr>
              <w:spacing w:after="20"/>
              <w:ind w:left="20"/>
              <w:jc w:val="both"/>
            </w:pPr>
            <w:r>
              <w:rPr>
                <w:rFonts w:ascii="Times New Roman"/>
                <w:b w:val="false"/>
                <w:i w:val="false"/>
                <w:color w:val="000000"/>
                <w:sz w:val="20"/>
              </w:rPr>
              <w:t>
1</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0"/>
          <w:p>
            <w:pPr>
              <w:spacing w:after="20"/>
              <w:ind w:left="20"/>
              <w:jc w:val="both"/>
            </w:pPr>
            <w:r>
              <w:rPr>
                <w:rFonts w:ascii="Times New Roman"/>
                <w:b w:val="false"/>
                <w:i w:val="false"/>
                <w:color w:val="000000"/>
                <w:sz w:val="20"/>
              </w:rPr>
              <w:t>
1</w:t>
            </w:r>
          </w:p>
          <w:bookmarkEnd w:id="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1"/>
          <w:p>
            <w:pPr>
              <w:spacing w:after="20"/>
              <w:ind w:left="20"/>
              <w:jc w:val="both"/>
            </w:pPr>
            <w:r>
              <w:rPr>
                <w:rFonts w:ascii="Times New Roman"/>
                <w:b w:val="false"/>
                <w:i w:val="false"/>
                <w:color w:val="000000"/>
                <w:sz w:val="20"/>
              </w:rPr>
              <w:t>
1</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2"/>
          <w:p>
            <w:pPr>
              <w:spacing w:after="20"/>
              <w:ind w:left="20"/>
              <w:jc w:val="both"/>
            </w:pPr>
            <w:r>
              <w:rPr>
                <w:rFonts w:ascii="Times New Roman"/>
                <w:b w:val="false"/>
                <w:i w:val="false"/>
                <w:color w:val="000000"/>
                <w:sz w:val="20"/>
              </w:rPr>
              <w:t>
1</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3"/>
          <w:p>
            <w:pPr>
              <w:spacing w:after="20"/>
              <w:ind w:left="20"/>
              <w:jc w:val="both"/>
            </w:pPr>
            <w:r>
              <w:rPr>
                <w:rFonts w:ascii="Times New Roman"/>
                <w:b w:val="false"/>
                <w:i w:val="false"/>
                <w:color w:val="000000"/>
                <w:sz w:val="20"/>
              </w:rPr>
              <w:t>
1</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4"/>
          <w:p>
            <w:pPr>
              <w:spacing w:after="20"/>
              <w:ind w:left="20"/>
              <w:jc w:val="both"/>
            </w:pPr>
            <w:r>
              <w:rPr>
                <w:rFonts w:ascii="Times New Roman"/>
                <w:b w:val="false"/>
                <w:i w:val="false"/>
                <w:color w:val="000000"/>
                <w:sz w:val="20"/>
              </w:rPr>
              <w:t>
1</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5"/>
          <w:p>
            <w:pPr>
              <w:spacing w:after="20"/>
              <w:ind w:left="20"/>
              <w:jc w:val="both"/>
            </w:pPr>
            <w:r>
              <w:rPr>
                <w:rFonts w:ascii="Times New Roman"/>
                <w:b w:val="false"/>
                <w:i w:val="false"/>
                <w:color w:val="000000"/>
                <w:sz w:val="20"/>
              </w:rPr>
              <w:t>
1</w:t>
            </w:r>
          </w:p>
          <w:bookmarkEnd w:id="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6"/>
          <w:p>
            <w:pPr>
              <w:spacing w:after="20"/>
              <w:ind w:left="20"/>
              <w:jc w:val="both"/>
            </w:pPr>
            <w:r>
              <w:rPr>
                <w:rFonts w:ascii="Times New Roman"/>
                <w:b w:val="false"/>
                <w:i w:val="false"/>
                <w:color w:val="000000"/>
                <w:sz w:val="20"/>
              </w:rPr>
              <w:t>
1</w:t>
            </w:r>
          </w:p>
          <w:bookmarkEnd w:id="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7"/>
          <w:p>
            <w:pPr>
              <w:spacing w:after="20"/>
              <w:ind w:left="20"/>
              <w:jc w:val="both"/>
            </w:pPr>
            <w:r>
              <w:rPr>
                <w:rFonts w:ascii="Times New Roman"/>
                <w:b w:val="false"/>
                <w:i w:val="false"/>
                <w:color w:val="000000"/>
                <w:sz w:val="20"/>
              </w:rPr>
              <w:t>
1</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8"/>
          <w:p>
            <w:pPr>
              <w:spacing w:after="20"/>
              <w:ind w:left="20"/>
              <w:jc w:val="both"/>
            </w:pPr>
            <w:r>
              <w:rPr>
                <w:rFonts w:ascii="Times New Roman"/>
                <w:b w:val="false"/>
                <w:i w:val="false"/>
                <w:color w:val="000000"/>
                <w:sz w:val="20"/>
              </w:rPr>
              <w:t>
1</w:t>
            </w:r>
          </w:p>
          <w:bookmarkEnd w:id="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9"/>
          <w:p>
            <w:pPr>
              <w:spacing w:after="20"/>
              <w:ind w:left="20"/>
              <w:jc w:val="both"/>
            </w:pPr>
            <w:r>
              <w:rPr>
                <w:rFonts w:ascii="Times New Roman"/>
                <w:b w:val="false"/>
                <w:i w:val="false"/>
                <w:color w:val="000000"/>
                <w:sz w:val="20"/>
              </w:rPr>
              <w:t>
2</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0"/>
          <w:p>
            <w:pPr>
              <w:spacing w:after="20"/>
              <w:ind w:left="20"/>
              <w:jc w:val="both"/>
            </w:pPr>
            <w:r>
              <w:rPr>
                <w:rFonts w:ascii="Times New Roman"/>
                <w:b w:val="false"/>
                <w:i w:val="false"/>
                <w:color w:val="000000"/>
                <w:sz w:val="20"/>
              </w:rPr>
              <w:t>
2</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1"/>
          <w:p>
            <w:pPr>
              <w:spacing w:after="20"/>
              <w:ind w:left="20"/>
              <w:jc w:val="both"/>
            </w:pPr>
            <w:r>
              <w:rPr>
                <w:rFonts w:ascii="Times New Roman"/>
                <w:b w:val="false"/>
                <w:i w:val="false"/>
                <w:color w:val="000000"/>
                <w:sz w:val="20"/>
              </w:rPr>
              <w:t>
2</w:t>
            </w:r>
          </w:p>
          <w:bookmarkEnd w:id="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2"/>
          <w:p>
            <w:pPr>
              <w:spacing w:after="20"/>
              <w:ind w:left="20"/>
              <w:jc w:val="both"/>
            </w:pPr>
            <w:r>
              <w:rPr>
                <w:rFonts w:ascii="Times New Roman"/>
                <w:b w:val="false"/>
                <w:i w:val="false"/>
                <w:color w:val="000000"/>
                <w:sz w:val="20"/>
              </w:rPr>
              <w:t>
2</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3"/>
          <w:p>
            <w:pPr>
              <w:spacing w:after="20"/>
              <w:ind w:left="20"/>
              <w:jc w:val="both"/>
            </w:pPr>
            <w:r>
              <w:rPr>
                <w:rFonts w:ascii="Times New Roman"/>
                <w:b w:val="false"/>
                <w:i w:val="false"/>
                <w:color w:val="000000"/>
                <w:sz w:val="20"/>
              </w:rPr>
              <w:t>
2</w:t>
            </w:r>
          </w:p>
          <w:bookmarkEnd w:id="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4"/>
          <w:p>
            <w:pPr>
              <w:spacing w:after="20"/>
              <w:ind w:left="20"/>
              <w:jc w:val="both"/>
            </w:pPr>
            <w:r>
              <w:rPr>
                <w:rFonts w:ascii="Times New Roman"/>
                <w:b w:val="false"/>
                <w:i w:val="false"/>
                <w:color w:val="000000"/>
                <w:sz w:val="20"/>
              </w:rPr>
              <w:t>
2</w:t>
            </w:r>
          </w:p>
          <w:bookmarkEnd w:id="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5"/>
          <w:p>
            <w:pPr>
              <w:spacing w:after="20"/>
              <w:ind w:left="20"/>
              <w:jc w:val="both"/>
            </w:pPr>
            <w:r>
              <w:rPr>
                <w:rFonts w:ascii="Times New Roman"/>
                <w:b w:val="false"/>
                <w:i w:val="false"/>
                <w:color w:val="000000"/>
                <w:sz w:val="20"/>
              </w:rPr>
              <w:t>
2</w:t>
            </w:r>
          </w:p>
          <w:bookmarkEnd w:id="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6"/>
          <w:p>
            <w:pPr>
              <w:spacing w:after="20"/>
              <w:ind w:left="20"/>
              <w:jc w:val="both"/>
            </w:pPr>
            <w:r>
              <w:rPr>
                <w:rFonts w:ascii="Times New Roman"/>
                <w:b w:val="false"/>
                <w:i w:val="false"/>
                <w:color w:val="000000"/>
                <w:sz w:val="20"/>
              </w:rPr>
              <w:t>
2</w:t>
            </w:r>
          </w:p>
          <w:bookmarkEnd w:id="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7"/>
          <w:p>
            <w:pPr>
              <w:spacing w:after="20"/>
              <w:ind w:left="20"/>
              <w:jc w:val="both"/>
            </w:pPr>
            <w:r>
              <w:rPr>
                <w:rFonts w:ascii="Times New Roman"/>
                <w:b w:val="false"/>
                <w:i w:val="false"/>
                <w:color w:val="000000"/>
                <w:sz w:val="20"/>
              </w:rPr>
              <w:t>
2</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8"/>
          <w:p>
            <w:pPr>
              <w:spacing w:after="20"/>
              <w:ind w:left="20"/>
              <w:jc w:val="both"/>
            </w:pPr>
            <w:r>
              <w:rPr>
                <w:rFonts w:ascii="Times New Roman"/>
                <w:b w:val="false"/>
                <w:i w:val="false"/>
                <w:color w:val="000000"/>
                <w:sz w:val="20"/>
              </w:rPr>
              <w:t>
2</w:t>
            </w:r>
          </w:p>
          <w:bookmarkEnd w:id="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9"/>
          <w:p>
            <w:pPr>
              <w:spacing w:after="20"/>
              <w:ind w:left="20"/>
              <w:jc w:val="both"/>
            </w:pPr>
            <w:r>
              <w:rPr>
                <w:rFonts w:ascii="Times New Roman"/>
                <w:b w:val="false"/>
                <w:i w:val="false"/>
                <w:color w:val="000000"/>
                <w:sz w:val="20"/>
              </w:rPr>
              <w:t>
2</w:t>
            </w:r>
          </w:p>
          <w:bookmarkEnd w:id="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3</w:t>
            </w:r>
          </w:p>
          <w:bookmarkEnd w:id="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269338,0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3</w:t>
            </w:r>
          </w:p>
          <w:bookmarkEnd w:id="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3</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3</w:t>
            </w:r>
          </w:p>
          <w:bookmarkEnd w:id="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3</w:t>
            </w:r>
          </w:p>
          <w:bookmarkEnd w:id="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5"/>
          <w:p>
            <w:pPr>
              <w:spacing w:after="20"/>
              <w:ind w:left="20"/>
              <w:jc w:val="both"/>
            </w:pPr>
            <w:r>
              <w:rPr>
                <w:rFonts w:ascii="Times New Roman"/>
                <w:b w:val="false"/>
                <w:i w:val="false"/>
                <w:color w:val="000000"/>
                <w:sz w:val="20"/>
              </w:rPr>
              <w:t>
3</w:t>
            </w:r>
          </w:p>
          <w:bookmarkEnd w:id="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6"/>
          <w:p>
            <w:pPr>
              <w:spacing w:after="20"/>
              <w:ind w:left="20"/>
              <w:jc w:val="both"/>
            </w:pPr>
            <w:r>
              <w:rPr>
                <w:rFonts w:ascii="Times New Roman"/>
                <w:b w:val="false"/>
                <w:i w:val="false"/>
                <w:color w:val="000000"/>
                <w:sz w:val="20"/>
              </w:rPr>
              <w:t>
4</w:t>
            </w:r>
          </w:p>
          <w:bookmarkEnd w:id="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4582672,1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7"/>
          <w:p>
            <w:pPr>
              <w:spacing w:after="20"/>
              <w:ind w:left="20"/>
              <w:jc w:val="both"/>
            </w:pPr>
            <w:r>
              <w:rPr>
                <w:rFonts w:ascii="Times New Roman"/>
                <w:b w:val="false"/>
                <w:i w:val="false"/>
                <w:color w:val="000000"/>
                <w:sz w:val="20"/>
              </w:rPr>
              <w:t>
4</w:t>
            </w:r>
          </w:p>
          <w:bookmarkEnd w:id="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4582672,1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8"/>
          <w:p>
            <w:pPr>
              <w:spacing w:after="20"/>
              <w:ind w:left="20"/>
              <w:jc w:val="both"/>
            </w:pPr>
            <w:r>
              <w:rPr>
                <w:rFonts w:ascii="Times New Roman"/>
                <w:b w:val="false"/>
                <w:i w:val="false"/>
                <w:color w:val="000000"/>
                <w:sz w:val="20"/>
              </w:rPr>
              <w:t>
4</w:t>
            </w:r>
          </w:p>
          <w:bookmarkEnd w:id="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4582672,1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9"/>
          <w:p>
            <w:pPr>
              <w:spacing w:after="20"/>
              <w:ind w:left="20"/>
              <w:jc w:val="both"/>
            </w:pPr>
            <w:r>
              <w:rPr>
                <w:rFonts w:ascii="Times New Roman"/>
                <w:b w:val="false"/>
                <w:i w:val="false"/>
                <w:color w:val="000000"/>
                <w:sz w:val="20"/>
              </w:rPr>
              <w:t>
Функционалдық топ</w:t>
            </w:r>
          </w:p>
          <w:bookmarkEnd w:id="99"/>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9526499,7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0"/>
          <w:p>
            <w:pPr>
              <w:spacing w:after="20"/>
              <w:ind w:left="20"/>
              <w:jc w:val="both"/>
            </w:pPr>
            <w:r>
              <w:rPr>
                <w:rFonts w:ascii="Times New Roman"/>
                <w:b w:val="false"/>
                <w:i w:val="false"/>
                <w:color w:val="000000"/>
                <w:sz w:val="20"/>
              </w:rPr>
              <w:t>
01</w:t>
            </w:r>
          </w:p>
          <w:bookmarkEnd w:id="1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1"/>
          <w:p>
            <w:pPr>
              <w:spacing w:after="20"/>
              <w:ind w:left="20"/>
              <w:jc w:val="both"/>
            </w:pPr>
            <w:r>
              <w:rPr>
                <w:rFonts w:ascii="Times New Roman"/>
                <w:b w:val="false"/>
                <w:i w:val="false"/>
                <w:color w:val="000000"/>
                <w:sz w:val="20"/>
              </w:rPr>
              <w:t>
02</w:t>
            </w:r>
          </w:p>
          <w:bookmarkEnd w:id="1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2"/>
          <w:p>
            <w:pPr>
              <w:spacing w:after="20"/>
              <w:ind w:left="20"/>
              <w:jc w:val="both"/>
            </w:pPr>
            <w:r>
              <w:rPr>
                <w:rFonts w:ascii="Times New Roman"/>
                <w:b w:val="false"/>
                <w:i w:val="false"/>
                <w:color w:val="000000"/>
                <w:sz w:val="20"/>
              </w:rPr>
              <w:t>
04</w:t>
            </w:r>
          </w:p>
          <w:bookmarkEnd w:id="1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4522254,8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3306694,6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3186655,6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3110118,6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3"/>
          <w:p>
            <w:pPr>
              <w:spacing w:after="20"/>
              <w:ind w:left="20"/>
              <w:jc w:val="both"/>
            </w:pPr>
            <w:r>
              <w:rPr>
                <w:rFonts w:ascii="Times New Roman"/>
                <w:b w:val="false"/>
                <w:i w:val="false"/>
                <w:color w:val="000000"/>
                <w:sz w:val="20"/>
              </w:rPr>
              <w:t>
06</w:t>
            </w:r>
          </w:p>
          <w:bookmarkEnd w:id="1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04"/>
          <w:p>
            <w:pPr>
              <w:spacing w:after="20"/>
              <w:ind w:left="20"/>
              <w:jc w:val="both"/>
            </w:pPr>
            <w:r>
              <w:rPr>
                <w:rFonts w:ascii="Times New Roman"/>
                <w:b w:val="false"/>
                <w:i w:val="false"/>
                <w:color w:val="000000"/>
                <w:sz w:val="20"/>
              </w:rPr>
              <w:t>
07</w:t>
            </w:r>
          </w:p>
          <w:bookmarkEnd w:id="1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2197613,9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05"/>
          <w:p>
            <w:pPr>
              <w:spacing w:after="20"/>
              <w:ind w:left="20"/>
              <w:jc w:val="both"/>
            </w:pPr>
            <w:r>
              <w:rPr>
                <w:rFonts w:ascii="Times New Roman"/>
                <w:b w:val="false"/>
                <w:i w:val="false"/>
                <w:color w:val="000000"/>
                <w:sz w:val="20"/>
              </w:rPr>
              <w:t>
08</w:t>
            </w:r>
          </w:p>
          <w:bookmarkEnd w:id="1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06"/>
          <w:p>
            <w:pPr>
              <w:spacing w:after="20"/>
              <w:ind w:left="20"/>
              <w:jc w:val="both"/>
            </w:pPr>
            <w:r>
              <w:rPr>
                <w:rFonts w:ascii="Times New Roman"/>
                <w:b w:val="false"/>
                <w:i w:val="false"/>
                <w:color w:val="000000"/>
                <w:sz w:val="20"/>
              </w:rPr>
              <w:t>
09</w:t>
            </w:r>
          </w:p>
          <w:bookmarkEnd w:id="1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07"/>
          <w:p>
            <w:pPr>
              <w:spacing w:after="20"/>
              <w:ind w:left="20"/>
              <w:jc w:val="both"/>
            </w:pPr>
            <w:r>
              <w:rPr>
                <w:rFonts w:ascii="Times New Roman"/>
                <w:b w:val="false"/>
                <w:i w:val="false"/>
                <w:color w:val="000000"/>
                <w:sz w:val="20"/>
              </w:rPr>
              <w:t>
10</w:t>
            </w:r>
          </w:p>
          <w:bookmarkEnd w:id="1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08"/>
          <w:p>
            <w:pPr>
              <w:spacing w:after="20"/>
              <w:ind w:left="20"/>
              <w:jc w:val="both"/>
            </w:pPr>
            <w:r>
              <w:rPr>
                <w:rFonts w:ascii="Times New Roman"/>
                <w:b w:val="false"/>
                <w:i w:val="false"/>
                <w:color w:val="000000"/>
                <w:sz w:val="20"/>
              </w:rPr>
              <w:t>
11</w:t>
            </w:r>
          </w:p>
          <w:bookmarkEnd w:id="1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09"/>
          <w:p>
            <w:pPr>
              <w:spacing w:after="20"/>
              <w:ind w:left="20"/>
              <w:jc w:val="both"/>
            </w:pPr>
            <w:r>
              <w:rPr>
                <w:rFonts w:ascii="Times New Roman"/>
                <w:b w:val="false"/>
                <w:i w:val="false"/>
                <w:color w:val="000000"/>
                <w:sz w:val="20"/>
              </w:rPr>
              <w:t>
12</w:t>
            </w:r>
          </w:p>
          <w:bookmarkEnd w:id="10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10"/>
          <w:p>
            <w:pPr>
              <w:spacing w:after="20"/>
              <w:ind w:left="20"/>
              <w:jc w:val="both"/>
            </w:pPr>
            <w:r>
              <w:rPr>
                <w:rFonts w:ascii="Times New Roman"/>
                <w:b w:val="false"/>
                <w:i w:val="false"/>
                <w:color w:val="000000"/>
                <w:sz w:val="20"/>
              </w:rPr>
              <w:t>
13</w:t>
            </w:r>
          </w:p>
          <w:bookmarkEnd w:id="1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11"/>
          <w:p>
            <w:pPr>
              <w:spacing w:after="20"/>
              <w:ind w:left="20"/>
              <w:jc w:val="both"/>
            </w:pPr>
            <w:r>
              <w:rPr>
                <w:rFonts w:ascii="Times New Roman"/>
                <w:b w:val="false"/>
                <w:i w:val="false"/>
                <w:color w:val="000000"/>
                <w:sz w:val="20"/>
              </w:rPr>
              <w:t>
14</w:t>
            </w:r>
          </w:p>
          <w:bookmarkEnd w:id="1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12"/>
          <w:p>
            <w:pPr>
              <w:spacing w:after="20"/>
              <w:ind w:left="20"/>
              <w:jc w:val="both"/>
            </w:pPr>
            <w:r>
              <w:rPr>
                <w:rFonts w:ascii="Times New Roman"/>
                <w:b w:val="false"/>
                <w:i w:val="false"/>
                <w:color w:val="000000"/>
                <w:sz w:val="20"/>
              </w:rPr>
              <w:t>
15</w:t>
            </w:r>
          </w:p>
          <w:bookmarkEnd w:id="1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13"/>
          <w:p>
            <w:pPr>
              <w:spacing w:after="20"/>
              <w:ind w:left="20"/>
              <w:jc w:val="both"/>
            </w:pPr>
            <w:r>
              <w:rPr>
                <w:rFonts w:ascii="Times New Roman"/>
                <w:b w:val="false"/>
                <w:i w:val="false"/>
                <w:color w:val="000000"/>
                <w:sz w:val="20"/>
              </w:rPr>
              <w:t>
10</w:t>
            </w:r>
          </w:p>
          <w:bookmarkEnd w:id="1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14"/>
          <w:p>
            <w:pPr>
              <w:spacing w:after="20"/>
              <w:ind w:left="20"/>
              <w:jc w:val="both"/>
            </w:pPr>
            <w:r>
              <w:rPr>
                <w:rFonts w:ascii="Times New Roman"/>
                <w:b w:val="false"/>
                <w:i w:val="false"/>
                <w:color w:val="000000"/>
                <w:sz w:val="20"/>
              </w:rPr>
              <w:t>
Санаты</w:t>
            </w:r>
          </w:p>
          <w:bookmarkEnd w:id="114"/>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15"/>
          <w:p>
            <w:pPr>
              <w:spacing w:after="20"/>
              <w:ind w:left="20"/>
              <w:jc w:val="both"/>
            </w:pPr>
            <w:r>
              <w:rPr>
                <w:rFonts w:ascii="Times New Roman"/>
                <w:b w:val="false"/>
                <w:i w:val="false"/>
                <w:color w:val="000000"/>
                <w:sz w:val="20"/>
              </w:rPr>
              <w:t>
5</w:t>
            </w:r>
          </w:p>
          <w:bookmarkEnd w:id="1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16"/>
          <w:p>
            <w:pPr>
              <w:spacing w:after="20"/>
              <w:ind w:left="20"/>
              <w:jc w:val="both"/>
            </w:pPr>
            <w:r>
              <w:rPr>
                <w:rFonts w:ascii="Times New Roman"/>
                <w:b w:val="false"/>
                <w:i w:val="false"/>
                <w:color w:val="000000"/>
                <w:sz w:val="20"/>
              </w:rPr>
              <w:t>
Функционалдық топ</w:t>
            </w:r>
          </w:p>
          <w:bookmarkEnd w:id="116"/>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-1209445,2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1209445,2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 шешіміне 2-қосымша</w:t>
            </w:r>
          </w:p>
        </w:tc>
      </w:tr>
    </w:tbl>
    <w:bookmarkStart w:name="z333" w:id="117"/>
    <w:p>
      <w:pPr>
        <w:spacing w:after="0"/>
        <w:ind w:left="0"/>
        <w:jc w:val="left"/>
      </w:pPr>
      <w:r>
        <w:rPr>
          <w:rFonts w:ascii="Times New Roman"/>
          <w:b/>
          <w:i w:val="false"/>
          <w:color w:val="000000"/>
        </w:rPr>
        <w:t xml:space="preserve"> 2018 жылға арналған аудандық бюджет</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7"/>
        <w:gridCol w:w="907"/>
        <w:gridCol w:w="1242"/>
        <w:gridCol w:w="1242"/>
        <w:gridCol w:w="4956"/>
        <w:gridCol w:w="30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18"/>
          <w:p>
            <w:pPr>
              <w:spacing w:after="20"/>
              <w:ind w:left="20"/>
              <w:jc w:val="both"/>
            </w:pPr>
            <w:r>
              <w:rPr>
                <w:rFonts w:ascii="Times New Roman"/>
                <w:b w:val="false"/>
                <w:i w:val="false"/>
                <w:color w:val="000000"/>
                <w:sz w:val="20"/>
              </w:rPr>
              <w:t>
Санаты</w:t>
            </w:r>
          </w:p>
          <w:bookmarkEnd w:id="118"/>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7416202,5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19"/>
          <w:p>
            <w:pPr>
              <w:spacing w:after="20"/>
              <w:ind w:left="20"/>
              <w:jc w:val="both"/>
            </w:pPr>
            <w:r>
              <w:rPr>
                <w:rFonts w:ascii="Times New Roman"/>
                <w:b w:val="false"/>
                <w:i w:val="false"/>
                <w:color w:val="000000"/>
                <w:sz w:val="20"/>
              </w:rPr>
              <w:t>
1</w:t>
            </w:r>
          </w:p>
          <w:bookmarkEnd w:id="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3447266,0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20"/>
          <w:p>
            <w:pPr>
              <w:spacing w:after="20"/>
              <w:ind w:left="20"/>
              <w:jc w:val="both"/>
            </w:pPr>
            <w:r>
              <w:rPr>
                <w:rFonts w:ascii="Times New Roman"/>
                <w:b w:val="false"/>
                <w:i w:val="false"/>
                <w:color w:val="000000"/>
                <w:sz w:val="20"/>
              </w:rPr>
              <w:t>
1</w:t>
            </w:r>
          </w:p>
          <w:bookmarkEnd w:id="1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1204820,0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21"/>
          <w:p>
            <w:pPr>
              <w:spacing w:after="20"/>
              <w:ind w:left="20"/>
              <w:jc w:val="both"/>
            </w:pPr>
            <w:r>
              <w:rPr>
                <w:rFonts w:ascii="Times New Roman"/>
                <w:b w:val="false"/>
                <w:i w:val="false"/>
                <w:color w:val="000000"/>
                <w:sz w:val="20"/>
              </w:rPr>
              <w:t>
1</w:t>
            </w:r>
          </w:p>
          <w:bookmarkEnd w:id="1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1204820,0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22"/>
          <w:p>
            <w:pPr>
              <w:spacing w:after="20"/>
              <w:ind w:left="20"/>
              <w:jc w:val="both"/>
            </w:pPr>
            <w:r>
              <w:rPr>
                <w:rFonts w:ascii="Times New Roman"/>
                <w:b w:val="false"/>
                <w:i w:val="false"/>
                <w:color w:val="000000"/>
                <w:sz w:val="20"/>
              </w:rPr>
              <w:t>
1</w:t>
            </w:r>
          </w:p>
          <w:bookmarkEnd w:id="1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23"/>
          <w:p>
            <w:pPr>
              <w:spacing w:after="20"/>
              <w:ind w:left="20"/>
              <w:jc w:val="both"/>
            </w:pPr>
            <w:r>
              <w:rPr>
                <w:rFonts w:ascii="Times New Roman"/>
                <w:b w:val="false"/>
                <w:i w:val="false"/>
                <w:color w:val="000000"/>
                <w:sz w:val="20"/>
              </w:rPr>
              <w:t>
1</w:t>
            </w:r>
          </w:p>
          <w:bookmarkEnd w:id="1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24"/>
          <w:p>
            <w:pPr>
              <w:spacing w:after="20"/>
              <w:ind w:left="20"/>
              <w:jc w:val="both"/>
            </w:pPr>
            <w:r>
              <w:rPr>
                <w:rFonts w:ascii="Times New Roman"/>
                <w:b w:val="false"/>
                <w:i w:val="false"/>
                <w:color w:val="000000"/>
                <w:sz w:val="20"/>
              </w:rPr>
              <w:t>
1</w:t>
            </w:r>
          </w:p>
          <w:bookmarkEnd w:id="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1228366,0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25"/>
          <w:p>
            <w:pPr>
              <w:spacing w:after="20"/>
              <w:ind w:left="20"/>
              <w:jc w:val="both"/>
            </w:pPr>
            <w:r>
              <w:rPr>
                <w:rFonts w:ascii="Times New Roman"/>
                <w:b w:val="false"/>
                <w:i w:val="false"/>
                <w:color w:val="000000"/>
                <w:sz w:val="20"/>
              </w:rPr>
              <w:t>
1</w:t>
            </w:r>
          </w:p>
          <w:bookmarkEnd w:id="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988560,0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26"/>
          <w:p>
            <w:pPr>
              <w:spacing w:after="20"/>
              <w:ind w:left="20"/>
              <w:jc w:val="both"/>
            </w:pPr>
            <w:r>
              <w:rPr>
                <w:rFonts w:ascii="Times New Roman"/>
                <w:b w:val="false"/>
                <w:i w:val="false"/>
                <w:color w:val="000000"/>
                <w:sz w:val="20"/>
              </w:rPr>
              <w:t>
1</w:t>
            </w:r>
          </w:p>
          <w:bookmarkEnd w:id="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27"/>
          <w:p>
            <w:pPr>
              <w:spacing w:after="20"/>
              <w:ind w:left="20"/>
              <w:jc w:val="both"/>
            </w:pPr>
            <w:r>
              <w:rPr>
                <w:rFonts w:ascii="Times New Roman"/>
                <w:b w:val="false"/>
                <w:i w:val="false"/>
                <w:color w:val="000000"/>
                <w:sz w:val="20"/>
              </w:rPr>
              <w:t>
1</w:t>
            </w:r>
          </w:p>
          <w:bookmarkEnd w:id="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28"/>
          <w:p>
            <w:pPr>
              <w:spacing w:after="20"/>
              <w:ind w:left="20"/>
              <w:jc w:val="both"/>
            </w:pPr>
            <w:r>
              <w:rPr>
                <w:rFonts w:ascii="Times New Roman"/>
                <w:b w:val="false"/>
                <w:i w:val="false"/>
                <w:color w:val="000000"/>
                <w:sz w:val="20"/>
              </w:rPr>
              <w:t>
1</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29"/>
          <w:p>
            <w:pPr>
              <w:spacing w:after="20"/>
              <w:ind w:left="20"/>
              <w:jc w:val="both"/>
            </w:pPr>
            <w:r>
              <w:rPr>
                <w:rFonts w:ascii="Times New Roman"/>
                <w:b w:val="false"/>
                <w:i w:val="false"/>
                <w:color w:val="000000"/>
                <w:sz w:val="20"/>
              </w:rPr>
              <w:t>
1</w:t>
            </w:r>
          </w:p>
          <w:bookmarkEnd w:id="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30"/>
          <w:p>
            <w:pPr>
              <w:spacing w:after="20"/>
              <w:ind w:left="20"/>
              <w:jc w:val="both"/>
            </w:pPr>
            <w:r>
              <w:rPr>
                <w:rFonts w:ascii="Times New Roman"/>
                <w:b w:val="false"/>
                <w:i w:val="false"/>
                <w:color w:val="000000"/>
                <w:sz w:val="20"/>
              </w:rPr>
              <w:t>
1</w:t>
            </w:r>
          </w:p>
          <w:bookmarkEnd w:id="1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31"/>
          <w:p>
            <w:pPr>
              <w:spacing w:after="20"/>
              <w:ind w:left="20"/>
              <w:jc w:val="both"/>
            </w:pPr>
            <w:r>
              <w:rPr>
                <w:rFonts w:ascii="Times New Roman"/>
                <w:b w:val="false"/>
                <w:i w:val="false"/>
                <w:color w:val="000000"/>
                <w:sz w:val="20"/>
              </w:rPr>
              <w:t>
1</w:t>
            </w:r>
          </w:p>
          <w:bookmarkEnd w:id="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32"/>
          <w:p>
            <w:pPr>
              <w:spacing w:after="20"/>
              <w:ind w:left="20"/>
              <w:jc w:val="both"/>
            </w:pPr>
            <w:r>
              <w:rPr>
                <w:rFonts w:ascii="Times New Roman"/>
                <w:b w:val="false"/>
                <w:i w:val="false"/>
                <w:color w:val="000000"/>
                <w:sz w:val="20"/>
              </w:rPr>
              <w:t>
1</w:t>
            </w:r>
          </w:p>
          <w:bookmarkEnd w:id="1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33"/>
          <w:p>
            <w:pPr>
              <w:spacing w:after="20"/>
              <w:ind w:left="20"/>
              <w:jc w:val="both"/>
            </w:pPr>
            <w:r>
              <w:rPr>
                <w:rFonts w:ascii="Times New Roman"/>
                <w:b w:val="false"/>
                <w:i w:val="false"/>
                <w:color w:val="000000"/>
                <w:sz w:val="20"/>
              </w:rPr>
              <w:t>
1</w:t>
            </w:r>
          </w:p>
          <w:bookmarkEnd w:id="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34"/>
          <w:p>
            <w:pPr>
              <w:spacing w:after="20"/>
              <w:ind w:left="20"/>
              <w:jc w:val="both"/>
            </w:pPr>
            <w:r>
              <w:rPr>
                <w:rFonts w:ascii="Times New Roman"/>
                <w:b w:val="false"/>
                <w:i w:val="false"/>
                <w:color w:val="000000"/>
                <w:sz w:val="20"/>
              </w:rPr>
              <w:t>
1</w:t>
            </w:r>
          </w:p>
          <w:bookmarkEnd w:id="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35"/>
          <w:p>
            <w:pPr>
              <w:spacing w:after="20"/>
              <w:ind w:left="20"/>
              <w:jc w:val="both"/>
            </w:pPr>
            <w:r>
              <w:rPr>
                <w:rFonts w:ascii="Times New Roman"/>
                <w:b w:val="false"/>
                <w:i w:val="false"/>
                <w:color w:val="000000"/>
                <w:sz w:val="20"/>
              </w:rPr>
              <w:t>
1</w:t>
            </w:r>
          </w:p>
          <w:bookmarkEnd w:id="1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36"/>
          <w:p>
            <w:pPr>
              <w:spacing w:after="20"/>
              <w:ind w:left="20"/>
              <w:jc w:val="both"/>
            </w:pPr>
            <w:r>
              <w:rPr>
                <w:rFonts w:ascii="Times New Roman"/>
                <w:b w:val="false"/>
                <w:i w:val="false"/>
                <w:color w:val="000000"/>
                <w:sz w:val="20"/>
              </w:rPr>
              <w:t>
1</w:t>
            </w:r>
          </w:p>
          <w:bookmarkEnd w:id="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37"/>
          <w:p>
            <w:pPr>
              <w:spacing w:after="20"/>
              <w:ind w:left="20"/>
              <w:jc w:val="both"/>
            </w:pPr>
            <w:r>
              <w:rPr>
                <w:rFonts w:ascii="Times New Roman"/>
                <w:b w:val="false"/>
                <w:i w:val="false"/>
                <w:color w:val="000000"/>
                <w:sz w:val="20"/>
              </w:rPr>
              <w:t>
2</w:t>
            </w:r>
          </w:p>
          <w:bookmarkEnd w:id="1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38"/>
          <w:p>
            <w:pPr>
              <w:spacing w:after="20"/>
              <w:ind w:left="20"/>
              <w:jc w:val="both"/>
            </w:pPr>
            <w:r>
              <w:rPr>
                <w:rFonts w:ascii="Times New Roman"/>
                <w:b w:val="false"/>
                <w:i w:val="false"/>
                <w:color w:val="000000"/>
                <w:sz w:val="20"/>
              </w:rPr>
              <w:t>
2</w:t>
            </w:r>
          </w:p>
          <w:bookmarkEnd w:id="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39"/>
          <w:p>
            <w:pPr>
              <w:spacing w:after="20"/>
              <w:ind w:left="20"/>
              <w:jc w:val="both"/>
            </w:pPr>
            <w:r>
              <w:rPr>
                <w:rFonts w:ascii="Times New Roman"/>
                <w:b w:val="false"/>
                <w:i w:val="false"/>
                <w:color w:val="000000"/>
                <w:sz w:val="20"/>
              </w:rPr>
              <w:t>
2</w:t>
            </w:r>
          </w:p>
          <w:bookmarkEnd w:id="1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40"/>
          <w:p>
            <w:pPr>
              <w:spacing w:after="20"/>
              <w:ind w:left="20"/>
              <w:jc w:val="both"/>
            </w:pPr>
            <w:r>
              <w:rPr>
                <w:rFonts w:ascii="Times New Roman"/>
                <w:b w:val="false"/>
                <w:i w:val="false"/>
                <w:color w:val="000000"/>
                <w:sz w:val="20"/>
              </w:rPr>
              <w:t>
2</w:t>
            </w:r>
          </w:p>
          <w:bookmarkEnd w:id="1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41"/>
          <w:p>
            <w:pPr>
              <w:spacing w:after="20"/>
              <w:ind w:left="20"/>
              <w:jc w:val="both"/>
            </w:pPr>
            <w:r>
              <w:rPr>
                <w:rFonts w:ascii="Times New Roman"/>
                <w:b w:val="false"/>
                <w:i w:val="false"/>
                <w:color w:val="000000"/>
                <w:sz w:val="20"/>
              </w:rPr>
              <w:t>
2</w:t>
            </w:r>
          </w:p>
          <w:bookmarkEnd w:id="1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42"/>
          <w:p>
            <w:pPr>
              <w:spacing w:after="20"/>
              <w:ind w:left="20"/>
              <w:jc w:val="both"/>
            </w:pPr>
            <w:r>
              <w:rPr>
                <w:rFonts w:ascii="Times New Roman"/>
                <w:b w:val="false"/>
                <w:i w:val="false"/>
                <w:color w:val="000000"/>
                <w:sz w:val="20"/>
              </w:rPr>
              <w:t>
3</w:t>
            </w:r>
          </w:p>
          <w:bookmarkEnd w:id="1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68403,0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3"/>
          <w:p>
            <w:pPr>
              <w:spacing w:after="20"/>
              <w:ind w:left="20"/>
              <w:jc w:val="both"/>
            </w:pPr>
            <w:r>
              <w:rPr>
                <w:rFonts w:ascii="Times New Roman"/>
                <w:b w:val="false"/>
                <w:i w:val="false"/>
                <w:color w:val="000000"/>
                <w:sz w:val="20"/>
              </w:rPr>
              <w:t>
3</w:t>
            </w:r>
          </w:p>
          <w:bookmarkEnd w:id="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44"/>
          <w:p>
            <w:pPr>
              <w:spacing w:after="20"/>
              <w:ind w:left="20"/>
              <w:jc w:val="both"/>
            </w:pPr>
            <w:r>
              <w:rPr>
                <w:rFonts w:ascii="Times New Roman"/>
                <w:b w:val="false"/>
                <w:i w:val="false"/>
                <w:color w:val="000000"/>
                <w:sz w:val="20"/>
              </w:rPr>
              <w:t>
3</w:t>
            </w:r>
          </w:p>
          <w:bookmarkEnd w:id="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45"/>
          <w:p>
            <w:pPr>
              <w:spacing w:after="20"/>
              <w:ind w:left="20"/>
              <w:jc w:val="both"/>
            </w:pPr>
            <w:r>
              <w:rPr>
                <w:rFonts w:ascii="Times New Roman"/>
                <w:b w:val="false"/>
                <w:i w:val="false"/>
                <w:color w:val="000000"/>
                <w:sz w:val="20"/>
              </w:rPr>
              <w:t>
3</w:t>
            </w:r>
          </w:p>
          <w:bookmarkEnd w:id="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49703,0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46"/>
          <w:p>
            <w:pPr>
              <w:spacing w:after="20"/>
              <w:ind w:left="20"/>
              <w:jc w:val="both"/>
            </w:pPr>
            <w:r>
              <w:rPr>
                <w:rFonts w:ascii="Times New Roman"/>
                <w:b w:val="false"/>
                <w:i w:val="false"/>
                <w:color w:val="000000"/>
                <w:sz w:val="20"/>
              </w:rPr>
              <w:t>
3</w:t>
            </w:r>
          </w:p>
          <w:bookmarkEnd w:id="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49703,0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47"/>
          <w:p>
            <w:pPr>
              <w:spacing w:after="20"/>
              <w:ind w:left="20"/>
              <w:jc w:val="both"/>
            </w:pPr>
            <w:r>
              <w:rPr>
                <w:rFonts w:ascii="Times New Roman"/>
                <w:b w:val="false"/>
                <w:i w:val="false"/>
                <w:color w:val="000000"/>
                <w:sz w:val="20"/>
              </w:rPr>
              <w:t>
4</w:t>
            </w:r>
          </w:p>
          <w:bookmarkEnd w:id="1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3892533,5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48"/>
          <w:p>
            <w:pPr>
              <w:spacing w:after="20"/>
              <w:ind w:left="20"/>
              <w:jc w:val="both"/>
            </w:pPr>
            <w:r>
              <w:rPr>
                <w:rFonts w:ascii="Times New Roman"/>
                <w:b w:val="false"/>
                <w:i w:val="false"/>
                <w:color w:val="000000"/>
                <w:sz w:val="20"/>
              </w:rPr>
              <w:t>
4</w:t>
            </w:r>
          </w:p>
          <w:bookmarkEnd w:id="1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3892533,5</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49"/>
          <w:p>
            <w:pPr>
              <w:spacing w:after="20"/>
              <w:ind w:left="20"/>
              <w:jc w:val="both"/>
            </w:pPr>
            <w:r>
              <w:rPr>
                <w:rFonts w:ascii="Times New Roman"/>
                <w:b w:val="false"/>
                <w:i w:val="false"/>
                <w:color w:val="000000"/>
                <w:sz w:val="20"/>
              </w:rPr>
              <w:t>
4</w:t>
            </w:r>
          </w:p>
          <w:bookmarkEnd w:id="1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3892533,5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50"/>
          <w:p>
            <w:pPr>
              <w:spacing w:after="20"/>
              <w:ind w:left="20"/>
              <w:jc w:val="both"/>
            </w:pPr>
            <w:r>
              <w:rPr>
                <w:rFonts w:ascii="Times New Roman"/>
                <w:b w:val="false"/>
                <w:i w:val="false"/>
                <w:color w:val="000000"/>
                <w:sz w:val="20"/>
              </w:rPr>
              <w:t>
Функционалдық топ</w:t>
            </w:r>
          </w:p>
          <w:bookmarkEnd w:id="150"/>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7640543,5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51"/>
          <w:p>
            <w:pPr>
              <w:spacing w:after="20"/>
              <w:ind w:left="20"/>
              <w:jc w:val="both"/>
            </w:pPr>
            <w:r>
              <w:rPr>
                <w:rFonts w:ascii="Times New Roman"/>
                <w:b w:val="false"/>
                <w:i w:val="false"/>
                <w:color w:val="000000"/>
                <w:sz w:val="20"/>
              </w:rPr>
              <w:t>
01</w:t>
            </w:r>
          </w:p>
          <w:bookmarkEnd w:id="151"/>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52"/>
          <w:p>
            <w:pPr>
              <w:spacing w:after="20"/>
              <w:ind w:left="20"/>
              <w:jc w:val="both"/>
            </w:pPr>
            <w:r>
              <w:rPr>
                <w:rFonts w:ascii="Times New Roman"/>
                <w:b w:val="false"/>
                <w:i w:val="false"/>
                <w:color w:val="000000"/>
                <w:sz w:val="20"/>
              </w:rPr>
              <w:t>
02</w:t>
            </w:r>
          </w:p>
          <w:bookmarkEnd w:id="152"/>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53"/>
          <w:p>
            <w:pPr>
              <w:spacing w:after="20"/>
              <w:ind w:left="20"/>
              <w:jc w:val="both"/>
            </w:pPr>
            <w:r>
              <w:rPr>
                <w:rFonts w:ascii="Times New Roman"/>
                <w:b w:val="false"/>
                <w:i w:val="false"/>
                <w:color w:val="000000"/>
                <w:sz w:val="20"/>
              </w:rPr>
              <w:t>
04</w:t>
            </w:r>
          </w:p>
          <w:bookmarkEnd w:id="153"/>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4044907,5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3401806,5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3281831,5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3202233,5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54"/>
          <w:p>
            <w:pPr>
              <w:spacing w:after="20"/>
              <w:ind w:left="20"/>
              <w:jc w:val="both"/>
            </w:pPr>
            <w:r>
              <w:rPr>
                <w:rFonts w:ascii="Times New Roman"/>
                <w:b w:val="false"/>
                <w:i w:val="false"/>
                <w:color w:val="000000"/>
                <w:sz w:val="20"/>
              </w:rPr>
              <w:t>
06</w:t>
            </w:r>
          </w:p>
          <w:bookmarkEnd w:id="154"/>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55"/>
          <w:p>
            <w:pPr>
              <w:spacing w:after="20"/>
              <w:ind w:left="20"/>
              <w:jc w:val="both"/>
            </w:pPr>
            <w:r>
              <w:rPr>
                <w:rFonts w:ascii="Times New Roman"/>
                <w:b w:val="false"/>
                <w:i w:val="false"/>
                <w:color w:val="000000"/>
                <w:sz w:val="20"/>
              </w:rPr>
              <w:t>
07</w:t>
            </w:r>
          </w:p>
          <w:bookmarkEnd w:id="155"/>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56"/>
          <w:p>
            <w:pPr>
              <w:spacing w:after="20"/>
              <w:ind w:left="20"/>
              <w:jc w:val="both"/>
            </w:pPr>
            <w:r>
              <w:rPr>
                <w:rFonts w:ascii="Times New Roman"/>
                <w:b w:val="false"/>
                <w:i w:val="false"/>
                <w:color w:val="000000"/>
                <w:sz w:val="20"/>
              </w:rPr>
              <w:t>
08</w:t>
            </w:r>
          </w:p>
          <w:bookmarkEnd w:id="156"/>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57"/>
          <w:p>
            <w:pPr>
              <w:spacing w:after="20"/>
              <w:ind w:left="20"/>
              <w:jc w:val="both"/>
            </w:pPr>
            <w:r>
              <w:rPr>
                <w:rFonts w:ascii="Times New Roman"/>
                <w:b w:val="false"/>
                <w:i w:val="false"/>
                <w:color w:val="000000"/>
                <w:sz w:val="20"/>
              </w:rPr>
              <w:t>
09</w:t>
            </w:r>
          </w:p>
          <w:bookmarkEnd w:id="157"/>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58"/>
          <w:p>
            <w:pPr>
              <w:spacing w:after="20"/>
              <w:ind w:left="20"/>
              <w:jc w:val="both"/>
            </w:pPr>
            <w:r>
              <w:rPr>
                <w:rFonts w:ascii="Times New Roman"/>
                <w:b w:val="false"/>
                <w:i w:val="false"/>
                <w:color w:val="000000"/>
                <w:sz w:val="20"/>
              </w:rPr>
              <w:t>
10</w:t>
            </w:r>
          </w:p>
          <w:bookmarkEnd w:id="158"/>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59"/>
          <w:p>
            <w:pPr>
              <w:spacing w:after="20"/>
              <w:ind w:left="20"/>
              <w:jc w:val="both"/>
            </w:pPr>
            <w:r>
              <w:rPr>
                <w:rFonts w:ascii="Times New Roman"/>
                <w:b w:val="false"/>
                <w:i w:val="false"/>
                <w:color w:val="000000"/>
                <w:sz w:val="20"/>
              </w:rPr>
              <w:t>
11</w:t>
            </w:r>
          </w:p>
          <w:bookmarkEnd w:id="159"/>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60"/>
          <w:p>
            <w:pPr>
              <w:spacing w:after="20"/>
              <w:ind w:left="20"/>
              <w:jc w:val="both"/>
            </w:pPr>
            <w:r>
              <w:rPr>
                <w:rFonts w:ascii="Times New Roman"/>
                <w:b w:val="false"/>
                <w:i w:val="false"/>
                <w:color w:val="000000"/>
                <w:sz w:val="20"/>
              </w:rPr>
              <w:t>
12</w:t>
            </w:r>
          </w:p>
          <w:bookmarkEnd w:id="160"/>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61"/>
          <w:p>
            <w:pPr>
              <w:spacing w:after="20"/>
              <w:ind w:left="20"/>
              <w:jc w:val="both"/>
            </w:pPr>
            <w:r>
              <w:rPr>
                <w:rFonts w:ascii="Times New Roman"/>
                <w:b w:val="false"/>
                <w:i w:val="false"/>
                <w:color w:val="000000"/>
                <w:sz w:val="20"/>
              </w:rPr>
              <w:t>
13</w:t>
            </w:r>
          </w:p>
          <w:bookmarkEnd w:id="161"/>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62"/>
          <w:p>
            <w:pPr>
              <w:spacing w:after="20"/>
              <w:ind w:left="20"/>
              <w:jc w:val="both"/>
            </w:pPr>
            <w:r>
              <w:rPr>
                <w:rFonts w:ascii="Times New Roman"/>
                <w:b w:val="false"/>
                <w:i w:val="false"/>
                <w:color w:val="000000"/>
                <w:sz w:val="20"/>
              </w:rPr>
              <w:t>
14</w:t>
            </w:r>
          </w:p>
          <w:bookmarkEnd w:id="162"/>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63"/>
          <w:p>
            <w:pPr>
              <w:spacing w:after="20"/>
              <w:ind w:left="20"/>
              <w:jc w:val="both"/>
            </w:pPr>
            <w:r>
              <w:rPr>
                <w:rFonts w:ascii="Times New Roman"/>
                <w:b w:val="false"/>
                <w:i w:val="false"/>
                <w:color w:val="000000"/>
                <w:sz w:val="20"/>
              </w:rPr>
              <w:t>
15</w:t>
            </w:r>
          </w:p>
          <w:bookmarkEnd w:id="163"/>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64"/>
          <w:p>
            <w:pPr>
              <w:spacing w:after="20"/>
              <w:ind w:left="20"/>
              <w:jc w:val="both"/>
            </w:pPr>
            <w:r>
              <w:rPr>
                <w:rFonts w:ascii="Times New Roman"/>
                <w:b w:val="false"/>
                <w:i w:val="false"/>
                <w:color w:val="000000"/>
                <w:sz w:val="20"/>
              </w:rPr>
              <w:t>
Санаты</w:t>
            </w:r>
          </w:p>
          <w:bookmarkEnd w:id="164"/>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65"/>
          <w:p>
            <w:pPr>
              <w:spacing w:after="20"/>
              <w:ind w:left="20"/>
              <w:jc w:val="both"/>
            </w:pPr>
            <w:r>
              <w:rPr>
                <w:rFonts w:ascii="Times New Roman"/>
                <w:b w:val="false"/>
                <w:i w:val="false"/>
                <w:color w:val="000000"/>
                <w:sz w:val="20"/>
              </w:rPr>
              <w:t>
5</w:t>
            </w:r>
          </w:p>
          <w:bookmarkEnd w:id="1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166"/>
          <w:p>
            <w:pPr>
              <w:spacing w:after="20"/>
              <w:ind w:left="20"/>
              <w:jc w:val="both"/>
            </w:pPr>
            <w:r>
              <w:rPr>
                <w:rFonts w:ascii="Times New Roman"/>
                <w:b w:val="false"/>
                <w:i w:val="false"/>
                <w:color w:val="000000"/>
                <w:sz w:val="20"/>
              </w:rPr>
              <w:t>
Функционалдық топ</w:t>
            </w:r>
          </w:p>
          <w:bookmarkEnd w:id="166"/>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-198171,0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198171,0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