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76bb" w14:textId="13a7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Половниковка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30 қарашадағы № 193 шешімі. Қостанай облысының Әділет департаментінде 2017 жылғы 15 желтоқсанда № 7395 болып тіркелді. Күші жойылды - Қостанай облысы Қостанай ауданы мәслихатының 2020 жылғы 27 қаңтардағы № 473 шешімімен</w:t>
      </w:r>
    </w:p>
    <w:p>
      <w:pPr>
        <w:spacing w:after="0"/>
        <w:ind w:left="0"/>
        <w:jc w:val="both"/>
      </w:pPr>
      <w:bookmarkStart w:name="z4" w:id="0"/>
      <w:r>
        <w:rPr>
          <w:rFonts w:ascii="Times New Roman"/>
          <w:b w:val="false"/>
          <w:i w:val="false"/>
          <w:color w:val="ff0000"/>
          <w:sz w:val="28"/>
        </w:rPr>
        <w:t>
      Ескерту. Күші жойылды - Қостанай облысы Қостанай ауданы мәслихатының 27.01.2020 № 473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r>
        <w:rPr>
          <w:rFonts w:ascii="Times New Roman"/>
          <w:b/>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Половниковка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Половниковка ауылының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Мәслихаттың мынадай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2014 жылғы 11 наурыздағы </w:t>
      </w:r>
      <w:r>
        <w:rPr>
          <w:rFonts w:ascii="Times New Roman"/>
          <w:b w:val="false"/>
          <w:i w:val="false"/>
          <w:color w:val="000000"/>
          <w:sz w:val="28"/>
        </w:rPr>
        <w:t>№ 187</w:t>
      </w:r>
      <w:r>
        <w:rPr>
          <w:rFonts w:ascii="Times New Roman"/>
          <w:b w:val="false"/>
          <w:i w:val="false"/>
          <w:color w:val="000000"/>
          <w:sz w:val="28"/>
        </w:rPr>
        <w:t xml:space="preserve"> "Қостанай облысы Қостанай ауданы Половников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(Нормативтік құқықтық актілерді мемлекеттік тіркеу тізілімінде № 4620 тіркелген, 2014 жылғы 30 сәуірде "Арна" газетінде жарияланған); </w:t>
      </w:r>
    </w:p>
    <w:bookmarkEnd w:id="4"/>
    <w:bookmarkStart w:name="z9" w:id="5"/>
    <w:p>
      <w:pPr>
        <w:spacing w:after="0"/>
        <w:ind w:left="0"/>
        <w:jc w:val="both"/>
      </w:pPr>
      <w:r>
        <w:rPr>
          <w:rFonts w:ascii="Times New Roman"/>
          <w:b w:val="false"/>
          <w:i w:val="false"/>
          <w:color w:val="000000"/>
          <w:sz w:val="28"/>
        </w:rPr>
        <w:t xml:space="preserve">
      2014 жылғы 7 қазандағы </w:t>
      </w:r>
      <w:r>
        <w:rPr>
          <w:rFonts w:ascii="Times New Roman"/>
          <w:b w:val="false"/>
          <w:i w:val="false"/>
          <w:color w:val="000000"/>
          <w:sz w:val="28"/>
        </w:rPr>
        <w:t>№ 241</w:t>
      </w:r>
      <w:r>
        <w:rPr>
          <w:rFonts w:ascii="Times New Roman"/>
          <w:b w:val="false"/>
          <w:i w:val="false"/>
          <w:color w:val="000000"/>
          <w:sz w:val="28"/>
        </w:rPr>
        <w:t xml:space="preserve"> "Мәслихаттың 2014 жылғы 11 наурыздағы № 187 "Қостанай облысы Қостанай ауданы Половников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(Нормативтік құқықтық актілерді мемлекеттік тіркеу тізілімінде № 5129 тіркелген, 2014 жылғы 31 қазанда "Арна" газетінде жарияланған).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Есментаев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Қостанай облысы Қостанай ауданы</w:t>
      </w:r>
    </w:p>
    <w:bookmarkEnd w:id="8"/>
    <w:bookmarkStart w:name="z17" w:id="9"/>
    <w:p>
      <w:pPr>
        <w:spacing w:after="0"/>
        <w:ind w:left="0"/>
        <w:jc w:val="both"/>
      </w:pPr>
      <w:r>
        <w:rPr>
          <w:rFonts w:ascii="Times New Roman"/>
          <w:b w:val="false"/>
          <w:i w:val="false"/>
          <w:color w:val="000000"/>
          <w:sz w:val="28"/>
        </w:rPr>
        <w:t>
      Половниковка ауылының әкімі</w:t>
      </w:r>
    </w:p>
    <w:bookmarkEnd w:id="9"/>
    <w:bookmarkStart w:name="z18" w:id="10"/>
    <w:p>
      <w:pPr>
        <w:spacing w:after="0"/>
        <w:ind w:left="0"/>
        <w:jc w:val="both"/>
      </w:pPr>
      <w:r>
        <w:rPr>
          <w:rFonts w:ascii="Times New Roman"/>
          <w:b w:val="false"/>
          <w:i w:val="false"/>
          <w:color w:val="000000"/>
          <w:sz w:val="28"/>
        </w:rPr>
        <w:t>
      ________________ Е. Таран</w:t>
      </w:r>
    </w:p>
    <w:bookmarkEnd w:id="10"/>
    <w:bookmarkStart w:name="z19" w:id="11"/>
    <w:p>
      <w:pPr>
        <w:spacing w:after="0"/>
        <w:ind w:left="0"/>
        <w:jc w:val="both"/>
      </w:pPr>
      <w:r>
        <w:rPr>
          <w:rFonts w:ascii="Times New Roman"/>
          <w:b w:val="false"/>
          <w:i w:val="false"/>
          <w:color w:val="000000"/>
          <w:sz w:val="28"/>
        </w:rPr>
        <w:t>
      "30" қараша 2017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193 шешімімен бекітілген</w:t>
            </w:r>
          </w:p>
        </w:tc>
      </w:tr>
    </w:tbl>
    <w:bookmarkStart w:name="z21" w:id="12"/>
    <w:p>
      <w:pPr>
        <w:spacing w:after="0"/>
        <w:ind w:left="0"/>
        <w:jc w:val="left"/>
      </w:pPr>
      <w:r>
        <w:rPr>
          <w:rFonts w:ascii="Times New Roman"/>
          <w:b/>
          <w:i w:val="false"/>
          <w:color w:val="000000"/>
        </w:rPr>
        <w:t xml:space="preserve"> Қостанай облысы Қостанай ауданы Половниковка ауылының бөлек жергілікті қоғамдастық жиындарын өткізудің қағидалары</w:t>
      </w:r>
    </w:p>
    <w:bookmarkEnd w:id="12"/>
    <w:bookmarkStart w:name="z22" w:id="13"/>
    <w:p>
      <w:pPr>
        <w:spacing w:after="0"/>
        <w:ind w:left="0"/>
        <w:jc w:val="left"/>
      </w:pPr>
      <w:r>
        <w:rPr>
          <w:rFonts w:ascii="Times New Roman"/>
          <w:b/>
          <w:i w:val="false"/>
          <w:color w:val="000000"/>
        </w:rPr>
        <w:t xml:space="preserve"> 1. Жалпы ережелер</w:t>
      </w:r>
    </w:p>
    <w:bookmarkEnd w:id="13"/>
    <w:bookmarkStart w:name="z23" w:id="14"/>
    <w:p>
      <w:pPr>
        <w:spacing w:after="0"/>
        <w:ind w:left="0"/>
        <w:jc w:val="both"/>
      </w:pPr>
      <w:r>
        <w:rPr>
          <w:rFonts w:ascii="Times New Roman"/>
          <w:b w:val="false"/>
          <w:i w:val="false"/>
          <w:color w:val="000000"/>
          <w:sz w:val="28"/>
        </w:rPr>
        <w:t>
      1. Осы Қостанай облысы Қостанай ауданы Половниковка ауылының (бұдан әрі - Половниковка ауылы)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Половниковка ауылы тұрғындарының бөлек жергілікті қоғамдастық жиындарын өткізудің тәртібін белгілейді.</w:t>
      </w:r>
    </w:p>
    <w:bookmarkEnd w:id="14"/>
    <w:bookmarkStart w:name="z24" w:id="15"/>
    <w:p>
      <w:pPr>
        <w:spacing w:after="0"/>
        <w:ind w:left="0"/>
        <w:jc w:val="both"/>
      </w:pPr>
      <w:r>
        <w:rPr>
          <w:rFonts w:ascii="Times New Roman"/>
          <w:b w:val="false"/>
          <w:i w:val="false"/>
          <w:color w:val="000000"/>
          <w:sz w:val="28"/>
        </w:rPr>
        <w:t>
      2. Половниковка ауылының аумағындағы ауыл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15"/>
    <w:bookmarkStart w:name="z25" w:id="16"/>
    <w:p>
      <w:pPr>
        <w:spacing w:after="0"/>
        <w:ind w:left="0"/>
        <w:jc w:val="left"/>
      </w:pPr>
      <w:r>
        <w:rPr>
          <w:rFonts w:ascii="Times New Roman"/>
          <w:b/>
          <w:i w:val="false"/>
          <w:color w:val="000000"/>
        </w:rPr>
        <w:t xml:space="preserve"> 2. Бөлек жиындарды өткізу тәртібі</w:t>
      </w:r>
    </w:p>
    <w:bookmarkEnd w:id="16"/>
    <w:bookmarkStart w:name="z26" w:id="17"/>
    <w:p>
      <w:pPr>
        <w:spacing w:after="0"/>
        <w:ind w:left="0"/>
        <w:jc w:val="both"/>
      </w:pPr>
      <w:r>
        <w:rPr>
          <w:rFonts w:ascii="Times New Roman"/>
          <w:b w:val="false"/>
          <w:i w:val="false"/>
          <w:color w:val="000000"/>
          <w:sz w:val="28"/>
        </w:rPr>
        <w:t>
      3. Бөлек жиын Половниковка ауылының әкімімен шақырылады.</w:t>
      </w:r>
    </w:p>
    <w:bookmarkEnd w:id="17"/>
    <w:bookmarkStart w:name="z27" w:id="18"/>
    <w:p>
      <w:pPr>
        <w:spacing w:after="0"/>
        <w:ind w:left="0"/>
        <w:jc w:val="both"/>
      </w:pPr>
      <w:r>
        <w:rPr>
          <w:rFonts w:ascii="Times New Roman"/>
          <w:b w:val="false"/>
          <w:i w:val="false"/>
          <w:color w:val="000000"/>
          <w:sz w:val="28"/>
        </w:rPr>
        <w:t>
      Қостанай ауданы әкімінің жергілікті қоғамдастық жиынын өткізуге оң шешімі бар болған жағдайда бөлек жиынды өткізуге болады.</w:t>
      </w:r>
    </w:p>
    <w:bookmarkEnd w:id="18"/>
    <w:bookmarkStart w:name="z28" w:id="1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9"/>
    <w:bookmarkStart w:name="z29" w:id="20"/>
    <w:p>
      <w:pPr>
        <w:spacing w:after="0"/>
        <w:ind w:left="0"/>
        <w:jc w:val="both"/>
      </w:pPr>
      <w:r>
        <w:rPr>
          <w:rFonts w:ascii="Times New Roman"/>
          <w:b w:val="false"/>
          <w:i w:val="false"/>
          <w:color w:val="000000"/>
          <w:sz w:val="28"/>
        </w:rPr>
        <w:t>
      5. Половниковка ауылының шегінде бөлек жиынды өткізуді Половниковка ауылының әкімі ұйымдастырады.</w:t>
      </w:r>
    </w:p>
    <w:bookmarkEnd w:id="20"/>
    <w:bookmarkStart w:name="z30" w:id="21"/>
    <w:p>
      <w:pPr>
        <w:spacing w:after="0"/>
        <w:ind w:left="0"/>
        <w:jc w:val="both"/>
      </w:pPr>
      <w:r>
        <w:rPr>
          <w:rFonts w:ascii="Times New Roman"/>
          <w:b w:val="false"/>
          <w:i w:val="false"/>
          <w:color w:val="000000"/>
          <w:sz w:val="28"/>
        </w:rPr>
        <w:t>
      6. Бөлек жиынды ашудың алдында Половниковка ауылының тұрғындары қатысып отырған және оған қатысуға құқығы бар тұрғындарын тіркеу жүргізіледі.</w:t>
      </w:r>
    </w:p>
    <w:bookmarkEnd w:id="21"/>
    <w:bookmarkStart w:name="z31" w:id="22"/>
    <w:p>
      <w:pPr>
        <w:spacing w:after="0"/>
        <w:ind w:left="0"/>
        <w:jc w:val="both"/>
      </w:pPr>
      <w:r>
        <w:rPr>
          <w:rFonts w:ascii="Times New Roman"/>
          <w:b w:val="false"/>
          <w:i w:val="false"/>
          <w:color w:val="000000"/>
          <w:sz w:val="28"/>
        </w:rPr>
        <w:t>
      7. Бөлек жиынды Половниковка ауылының әкімі немесе ол уәкілеттік берген тұлға ашады.</w:t>
      </w:r>
    </w:p>
    <w:bookmarkEnd w:id="22"/>
    <w:bookmarkStart w:name="z32" w:id="23"/>
    <w:p>
      <w:pPr>
        <w:spacing w:after="0"/>
        <w:ind w:left="0"/>
        <w:jc w:val="both"/>
      </w:pPr>
      <w:r>
        <w:rPr>
          <w:rFonts w:ascii="Times New Roman"/>
          <w:b w:val="false"/>
          <w:i w:val="false"/>
          <w:color w:val="000000"/>
          <w:sz w:val="28"/>
        </w:rPr>
        <w:t>
      Половниковка ауылының әкімі немесе ол уәкілеттік берген тұлға бөлек жиынның төрағасы болып табылады.</w:t>
      </w:r>
    </w:p>
    <w:bookmarkEnd w:id="23"/>
    <w:bookmarkStart w:name="z33" w:id="24"/>
    <w:p>
      <w:pPr>
        <w:spacing w:after="0"/>
        <w:ind w:left="0"/>
        <w:jc w:val="both"/>
      </w:pPr>
      <w:r>
        <w:rPr>
          <w:rFonts w:ascii="Times New Roman"/>
          <w:b w:val="false"/>
          <w:i w:val="false"/>
          <w:color w:val="000000"/>
          <w:sz w:val="28"/>
        </w:rPr>
        <w:t>
      Бөлек жиынның хаттамасын ресімдеу үшін ашық дауыспен хатшы сайланады.</w:t>
      </w:r>
    </w:p>
    <w:bookmarkEnd w:id="24"/>
    <w:bookmarkStart w:name="z34" w:id="25"/>
    <w:p>
      <w:pPr>
        <w:spacing w:after="0"/>
        <w:ind w:left="0"/>
        <w:jc w:val="both"/>
      </w:pPr>
      <w:r>
        <w:rPr>
          <w:rFonts w:ascii="Times New Roman"/>
          <w:b w:val="false"/>
          <w:i w:val="false"/>
          <w:color w:val="000000"/>
          <w:sz w:val="28"/>
        </w:rPr>
        <w:t xml:space="preserve">
      8. Жергілікті қоғамдастық жиынына қатысу үшін Половниковка ауылының тұрғындары өкілдерінің кандидатураларын Қостанай аудандық мәслихаты бекіткен </w:t>
      </w:r>
      <w:r>
        <w:rPr>
          <w:rFonts w:ascii="Times New Roman"/>
          <w:b w:val="false"/>
          <w:i w:val="false"/>
          <w:color w:val="000000"/>
          <w:sz w:val="28"/>
        </w:rPr>
        <w:t>сандық құрамға</w:t>
      </w:r>
      <w:r>
        <w:rPr>
          <w:rFonts w:ascii="Times New Roman"/>
          <w:b w:val="false"/>
          <w:i w:val="false"/>
          <w:color w:val="000000"/>
          <w:sz w:val="28"/>
        </w:rPr>
        <w:t xml:space="preserve"> сәйкес бөлек жиынның қатысушылары ұсынады. </w:t>
      </w:r>
    </w:p>
    <w:bookmarkEnd w:id="25"/>
    <w:bookmarkStart w:name="z35" w:id="26"/>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26"/>
    <w:bookmarkStart w:name="z36" w:id="27"/>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7"/>
    <w:bookmarkStart w:name="z37" w:id="2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Половниковка ауылы әкімінің аппаратына береді.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193 шешіміне қосымша</w:t>
            </w:r>
          </w:p>
        </w:tc>
      </w:tr>
    </w:tbl>
    <w:bookmarkStart w:name="z39" w:id="29"/>
    <w:p>
      <w:pPr>
        <w:spacing w:after="0"/>
        <w:ind w:left="0"/>
        <w:jc w:val="left"/>
      </w:pPr>
      <w:r>
        <w:rPr>
          <w:rFonts w:ascii="Times New Roman"/>
          <w:b/>
          <w:i w:val="false"/>
          <w:color w:val="000000"/>
        </w:rPr>
        <w:t xml:space="preserve"> Қостанай облысы Қостанай ауданы Половниковка ауылының жергілікті қоғамдастық жиынына қатысу үшін ауыл тұрғындары өкілдерінің сандық құрамы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4155"/>
        <w:gridCol w:w="6407"/>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Половниковка ауылының тұрғындары өкілдерінің саны (адам)</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w:t>
            </w:r>
          </w:p>
          <w:bookmarkEnd w:id="31"/>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Половниковка ауылының тұрғындары үшін</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