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8635" w14:textId="b438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2018-2020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2017 жылғы 21 желтоқсандағы № 199 шешімі. Қостанай облысының Әділет департаментінде 2018 жылғы 8 қаңтарда № 7464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Қостанай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- 12726864,9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- 3224565,0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- 30814,0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- 387779,0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- 9083706,9 мың теңге;</w:t>
      </w:r>
    </w:p>
    <w:bookmarkEnd w:id="6"/>
    <w:bookmarkStart w:name="z13" w:id="7"/>
    <w:p>
      <w:pPr>
        <w:spacing w:after="0"/>
        <w:ind w:left="0"/>
        <w:jc w:val="both"/>
      </w:pPr>
      <w:r>
        <w:rPr>
          <w:rFonts w:ascii="Times New Roman"/>
          <w:b w:val="false"/>
          <w:i w:val="false"/>
          <w:color w:val="000000"/>
          <w:sz w:val="28"/>
        </w:rPr>
        <w:t>
      2) шығындар - 13937619,0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- 86617,6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- 118997,0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- 32379,4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-1297371,7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- 1297371,7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ауданы мәслихатының 20.11.2018 </w:t>
      </w:r>
      <w:r>
        <w:rPr>
          <w:rFonts w:ascii="Times New Roman"/>
          <w:b w:val="false"/>
          <w:i w:val="false"/>
          <w:color w:val="000000"/>
          <w:sz w:val="28"/>
        </w:rPr>
        <w:t>№ 334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2. 2018 жылға арналған аудандық бюджетке облыстық бюджеттен берілетін субвенциялардың көлемдері 1869091,0 мың теңге сомасында белгіленгені мәліметке алынсын. </w:t>
      </w:r>
    </w:p>
    <w:bookmarkEnd w:id="11"/>
    <w:bookmarkStart w:name="z19" w:id="12"/>
    <w:p>
      <w:pPr>
        <w:spacing w:after="0"/>
        <w:ind w:left="0"/>
        <w:jc w:val="both"/>
      </w:pPr>
      <w:r>
        <w:rPr>
          <w:rFonts w:ascii="Times New Roman"/>
          <w:b w:val="false"/>
          <w:i w:val="false"/>
          <w:color w:val="000000"/>
          <w:sz w:val="28"/>
        </w:rPr>
        <w:t xml:space="preserve">
      3. 2018 жылы аудан бюджетінен облыстық бюджетке бюджеттік алып қоюлар көзделмегені ескерілсін. </w:t>
      </w:r>
    </w:p>
    <w:bookmarkEnd w:id="12"/>
    <w:bookmarkStart w:name="z20" w:id="13"/>
    <w:p>
      <w:pPr>
        <w:spacing w:after="0"/>
        <w:ind w:left="0"/>
        <w:jc w:val="both"/>
      </w:pPr>
      <w:r>
        <w:rPr>
          <w:rFonts w:ascii="Times New Roman"/>
          <w:b w:val="false"/>
          <w:i w:val="false"/>
          <w:color w:val="000000"/>
          <w:sz w:val="28"/>
        </w:rPr>
        <w:t>
      4. 2018-2020 жылдарға арналған аудан бюджетінде кент, ауыл, ауылдық округтер бюджеттеріне аудандық бюджеттен берілетін субвенциялардың көлемдері көзделгені ескерілсін:</w:t>
      </w:r>
    </w:p>
    <w:bookmarkEnd w:id="13"/>
    <w:bookmarkStart w:name="z21" w:id="14"/>
    <w:p>
      <w:pPr>
        <w:spacing w:after="0"/>
        <w:ind w:left="0"/>
        <w:jc w:val="both"/>
      </w:pPr>
      <w:r>
        <w:rPr>
          <w:rFonts w:ascii="Times New Roman"/>
          <w:b w:val="false"/>
          <w:i w:val="false"/>
          <w:color w:val="000000"/>
          <w:sz w:val="28"/>
        </w:rPr>
        <w:t>
      1) 2018 жылға арналған 204013,0 мың теңге сомасында, оның ішінде:</w:t>
      </w:r>
    </w:p>
    <w:bookmarkEnd w:id="14"/>
    <w:bookmarkStart w:name="z22" w:id="15"/>
    <w:p>
      <w:pPr>
        <w:spacing w:after="0"/>
        <w:ind w:left="0"/>
        <w:jc w:val="both"/>
      </w:pPr>
      <w:r>
        <w:rPr>
          <w:rFonts w:ascii="Times New Roman"/>
          <w:b w:val="false"/>
          <w:i w:val="false"/>
          <w:color w:val="000000"/>
          <w:sz w:val="28"/>
        </w:rPr>
        <w:t>
      Затобол кентіне - 49149,0 мың теңге;</w:t>
      </w:r>
    </w:p>
    <w:bookmarkEnd w:id="15"/>
    <w:bookmarkStart w:name="z23" w:id="16"/>
    <w:p>
      <w:pPr>
        <w:spacing w:after="0"/>
        <w:ind w:left="0"/>
        <w:jc w:val="both"/>
      </w:pPr>
      <w:r>
        <w:rPr>
          <w:rFonts w:ascii="Times New Roman"/>
          <w:b w:val="false"/>
          <w:i w:val="false"/>
          <w:color w:val="000000"/>
          <w:sz w:val="28"/>
        </w:rPr>
        <w:t>
      Озерное ауылына - 4696,0 мың теңге;</w:t>
      </w:r>
    </w:p>
    <w:bookmarkEnd w:id="16"/>
    <w:bookmarkStart w:name="z24" w:id="17"/>
    <w:p>
      <w:pPr>
        <w:spacing w:after="0"/>
        <w:ind w:left="0"/>
        <w:jc w:val="both"/>
      </w:pPr>
      <w:r>
        <w:rPr>
          <w:rFonts w:ascii="Times New Roman"/>
          <w:b w:val="false"/>
          <w:i w:val="false"/>
          <w:color w:val="000000"/>
          <w:sz w:val="28"/>
        </w:rPr>
        <w:t>
      Заречный ауылдық округіне - 53575,0 мың теңге;</w:t>
      </w:r>
    </w:p>
    <w:bookmarkEnd w:id="17"/>
    <w:bookmarkStart w:name="z25" w:id="18"/>
    <w:p>
      <w:pPr>
        <w:spacing w:after="0"/>
        <w:ind w:left="0"/>
        <w:jc w:val="both"/>
      </w:pPr>
      <w:r>
        <w:rPr>
          <w:rFonts w:ascii="Times New Roman"/>
          <w:b w:val="false"/>
          <w:i w:val="false"/>
          <w:color w:val="000000"/>
          <w:sz w:val="28"/>
        </w:rPr>
        <w:t>
      Владимир ауылдық округіне - 11685,0 мың теңге;</w:t>
      </w:r>
    </w:p>
    <w:bookmarkEnd w:id="18"/>
    <w:bookmarkStart w:name="z26" w:id="19"/>
    <w:p>
      <w:pPr>
        <w:spacing w:after="0"/>
        <w:ind w:left="0"/>
        <w:jc w:val="both"/>
      </w:pPr>
      <w:r>
        <w:rPr>
          <w:rFonts w:ascii="Times New Roman"/>
          <w:b w:val="false"/>
          <w:i w:val="false"/>
          <w:color w:val="000000"/>
          <w:sz w:val="28"/>
        </w:rPr>
        <w:t>
      Глазунов ауылдық округіне - 3914,0 мың теңге;</w:t>
      </w:r>
    </w:p>
    <w:bookmarkEnd w:id="19"/>
    <w:bookmarkStart w:name="z27" w:id="20"/>
    <w:p>
      <w:pPr>
        <w:spacing w:after="0"/>
        <w:ind w:left="0"/>
        <w:jc w:val="both"/>
      </w:pPr>
      <w:r>
        <w:rPr>
          <w:rFonts w:ascii="Times New Roman"/>
          <w:b w:val="false"/>
          <w:i w:val="false"/>
          <w:color w:val="000000"/>
          <w:sz w:val="28"/>
        </w:rPr>
        <w:t>
      Майкөл ауылдық округіне - 14554,0 мың теңге;</w:t>
      </w:r>
    </w:p>
    <w:bookmarkEnd w:id="20"/>
    <w:bookmarkStart w:name="z28" w:id="21"/>
    <w:p>
      <w:pPr>
        <w:spacing w:after="0"/>
        <w:ind w:left="0"/>
        <w:jc w:val="both"/>
      </w:pPr>
      <w:r>
        <w:rPr>
          <w:rFonts w:ascii="Times New Roman"/>
          <w:b w:val="false"/>
          <w:i w:val="false"/>
          <w:color w:val="000000"/>
          <w:sz w:val="28"/>
        </w:rPr>
        <w:t>
      Мәскеу ауылдық округіне - 10511,0 мың теңге;</w:t>
      </w:r>
    </w:p>
    <w:bookmarkEnd w:id="21"/>
    <w:bookmarkStart w:name="z29" w:id="22"/>
    <w:p>
      <w:pPr>
        <w:spacing w:after="0"/>
        <w:ind w:left="0"/>
        <w:jc w:val="both"/>
      </w:pPr>
      <w:r>
        <w:rPr>
          <w:rFonts w:ascii="Times New Roman"/>
          <w:b w:val="false"/>
          <w:i w:val="false"/>
          <w:color w:val="000000"/>
          <w:sz w:val="28"/>
        </w:rPr>
        <w:t>
      Мичурин ауылдық округіне - 3011,0 мың теңге;</w:t>
      </w:r>
    </w:p>
    <w:bookmarkEnd w:id="22"/>
    <w:bookmarkStart w:name="z30" w:id="23"/>
    <w:p>
      <w:pPr>
        <w:spacing w:after="0"/>
        <w:ind w:left="0"/>
        <w:jc w:val="both"/>
      </w:pPr>
      <w:r>
        <w:rPr>
          <w:rFonts w:ascii="Times New Roman"/>
          <w:b w:val="false"/>
          <w:i w:val="false"/>
          <w:color w:val="000000"/>
          <w:sz w:val="28"/>
        </w:rPr>
        <w:t>
      Жамбыл ауылдық округіне - 8612,0 мың теңге;</w:t>
      </w:r>
    </w:p>
    <w:bookmarkEnd w:id="23"/>
    <w:bookmarkStart w:name="z31" w:id="24"/>
    <w:p>
      <w:pPr>
        <w:spacing w:after="0"/>
        <w:ind w:left="0"/>
        <w:jc w:val="both"/>
      </w:pPr>
      <w:r>
        <w:rPr>
          <w:rFonts w:ascii="Times New Roman"/>
          <w:b w:val="false"/>
          <w:i w:val="false"/>
          <w:color w:val="000000"/>
          <w:sz w:val="28"/>
        </w:rPr>
        <w:t>
      Садчиков ауылдық округіне - 9389,0 мың теңге;</w:t>
      </w:r>
    </w:p>
    <w:bookmarkEnd w:id="24"/>
    <w:bookmarkStart w:name="z32" w:id="25"/>
    <w:p>
      <w:pPr>
        <w:spacing w:after="0"/>
        <w:ind w:left="0"/>
        <w:jc w:val="both"/>
      </w:pPr>
      <w:r>
        <w:rPr>
          <w:rFonts w:ascii="Times New Roman"/>
          <w:b w:val="false"/>
          <w:i w:val="false"/>
          <w:color w:val="000000"/>
          <w:sz w:val="28"/>
        </w:rPr>
        <w:t>
      Октябрь ауылдық округіне - 34917,0 мың теңге;</w:t>
      </w:r>
    </w:p>
    <w:bookmarkEnd w:id="25"/>
    <w:bookmarkStart w:name="z33" w:id="26"/>
    <w:p>
      <w:pPr>
        <w:spacing w:after="0"/>
        <w:ind w:left="0"/>
        <w:jc w:val="both"/>
      </w:pPr>
      <w:r>
        <w:rPr>
          <w:rFonts w:ascii="Times New Roman"/>
          <w:b w:val="false"/>
          <w:i w:val="false"/>
          <w:color w:val="000000"/>
          <w:sz w:val="28"/>
        </w:rPr>
        <w:t>
      2) 2019 жылға арналған 367582,0 мың теңге сомасында, оның ішінде:</w:t>
      </w:r>
    </w:p>
    <w:bookmarkEnd w:id="26"/>
    <w:bookmarkStart w:name="z34" w:id="27"/>
    <w:p>
      <w:pPr>
        <w:spacing w:after="0"/>
        <w:ind w:left="0"/>
        <w:jc w:val="both"/>
      </w:pPr>
      <w:r>
        <w:rPr>
          <w:rFonts w:ascii="Times New Roman"/>
          <w:b w:val="false"/>
          <w:i w:val="false"/>
          <w:color w:val="000000"/>
          <w:sz w:val="28"/>
        </w:rPr>
        <w:t>
      Затобол кентіне - 144430,0 мың теңге;</w:t>
      </w:r>
    </w:p>
    <w:bookmarkEnd w:id="27"/>
    <w:bookmarkStart w:name="z35" w:id="28"/>
    <w:p>
      <w:pPr>
        <w:spacing w:after="0"/>
        <w:ind w:left="0"/>
        <w:jc w:val="both"/>
      </w:pPr>
      <w:r>
        <w:rPr>
          <w:rFonts w:ascii="Times New Roman"/>
          <w:b w:val="false"/>
          <w:i w:val="false"/>
          <w:color w:val="000000"/>
          <w:sz w:val="28"/>
        </w:rPr>
        <w:t>
      Озерное ауылына - 9789,0 мың теңге;</w:t>
      </w:r>
    </w:p>
    <w:bookmarkEnd w:id="28"/>
    <w:bookmarkStart w:name="z36" w:id="29"/>
    <w:p>
      <w:pPr>
        <w:spacing w:after="0"/>
        <w:ind w:left="0"/>
        <w:jc w:val="both"/>
      </w:pPr>
      <w:r>
        <w:rPr>
          <w:rFonts w:ascii="Times New Roman"/>
          <w:b w:val="false"/>
          <w:i w:val="false"/>
          <w:color w:val="000000"/>
          <w:sz w:val="28"/>
        </w:rPr>
        <w:t>
      Заречный ауылдық округіне - 76482,0 мың теңге;</w:t>
      </w:r>
    </w:p>
    <w:bookmarkEnd w:id="29"/>
    <w:bookmarkStart w:name="z37" w:id="30"/>
    <w:p>
      <w:pPr>
        <w:spacing w:after="0"/>
        <w:ind w:left="0"/>
        <w:jc w:val="both"/>
      </w:pPr>
      <w:r>
        <w:rPr>
          <w:rFonts w:ascii="Times New Roman"/>
          <w:b w:val="false"/>
          <w:i w:val="false"/>
          <w:color w:val="000000"/>
          <w:sz w:val="28"/>
        </w:rPr>
        <w:t>
      Владимир ауылдық округіне - 16434,0 мың теңге;</w:t>
      </w:r>
    </w:p>
    <w:bookmarkEnd w:id="30"/>
    <w:bookmarkStart w:name="z38" w:id="31"/>
    <w:p>
      <w:pPr>
        <w:spacing w:after="0"/>
        <w:ind w:left="0"/>
        <w:jc w:val="both"/>
      </w:pPr>
      <w:r>
        <w:rPr>
          <w:rFonts w:ascii="Times New Roman"/>
          <w:b w:val="false"/>
          <w:i w:val="false"/>
          <w:color w:val="000000"/>
          <w:sz w:val="28"/>
        </w:rPr>
        <w:t>
      Глазунов ауылдық округіне - 6584,0 мың теңге;</w:t>
      </w:r>
    </w:p>
    <w:bookmarkEnd w:id="31"/>
    <w:bookmarkStart w:name="z39" w:id="32"/>
    <w:p>
      <w:pPr>
        <w:spacing w:after="0"/>
        <w:ind w:left="0"/>
        <w:jc w:val="both"/>
      </w:pPr>
      <w:r>
        <w:rPr>
          <w:rFonts w:ascii="Times New Roman"/>
          <w:b w:val="false"/>
          <w:i w:val="false"/>
          <w:color w:val="000000"/>
          <w:sz w:val="28"/>
        </w:rPr>
        <w:t>
      Майкөл ауылдық округіне - 17318,0 мың теңге;</w:t>
      </w:r>
    </w:p>
    <w:bookmarkEnd w:id="32"/>
    <w:bookmarkStart w:name="z40" w:id="33"/>
    <w:p>
      <w:pPr>
        <w:spacing w:after="0"/>
        <w:ind w:left="0"/>
        <w:jc w:val="both"/>
      </w:pPr>
      <w:r>
        <w:rPr>
          <w:rFonts w:ascii="Times New Roman"/>
          <w:b w:val="false"/>
          <w:i w:val="false"/>
          <w:color w:val="000000"/>
          <w:sz w:val="28"/>
        </w:rPr>
        <w:t>
      Мәскеу ауылдық округіне - 12113,0 мың теңге;</w:t>
      </w:r>
    </w:p>
    <w:bookmarkEnd w:id="33"/>
    <w:bookmarkStart w:name="z41" w:id="34"/>
    <w:p>
      <w:pPr>
        <w:spacing w:after="0"/>
        <w:ind w:left="0"/>
        <w:jc w:val="both"/>
      </w:pPr>
      <w:r>
        <w:rPr>
          <w:rFonts w:ascii="Times New Roman"/>
          <w:b w:val="false"/>
          <w:i w:val="false"/>
          <w:color w:val="000000"/>
          <w:sz w:val="28"/>
        </w:rPr>
        <w:t>
      Мичурин ауылдық округіне - 8464,0 мың теңге;</w:t>
      </w:r>
    </w:p>
    <w:bookmarkEnd w:id="34"/>
    <w:bookmarkStart w:name="z42" w:id="35"/>
    <w:p>
      <w:pPr>
        <w:spacing w:after="0"/>
        <w:ind w:left="0"/>
        <w:jc w:val="both"/>
      </w:pPr>
      <w:r>
        <w:rPr>
          <w:rFonts w:ascii="Times New Roman"/>
          <w:b w:val="false"/>
          <w:i w:val="false"/>
          <w:color w:val="000000"/>
          <w:sz w:val="28"/>
        </w:rPr>
        <w:t>
      Жамбыл ауылдық округіне - 12344,0 мың теңге;</w:t>
      </w:r>
    </w:p>
    <w:bookmarkEnd w:id="35"/>
    <w:bookmarkStart w:name="z43" w:id="36"/>
    <w:p>
      <w:pPr>
        <w:spacing w:after="0"/>
        <w:ind w:left="0"/>
        <w:jc w:val="both"/>
      </w:pPr>
      <w:r>
        <w:rPr>
          <w:rFonts w:ascii="Times New Roman"/>
          <w:b w:val="false"/>
          <w:i w:val="false"/>
          <w:color w:val="000000"/>
          <w:sz w:val="28"/>
        </w:rPr>
        <w:t>
      Садчиков ауылдық округіне - 14963,0 мың теңге;</w:t>
      </w:r>
    </w:p>
    <w:bookmarkEnd w:id="36"/>
    <w:bookmarkStart w:name="z44" w:id="37"/>
    <w:p>
      <w:pPr>
        <w:spacing w:after="0"/>
        <w:ind w:left="0"/>
        <w:jc w:val="both"/>
      </w:pPr>
      <w:r>
        <w:rPr>
          <w:rFonts w:ascii="Times New Roman"/>
          <w:b w:val="false"/>
          <w:i w:val="false"/>
          <w:color w:val="000000"/>
          <w:sz w:val="28"/>
        </w:rPr>
        <w:t>
      Октябрь ауылдық округіне - 48661,0 мың теңге;</w:t>
      </w:r>
    </w:p>
    <w:bookmarkEnd w:id="37"/>
    <w:bookmarkStart w:name="z45" w:id="38"/>
    <w:p>
      <w:pPr>
        <w:spacing w:after="0"/>
        <w:ind w:left="0"/>
        <w:jc w:val="both"/>
      </w:pPr>
      <w:r>
        <w:rPr>
          <w:rFonts w:ascii="Times New Roman"/>
          <w:b w:val="false"/>
          <w:i w:val="false"/>
          <w:color w:val="000000"/>
          <w:sz w:val="28"/>
        </w:rPr>
        <w:t>
      3) 2020 жылға арналған 373975,0 мың теңге сомасында, оның ішінде:</w:t>
      </w:r>
    </w:p>
    <w:bookmarkEnd w:id="38"/>
    <w:bookmarkStart w:name="z46" w:id="39"/>
    <w:p>
      <w:pPr>
        <w:spacing w:after="0"/>
        <w:ind w:left="0"/>
        <w:jc w:val="both"/>
      </w:pPr>
      <w:r>
        <w:rPr>
          <w:rFonts w:ascii="Times New Roman"/>
          <w:b w:val="false"/>
          <w:i w:val="false"/>
          <w:color w:val="000000"/>
          <w:sz w:val="28"/>
        </w:rPr>
        <w:t>
      Затобол кентіне - 145810,0 мың теңге;</w:t>
      </w:r>
    </w:p>
    <w:bookmarkEnd w:id="39"/>
    <w:bookmarkStart w:name="z47" w:id="40"/>
    <w:p>
      <w:pPr>
        <w:spacing w:after="0"/>
        <w:ind w:left="0"/>
        <w:jc w:val="both"/>
      </w:pPr>
      <w:r>
        <w:rPr>
          <w:rFonts w:ascii="Times New Roman"/>
          <w:b w:val="false"/>
          <w:i w:val="false"/>
          <w:color w:val="000000"/>
          <w:sz w:val="28"/>
        </w:rPr>
        <w:t>
      Озерное ауылына - 9651,0 мың теңге;</w:t>
      </w:r>
    </w:p>
    <w:bookmarkEnd w:id="40"/>
    <w:bookmarkStart w:name="z48" w:id="41"/>
    <w:p>
      <w:pPr>
        <w:spacing w:after="0"/>
        <w:ind w:left="0"/>
        <w:jc w:val="both"/>
      </w:pPr>
      <w:r>
        <w:rPr>
          <w:rFonts w:ascii="Times New Roman"/>
          <w:b w:val="false"/>
          <w:i w:val="false"/>
          <w:color w:val="000000"/>
          <w:sz w:val="28"/>
        </w:rPr>
        <w:t>
      Заречный ауылдық округіне - 79255,0 мың теңге;</w:t>
      </w:r>
    </w:p>
    <w:bookmarkEnd w:id="41"/>
    <w:bookmarkStart w:name="z49" w:id="42"/>
    <w:p>
      <w:pPr>
        <w:spacing w:after="0"/>
        <w:ind w:left="0"/>
        <w:jc w:val="both"/>
      </w:pPr>
      <w:r>
        <w:rPr>
          <w:rFonts w:ascii="Times New Roman"/>
          <w:b w:val="false"/>
          <w:i w:val="false"/>
          <w:color w:val="000000"/>
          <w:sz w:val="28"/>
        </w:rPr>
        <w:t>
      Владимир ауылдық округіне - 16882,0 мың теңге;</w:t>
      </w:r>
    </w:p>
    <w:bookmarkEnd w:id="42"/>
    <w:bookmarkStart w:name="z50" w:id="43"/>
    <w:p>
      <w:pPr>
        <w:spacing w:after="0"/>
        <w:ind w:left="0"/>
        <w:jc w:val="both"/>
      </w:pPr>
      <w:r>
        <w:rPr>
          <w:rFonts w:ascii="Times New Roman"/>
          <w:b w:val="false"/>
          <w:i w:val="false"/>
          <w:color w:val="000000"/>
          <w:sz w:val="28"/>
        </w:rPr>
        <w:t>
      Глазунов ауылдық округіне - 6425,0 мың теңге;</w:t>
      </w:r>
    </w:p>
    <w:bookmarkEnd w:id="43"/>
    <w:bookmarkStart w:name="z51" w:id="44"/>
    <w:p>
      <w:pPr>
        <w:spacing w:after="0"/>
        <w:ind w:left="0"/>
        <w:jc w:val="both"/>
      </w:pPr>
      <w:r>
        <w:rPr>
          <w:rFonts w:ascii="Times New Roman"/>
          <w:b w:val="false"/>
          <w:i w:val="false"/>
          <w:color w:val="000000"/>
          <w:sz w:val="28"/>
        </w:rPr>
        <w:t>
      Майкөл ауылдық округіне - 17815,0 мың теңге;</w:t>
      </w:r>
    </w:p>
    <w:bookmarkEnd w:id="44"/>
    <w:bookmarkStart w:name="z52" w:id="45"/>
    <w:p>
      <w:pPr>
        <w:spacing w:after="0"/>
        <w:ind w:left="0"/>
        <w:jc w:val="both"/>
      </w:pPr>
      <w:r>
        <w:rPr>
          <w:rFonts w:ascii="Times New Roman"/>
          <w:b w:val="false"/>
          <w:i w:val="false"/>
          <w:color w:val="000000"/>
          <w:sz w:val="28"/>
        </w:rPr>
        <w:t>
      Мәскеу ауылдық округіне - 12372,0 мың теңге;</w:t>
      </w:r>
    </w:p>
    <w:bookmarkEnd w:id="45"/>
    <w:bookmarkStart w:name="z53" w:id="46"/>
    <w:p>
      <w:pPr>
        <w:spacing w:after="0"/>
        <w:ind w:left="0"/>
        <w:jc w:val="both"/>
      </w:pPr>
      <w:r>
        <w:rPr>
          <w:rFonts w:ascii="Times New Roman"/>
          <w:b w:val="false"/>
          <w:i w:val="false"/>
          <w:color w:val="000000"/>
          <w:sz w:val="28"/>
        </w:rPr>
        <w:t>
      Мичурин ауылдық округіне - 7440,0 мың теңге;</w:t>
      </w:r>
    </w:p>
    <w:bookmarkEnd w:id="46"/>
    <w:bookmarkStart w:name="z54" w:id="47"/>
    <w:p>
      <w:pPr>
        <w:spacing w:after="0"/>
        <w:ind w:left="0"/>
        <w:jc w:val="both"/>
      </w:pPr>
      <w:r>
        <w:rPr>
          <w:rFonts w:ascii="Times New Roman"/>
          <w:b w:val="false"/>
          <w:i w:val="false"/>
          <w:color w:val="000000"/>
          <w:sz w:val="28"/>
        </w:rPr>
        <w:t>
      Жамбыл ауылдық округіне - 12482,0 мың теңге;</w:t>
      </w:r>
    </w:p>
    <w:bookmarkEnd w:id="47"/>
    <w:bookmarkStart w:name="z55" w:id="48"/>
    <w:p>
      <w:pPr>
        <w:spacing w:after="0"/>
        <w:ind w:left="0"/>
        <w:jc w:val="both"/>
      </w:pPr>
      <w:r>
        <w:rPr>
          <w:rFonts w:ascii="Times New Roman"/>
          <w:b w:val="false"/>
          <w:i w:val="false"/>
          <w:color w:val="000000"/>
          <w:sz w:val="28"/>
        </w:rPr>
        <w:t>
      Садчиков ауылдық округіне - 15487,0 мың теңге;</w:t>
      </w:r>
    </w:p>
    <w:bookmarkEnd w:id="48"/>
    <w:bookmarkStart w:name="z56" w:id="49"/>
    <w:p>
      <w:pPr>
        <w:spacing w:after="0"/>
        <w:ind w:left="0"/>
        <w:jc w:val="both"/>
      </w:pPr>
      <w:r>
        <w:rPr>
          <w:rFonts w:ascii="Times New Roman"/>
          <w:b w:val="false"/>
          <w:i w:val="false"/>
          <w:color w:val="000000"/>
          <w:sz w:val="28"/>
        </w:rPr>
        <w:t>
      Октябрь ауылдық округіне - 50356,0 мың теңге.</w:t>
      </w:r>
    </w:p>
    <w:bookmarkEnd w:id="49"/>
    <w:bookmarkStart w:name="z3333" w:id="50"/>
    <w:p>
      <w:pPr>
        <w:spacing w:after="0"/>
        <w:ind w:left="0"/>
        <w:jc w:val="both"/>
      </w:pPr>
      <w:r>
        <w:rPr>
          <w:rFonts w:ascii="Times New Roman"/>
          <w:b w:val="false"/>
          <w:i w:val="false"/>
          <w:color w:val="000000"/>
          <w:sz w:val="28"/>
        </w:rPr>
        <w:t>
      4-1. 2018 жылға арналған аудан бюджетінде жергілікті бюджеттерден нысаналы ағымдағы трансферттер 57454,0 мың теңге сомасында көзделгені ескерілсін.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Қостанай облысы Қостанай ауданы мәслихатының 17.08.2018 </w:t>
      </w:r>
      <w:r>
        <w:rPr>
          <w:rFonts w:ascii="Times New Roman"/>
          <w:b w:val="false"/>
          <w:i w:val="false"/>
          <w:color w:val="000000"/>
          <w:sz w:val="28"/>
        </w:rPr>
        <w:t>№ 309</w:t>
      </w:r>
      <w:r>
        <w:rPr>
          <w:rFonts w:ascii="Times New Roman"/>
          <w:b w:val="false"/>
          <w:i w:val="false"/>
          <w:color w:val="ff0000"/>
          <w:sz w:val="28"/>
        </w:rPr>
        <w:t xml:space="preserve"> шешімімен (01.01.2018 бастап қолданысқа енгізіледі); жаңа редакцияда - Қостанай облысы Қостанай ауданы мәслихатының 12.10.2018 </w:t>
      </w:r>
      <w:r>
        <w:rPr>
          <w:rFonts w:ascii="Times New Roman"/>
          <w:b w:val="false"/>
          <w:i w:val="false"/>
          <w:color w:val="000000"/>
          <w:sz w:val="28"/>
        </w:rPr>
        <w:t>№ 328</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5. 2018 жылға арналған аудан бюджетінде республикалық бюджеттен мамандарды әлеуметтік қолдау шараларын іске асыруға 118997,0 мың теңге сомасында бюджеттік кредиттер сомаларының түсімі көзделгені ескерілсін.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Қостанай ауданы мәслихатының 20.11.2018 </w:t>
      </w:r>
      <w:r>
        <w:rPr>
          <w:rFonts w:ascii="Times New Roman"/>
          <w:b w:val="false"/>
          <w:i w:val="false"/>
          <w:color w:val="000000"/>
          <w:sz w:val="28"/>
        </w:rPr>
        <w:t>№ 334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xml:space="preserve">
      6. 2018 жылға арналған аудан бюджетінде республикалық бюджеттен ағымдағы нысаналы трансферттер түсімі көзделгені ескерілсін, оның ішінде: </w:t>
      </w:r>
    </w:p>
    <w:bookmarkEnd w:id="52"/>
    <w:bookmarkStart w:name="z59" w:id="53"/>
    <w:p>
      <w:pPr>
        <w:spacing w:after="0"/>
        <w:ind w:left="0"/>
        <w:jc w:val="both"/>
      </w:pPr>
      <w:r>
        <w:rPr>
          <w:rFonts w:ascii="Times New Roman"/>
          <w:b w:val="false"/>
          <w:i w:val="false"/>
          <w:color w:val="000000"/>
          <w:sz w:val="28"/>
        </w:rPr>
        <w:t>
      1) тілдік курстар бойынша тағылымдамадан өткен мұғалімдерге қосымша ақы төлеуге 1294,1 мың теңге сомасында;</w:t>
      </w:r>
    </w:p>
    <w:bookmarkEnd w:id="53"/>
    <w:bookmarkStart w:name="z60" w:id="54"/>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төлеуге 4829,0 мың теңге сомасында;</w:t>
      </w:r>
    </w:p>
    <w:bookmarkEnd w:id="54"/>
    <w:bookmarkStart w:name="z61" w:id="55"/>
    <w:p>
      <w:pPr>
        <w:spacing w:after="0"/>
        <w:ind w:left="0"/>
        <w:jc w:val="both"/>
      </w:pPr>
      <w:r>
        <w:rPr>
          <w:rFonts w:ascii="Times New Roman"/>
          <w:b w:val="false"/>
          <w:i w:val="false"/>
          <w:color w:val="000000"/>
          <w:sz w:val="28"/>
        </w:rPr>
        <w:t>
      3) мемлекеттік атаулы әлеуметтік көмекті төлеуге 31000,0 мың теңге сомасында;</w:t>
      </w:r>
    </w:p>
    <w:bookmarkEnd w:id="55"/>
    <w:bookmarkStart w:name="z62" w:id="56"/>
    <w:p>
      <w:pPr>
        <w:spacing w:after="0"/>
        <w:ind w:left="0"/>
        <w:jc w:val="both"/>
      </w:pPr>
      <w:r>
        <w:rPr>
          <w:rFonts w:ascii="Times New Roman"/>
          <w:b w:val="false"/>
          <w:i w:val="false"/>
          <w:color w:val="000000"/>
          <w:sz w:val="28"/>
        </w:rPr>
        <w:t xml:space="preserve">
      4) Қазақстан Республикасында мүгедектердің құқықтарын қамтамасыз ету және өмір сүру сапасын жақсарту жөніндегі 2012-2018 жылдарға арналған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асыруға 13790,0 мың теңге сомасында, оның ішінде мүгедектерді міндетті гигиеналық құралдармен қамтамасыз ету нормаларын ұлғайтуға 10439,0 мың теңге сомасында, техникалық көмекшi (орнын толтырушы) құралдардың тiзбесiн кеңейтуге 3351,0 мың теңге сомасында;</w:t>
      </w:r>
    </w:p>
    <w:bookmarkEnd w:id="56"/>
    <w:bookmarkStart w:name="z63" w:id="57"/>
    <w:p>
      <w:pPr>
        <w:spacing w:after="0"/>
        <w:ind w:left="0"/>
        <w:jc w:val="both"/>
      </w:pPr>
      <w:r>
        <w:rPr>
          <w:rFonts w:ascii="Times New Roman"/>
          <w:b w:val="false"/>
          <w:i w:val="false"/>
          <w:color w:val="000000"/>
          <w:sz w:val="28"/>
        </w:rPr>
        <w:t>
      5) еңбек нарығын дамытуға 29260,0 мың теңге сомасында, оның ішінде жалақыны ішінара субсидиялауға және жастар тәжірибесіне 17504,0 мың теңге сомасында, адамдарға, Қазақстан Республикасының Үкіметі айқындаған өңірлерге ерікті түрде қоныс аударатын азаматтарға және қоныс аударуға көмек көрсететін жұмыс берушілерге мемлекеттік қолдау шараларын көрсетуге 10072,0 мың теңге сомасында, жаңа бизнес-идеяларды іске асыру үшін мемлекеттік гранттар беруге 1684,0 мың теңге сомасында;</w:t>
      </w:r>
    </w:p>
    <w:bookmarkEnd w:id="57"/>
    <w:bookmarkStart w:name="z64" w:id="58"/>
    <w:p>
      <w:pPr>
        <w:spacing w:after="0"/>
        <w:ind w:left="0"/>
        <w:jc w:val="both"/>
      </w:pPr>
      <w:r>
        <w:rPr>
          <w:rFonts w:ascii="Times New Roman"/>
          <w:b w:val="false"/>
          <w:i w:val="false"/>
          <w:color w:val="000000"/>
          <w:sz w:val="28"/>
        </w:rPr>
        <w:t>
      6) халықты жұмыспен қамту орталықтарына әлеуметтік жұмыс жөніндегі консультанттар мен ассистенттерді енгізуге 6991,0 мың теңге сомасында;</w:t>
      </w:r>
    </w:p>
    <w:bookmarkEnd w:id="58"/>
    <w:bookmarkStart w:name="z65" w:id="59"/>
    <w:p>
      <w:pPr>
        <w:spacing w:after="0"/>
        <w:ind w:left="0"/>
        <w:jc w:val="both"/>
      </w:pPr>
      <w:r>
        <w:rPr>
          <w:rFonts w:ascii="Times New Roman"/>
          <w:b w:val="false"/>
          <w:i w:val="false"/>
          <w:color w:val="000000"/>
          <w:sz w:val="28"/>
        </w:rPr>
        <w:t>
      7) мүгедектерді жұмысқа орналастыру үшін арнайы жұмыс орындарын құруға 456,0 мың теңге сомасында;</w:t>
      </w:r>
    </w:p>
    <w:bookmarkEnd w:id="59"/>
    <w:p>
      <w:pPr>
        <w:spacing w:after="0"/>
        <w:ind w:left="0"/>
        <w:jc w:val="both"/>
      </w:pPr>
      <w:r>
        <w:rPr>
          <w:rFonts w:ascii="Times New Roman"/>
          <w:b w:val="false"/>
          <w:i w:val="false"/>
          <w:color w:val="000000"/>
          <w:sz w:val="28"/>
        </w:rPr>
        <w:t>
      8) көлік инфрақұрылымының басым жобаларын қаржыландыруға, 3-13 шақырымға "Майкөл ауылына кірме жол" аудандық маңызы бар автомобиль жолының учаскесін орташа жөндеу жүргізуге 141829,0 мың теңге сомасында;</w:t>
      </w:r>
    </w:p>
    <w:p>
      <w:pPr>
        <w:spacing w:after="0"/>
        <w:ind w:left="0"/>
        <w:jc w:val="both"/>
      </w:pPr>
      <w:r>
        <w:rPr>
          <w:rFonts w:ascii="Times New Roman"/>
          <w:b w:val="false"/>
          <w:i w:val="false"/>
          <w:color w:val="000000"/>
          <w:sz w:val="28"/>
        </w:rPr>
        <w:t>
      9) бастауыш, негізгі және жалпы орта білімнің білім беру бағдарламаларын іске асыратын және ұлттық біліктілік тестінен өткен мұғалімдерге педагогикалық шеберлік біліктілігі үшін қосымша ақы төлеуге 27140,0 мың теңге сомасында;</w:t>
      </w:r>
    </w:p>
    <w:p>
      <w:pPr>
        <w:spacing w:after="0"/>
        <w:ind w:left="0"/>
        <w:jc w:val="both"/>
      </w:pPr>
      <w:r>
        <w:rPr>
          <w:rFonts w:ascii="Times New Roman"/>
          <w:b w:val="false"/>
          <w:i w:val="false"/>
          <w:color w:val="000000"/>
          <w:sz w:val="28"/>
        </w:rPr>
        <w:t>
      10) жаңартылған білім мазмұны бойынша бастауыш, негізгі және жалпы орта білім беру бағдарламаларын іске асыратын білім беру ұйымдарының мұғалімдеріне қосымша ақы төлеуге және осы бағыттағы жергілікті бюджет қаражаты есебінен төленген шығыстардың сомаларын өтеуге 290975,0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Қостанай облысы Қостанай ауданы мәслихатының 06.06.2018 </w:t>
      </w:r>
      <w:r>
        <w:rPr>
          <w:rFonts w:ascii="Times New Roman"/>
          <w:b w:val="false"/>
          <w:i w:val="false"/>
          <w:color w:val="000000"/>
          <w:sz w:val="28"/>
        </w:rPr>
        <w:t>№ 276</w:t>
      </w:r>
      <w:r>
        <w:rPr>
          <w:rFonts w:ascii="Times New Roman"/>
          <w:b w:val="false"/>
          <w:i w:val="false"/>
          <w:color w:val="ff0000"/>
          <w:sz w:val="28"/>
        </w:rPr>
        <w:t xml:space="preserve"> (01.01.2018 бастап қолданысқа енгізіледі); 17.08.2018 </w:t>
      </w:r>
      <w:r>
        <w:rPr>
          <w:rFonts w:ascii="Times New Roman"/>
          <w:b w:val="false"/>
          <w:i w:val="false"/>
          <w:color w:val="000000"/>
          <w:sz w:val="28"/>
        </w:rPr>
        <w:t>№ 309</w:t>
      </w:r>
      <w:r>
        <w:rPr>
          <w:rFonts w:ascii="Times New Roman"/>
          <w:b w:val="false"/>
          <w:i w:val="false"/>
          <w:color w:val="ff0000"/>
          <w:sz w:val="28"/>
        </w:rPr>
        <w:t xml:space="preserve"> (01.01.2018 бастап қолданысқа енгізіледі); 12.10.2018 </w:t>
      </w:r>
      <w:r>
        <w:rPr>
          <w:rFonts w:ascii="Times New Roman"/>
          <w:b w:val="false"/>
          <w:i w:val="false"/>
          <w:color w:val="000000"/>
          <w:sz w:val="28"/>
        </w:rPr>
        <w:t>№ 328</w:t>
      </w:r>
      <w:r>
        <w:rPr>
          <w:rFonts w:ascii="Times New Roman"/>
          <w:b w:val="false"/>
          <w:i w:val="false"/>
          <w:color w:val="ff0000"/>
          <w:sz w:val="28"/>
        </w:rPr>
        <w:t xml:space="preserve"> (01.01.2018 бастап қолданысқа енгізіледі); 20.11.2018 </w:t>
      </w:r>
      <w:r>
        <w:rPr>
          <w:rFonts w:ascii="Times New Roman"/>
          <w:b w:val="false"/>
          <w:i w:val="false"/>
          <w:color w:val="000000"/>
          <w:sz w:val="28"/>
        </w:rPr>
        <w:t>№ 334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2018 жылға арналған аудан бюджетінде республикалық бюджеттен:</w:t>
      </w:r>
    </w:p>
    <w:bookmarkEnd w:id="60"/>
    <w:p>
      <w:pPr>
        <w:spacing w:after="0"/>
        <w:ind w:left="0"/>
        <w:jc w:val="both"/>
      </w:pPr>
      <w:r>
        <w:rPr>
          <w:rFonts w:ascii="Times New Roman"/>
          <w:b w:val="false"/>
          <w:i w:val="false"/>
          <w:color w:val="000000"/>
          <w:sz w:val="28"/>
        </w:rPr>
        <w:t>
      1) коммуналдық тұрғын үй қорының тұрғын үйін жобалауға және (немесе) салуға, реконструкциялауға 327264,0 мың теңге сомасында;</w:t>
      </w:r>
    </w:p>
    <w:p>
      <w:pPr>
        <w:spacing w:after="0"/>
        <w:ind w:left="0"/>
        <w:jc w:val="both"/>
      </w:pPr>
      <w:r>
        <w:rPr>
          <w:rFonts w:ascii="Times New Roman"/>
          <w:b w:val="false"/>
          <w:i w:val="false"/>
          <w:color w:val="000000"/>
          <w:sz w:val="28"/>
        </w:rPr>
        <w:t>
      2) инженерлік-коммуникациялық инфрақұрылымды жобалауға, дамытуға және (немесе) жайластыруға 2185876,0 мың теңге сомасында;</w:t>
      </w:r>
    </w:p>
    <w:p>
      <w:pPr>
        <w:spacing w:after="0"/>
        <w:ind w:left="0"/>
        <w:jc w:val="both"/>
      </w:pPr>
      <w:r>
        <w:rPr>
          <w:rFonts w:ascii="Times New Roman"/>
          <w:b w:val="false"/>
          <w:i w:val="false"/>
          <w:color w:val="000000"/>
          <w:sz w:val="28"/>
        </w:rPr>
        <w:t xml:space="preserve">
      3)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мекендердегі сумен жабдықтау және су бұру жүйесін дамытуға 202705,0 мың теңге сомасында нысаналы даму трансферттер түсімі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Қостанай ауданы мәслихатының 07.09.2018 </w:t>
      </w:r>
      <w:r>
        <w:rPr>
          <w:rFonts w:ascii="Times New Roman"/>
          <w:b w:val="false"/>
          <w:i w:val="false"/>
          <w:color w:val="000000"/>
          <w:sz w:val="28"/>
        </w:rPr>
        <w:t>№ 320</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8. 2018 жылға арналған аудан бюджетінде облыстық бюджеттен:</w:t>
      </w:r>
    </w:p>
    <w:bookmarkEnd w:id="61"/>
    <w:bookmarkStart w:name="z71" w:id="62"/>
    <w:p>
      <w:pPr>
        <w:spacing w:after="0"/>
        <w:ind w:left="0"/>
        <w:jc w:val="both"/>
      </w:pPr>
      <w:r>
        <w:rPr>
          <w:rFonts w:ascii="Times New Roman"/>
          <w:b w:val="false"/>
          <w:i w:val="false"/>
          <w:color w:val="000000"/>
          <w:sz w:val="28"/>
        </w:rPr>
        <w:t>
      1) Қостанай ауданы әкімдігі білім бөлімінің "№ 2 Затобол орта мектебі" мемлекеттік мекемесінің ғимаратын күрделі жөндеуге 36691,4 мың теңге сомасында;</w:t>
      </w:r>
    </w:p>
    <w:bookmarkEnd w:id="62"/>
    <w:bookmarkStart w:name="z72" w:id="63"/>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қоса алғанда, еңбек нарығында сұранысқа ие кәсіптер мен дағдылар бойынша жұмысшы кадрларды қысқа мерзімді кәсіптік оқуға 26831,0 мың теңге сомасында;</w:t>
      </w:r>
    </w:p>
    <w:bookmarkEnd w:id="63"/>
    <w:bookmarkStart w:name="z73" w:id="64"/>
    <w:p>
      <w:pPr>
        <w:spacing w:after="0"/>
        <w:ind w:left="0"/>
        <w:jc w:val="both"/>
      </w:pPr>
      <w:r>
        <w:rPr>
          <w:rFonts w:ascii="Times New Roman"/>
          <w:b w:val="false"/>
          <w:i w:val="false"/>
          <w:color w:val="000000"/>
          <w:sz w:val="28"/>
        </w:rPr>
        <w:t xml:space="preserve">
      3)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 аударушылар және оралмандар үшін тұрғын үйді жалдау (жалға беру) бойынша шығыстарды өтеуге 1266,0 мың теңге сомасында;</w:t>
      </w:r>
    </w:p>
    <w:bookmarkEnd w:id="64"/>
    <w:bookmarkStart w:name="z74" w:id="65"/>
    <w:p>
      <w:pPr>
        <w:spacing w:after="0"/>
        <w:ind w:left="0"/>
        <w:jc w:val="both"/>
      </w:pPr>
      <w:r>
        <w:rPr>
          <w:rFonts w:ascii="Times New Roman"/>
          <w:b w:val="false"/>
          <w:i w:val="false"/>
          <w:color w:val="000000"/>
          <w:sz w:val="28"/>
        </w:rPr>
        <w:t>
      4) сандық білім беру инфрақұрылымын құруға 35973,8 мың теңге сомасында;</w:t>
      </w:r>
    </w:p>
    <w:bookmarkEnd w:id="65"/>
    <w:bookmarkStart w:name="z75" w:id="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Қостанай ауданы Воскресеновка ауылында "Чин-Сай" үйілген судан қорғау көпір-бөгетін күрделі жөндеуге 147438,5 мың теңге сомасында;</w:t>
      </w:r>
    </w:p>
    <w:bookmarkEnd w:id="66"/>
    <w:p>
      <w:pPr>
        <w:spacing w:after="0"/>
        <w:ind w:left="0"/>
        <w:jc w:val="both"/>
      </w:pPr>
      <w:r>
        <w:rPr>
          <w:rFonts w:ascii="Times New Roman"/>
          <w:b w:val="false"/>
          <w:i w:val="false"/>
          <w:color w:val="000000"/>
          <w:sz w:val="28"/>
        </w:rPr>
        <w:t>
      6) аудандық маңызы бар автомобиль жолдарын және елді-мекендердің көшелерін орташа жөндеуге 637677,4 мың теңге сомасында;</w:t>
      </w:r>
    </w:p>
    <w:bookmarkStart w:name="z77" w:id="67"/>
    <w:p>
      <w:pPr>
        <w:spacing w:after="0"/>
        <w:ind w:left="0"/>
        <w:jc w:val="both"/>
      </w:pPr>
      <w:r>
        <w:rPr>
          <w:rFonts w:ascii="Times New Roman"/>
          <w:b w:val="false"/>
          <w:i w:val="false"/>
          <w:color w:val="000000"/>
          <w:sz w:val="28"/>
        </w:rPr>
        <w:t>
      7) әкімшілік шекараларды орнатуға және қазып салуға 25088,0 мың теңге сомасында;</w:t>
      </w:r>
    </w:p>
    <w:bookmarkEnd w:id="67"/>
    <w:bookmarkStart w:name="z78" w:id="68"/>
    <w:p>
      <w:pPr>
        <w:spacing w:after="0"/>
        <w:ind w:left="0"/>
        <w:jc w:val="both"/>
      </w:pPr>
      <w:r>
        <w:rPr>
          <w:rFonts w:ascii="Times New Roman"/>
          <w:b w:val="false"/>
          <w:i w:val="false"/>
          <w:color w:val="000000"/>
          <w:sz w:val="28"/>
        </w:rPr>
        <w:t>
      8) "Ұлттық спорт түрлері бойынша балалар-жасөспірімдер спорт мектебі" коммуналдық мемлекеттік мекемесін құруға, ұстауға және биологиялық активтер мен ұйымдастыру техникаларын сатып алуға 29122,0 мың теңге сомасында, коммуналдық шығыстар, дәрілік заттар, спорттық мүккамал құралдарын, жануарлар үшін азық-түліктерді сатып алуға және "Ұлттық спорт түрлері бойынша балалар-жасөспірімдер спорт мектебі" коммуналдық мемлекеттік мекемесі үшін ат шаруашылығы меңгерушісінің бір штаттық бірлік жалақысына 7887,8 мың теңге сомасында, ағымдағы жөндеуге, түсіп қалған бетон блоктарын қалпына келтіруге, трибуналарды ағымдағы жөндеуге және атты-спорттық алаңды ішінара қоршауға 19000,0 мың теңге сомасында;</w:t>
      </w:r>
    </w:p>
    <w:bookmarkEnd w:id="68"/>
    <w:bookmarkStart w:name="z79" w:id="69"/>
    <w:p>
      <w:pPr>
        <w:spacing w:after="0"/>
        <w:ind w:left="0"/>
        <w:jc w:val="both"/>
      </w:pPr>
      <w:r>
        <w:rPr>
          <w:rFonts w:ascii="Times New Roman"/>
          <w:b w:val="false"/>
          <w:i w:val="false"/>
          <w:color w:val="000000"/>
          <w:sz w:val="28"/>
        </w:rPr>
        <w:t>
      9) жануарлардың энзоотикалық аурулары бойынша ветеринариялық іс-шараларды жүргізуге 7437,0 мың теңге сомасында;</w:t>
      </w:r>
    </w:p>
    <w:bookmarkEnd w:id="69"/>
    <w:bookmarkStart w:name="z80" w:id="70"/>
    <w:p>
      <w:pPr>
        <w:spacing w:after="0"/>
        <w:ind w:left="0"/>
        <w:jc w:val="both"/>
      </w:pPr>
      <w:r>
        <w:rPr>
          <w:rFonts w:ascii="Times New Roman"/>
          <w:b w:val="false"/>
          <w:i w:val="false"/>
          <w:color w:val="000000"/>
          <w:sz w:val="28"/>
        </w:rPr>
        <w:t>
      10) инсинераторларды пайдалана отырып биологиялық қалдықтарды кәдеге жаратуға 4674,0 мың теңге сомасында ағымдағы нысаналы трансферттер түсімі көзделгені ескерілсін.</w:t>
      </w:r>
    </w:p>
    <w:bookmarkEnd w:id="70"/>
    <w:p>
      <w:pPr>
        <w:spacing w:after="0"/>
        <w:ind w:left="0"/>
        <w:jc w:val="both"/>
      </w:pPr>
      <w:r>
        <w:rPr>
          <w:rFonts w:ascii="Times New Roman"/>
          <w:b w:val="false"/>
          <w:i w:val="false"/>
          <w:color w:val="000000"/>
          <w:sz w:val="28"/>
        </w:rPr>
        <w:t>
      11) Садовое ауылында жазғы сауықтыру кешенінің ғимаратын ағымдағы жөндеуге 416187,9 мың теңге сомасында;</w:t>
      </w:r>
    </w:p>
    <w:p>
      <w:pPr>
        <w:spacing w:after="0"/>
        <w:ind w:left="0"/>
        <w:jc w:val="both"/>
      </w:pPr>
      <w:r>
        <w:rPr>
          <w:rFonts w:ascii="Times New Roman"/>
          <w:b w:val="false"/>
          <w:i w:val="false"/>
          <w:color w:val="000000"/>
          <w:sz w:val="28"/>
        </w:rPr>
        <w:t>
      12) Қостанай ауданы әкімдігінің Дене шынықтыру және спорт бөлімі "Гольфтан спорт мектебі" коммуналдық мемлекеттік мекемесіне суарылатын жүйені ішінара ауыстыруға, спорттық мүккамал құралдарын, гольф алаңын күту бойынша арнайы техника және қосалқы бөлшектер сатып алуға 38383,0 мың теңге сомасында;</w:t>
      </w:r>
    </w:p>
    <w:p>
      <w:pPr>
        <w:spacing w:after="0"/>
        <w:ind w:left="0"/>
        <w:jc w:val="both"/>
      </w:pPr>
      <w:r>
        <w:rPr>
          <w:rFonts w:ascii="Times New Roman"/>
          <w:b w:val="false"/>
          <w:i w:val="false"/>
          <w:color w:val="000000"/>
          <w:sz w:val="28"/>
        </w:rPr>
        <w:t>
      13) білім беру ұйымдарын жоғары жылдамдықтағы Интернетке қосуға 22624,5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алып тасталды - Қостанай облысы Қостанай ауданы мәслихатының 20.11.2018 </w:t>
      </w:r>
      <w:r>
        <w:rPr>
          <w:rFonts w:ascii="Times New Roman"/>
          <w:b w:val="false"/>
          <w:i w:val="false"/>
          <w:color w:val="000000"/>
          <w:sz w:val="28"/>
        </w:rPr>
        <w:t>№ 334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Озерный ауылының "Ауылдық мәдениет үйі" ғимаратын ағымдағы жөндеуге 27700,0 мың теңге сомасында;</w:t>
      </w:r>
    </w:p>
    <w:p>
      <w:pPr>
        <w:spacing w:after="0"/>
        <w:ind w:left="0"/>
        <w:jc w:val="both"/>
      </w:pPr>
      <w:r>
        <w:rPr>
          <w:rFonts w:ascii="Times New Roman"/>
          <w:b w:val="false"/>
          <w:i w:val="false"/>
          <w:color w:val="000000"/>
          <w:sz w:val="28"/>
        </w:rPr>
        <w:t>
      16) оқулықтарды сатып алуға 94064,0 мың теңге сомасында;</w:t>
      </w:r>
    </w:p>
    <w:p>
      <w:pPr>
        <w:spacing w:after="0"/>
        <w:ind w:left="0"/>
        <w:jc w:val="both"/>
      </w:pPr>
      <w:r>
        <w:rPr>
          <w:rFonts w:ascii="Times New Roman"/>
          <w:b w:val="false"/>
          <w:i w:val="false"/>
          <w:color w:val="000000"/>
          <w:sz w:val="28"/>
        </w:rPr>
        <w:t>
      17) көмір сатып алуға 8581,0 мың теңге сомасында;</w:t>
      </w:r>
    </w:p>
    <w:p>
      <w:pPr>
        <w:spacing w:after="0"/>
        <w:ind w:left="0"/>
        <w:jc w:val="both"/>
      </w:pPr>
      <w:r>
        <w:rPr>
          <w:rFonts w:ascii="Times New Roman"/>
          <w:b w:val="false"/>
          <w:i w:val="false"/>
          <w:color w:val="000000"/>
          <w:sz w:val="28"/>
        </w:rPr>
        <w:t>
      18) 2018 жылға көлік инфрақұрылымының басым жобаларын қаржыландыруға, 3-13 шақырымға "Майкөл ауылына кірме жол" аудандық маңызы бар автомобиль жолының учаскесін орташа жөндеуге 141829,0 мың теңге сомасында;</w:t>
      </w:r>
    </w:p>
    <w:p>
      <w:pPr>
        <w:spacing w:after="0"/>
        <w:ind w:left="0"/>
        <w:jc w:val="both"/>
      </w:pPr>
      <w:r>
        <w:rPr>
          <w:rFonts w:ascii="Times New Roman"/>
          <w:b w:val="false"/>
          <w:i w:val="false"/>
          <w:color w:val="000000"/>
          <w:sz w:val="28"/>
        </w:rPr>
        <w:t>
      19) ірі қара малдың нодулярлы дерматитіне қарсы эпизоотияға қарсы іс-шаралар жүргізуге 6306,0 мың теңге сомасында;</w:t>
      </w:r>
    </w:p>
    <w:p>
      <w:pPr>
        <w:spacing w:after="0"/>
        <w:ind w:left="0"/>
        <w:jc w:val="both"/>
      </w:pPr>
      <w:r>
        <w:rPr>
          <w:rFonts w:ascii="Times New Roman"/>
          <w:b w:val="false"/>
          <w:i w:val="false"/>
          <w:color w:val="000000"/>
          <w:sz w:val="28"/>
        </w:rPr>
        <w:t>
      20) "Затоболец" стадионының футбол алаңының жасанды жабындысын ауыстыруға 108225,0 мың теңге сомасында, қоршауды ауыстыруға 17991,0 мың теңге сомасында, стадионды, плитадан жасалған тротуарлар мен жолдарды ағымдағы жөндеуге 98066,0 мың теңге сомасында;</w:t>
      </w:r>
    </w:p>
    <w:p>
      <w:pPr>
        <w:spacing w:after="0"/>
        <w:ind w:left="0"/>
        <w:jc w:val="both"/>
      </w:pPr>
      <w:r>
        <w:rPr>
          <w:rFonts w:ascii="Times New Roman"/>
          <w:b w:val="false"/>
          <w:i w:val="false"/>
          <w:color w:val="000000"/>
          <w:sz w:val="28"/>
        </w:rPr>
        <w:t>
      21) Қостанай ауданы әкімдігінің "Жұмыспен қамту және әлеуметтік бағдарламалар бөлімі" мемлекеттік мекемесінің балансында тұрған ғимаратты ағымдағы жөндеу жүргізуге 15094,0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алып тасталды - Қостанай облысы Қостанай ауданы мәслихатының 17.08.2018 </w:t>
      </w:r>
      <w:r>
        <w:rPr>
          <w:rFonts w:ascii="Times New Roman"/>
          <w:b w:val="false"/>
          <w:i w:val="false"/>
          <w:color w:val="000000"/>
          <w:sz w:val="28"/>
        </w:rPr>
        <w:t>№ 309</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IT-сыныптарға қосымша білім беретін педагогтарға жалақы 771,8 мың теңге сомасында, білім беру қызметкерлеріне жалақы төлеуге 70000,0 мың теңге сомасында;</w:t>
      </w:r>
    </w:p>
    <w:p>
      <w:pPr>
        <w:spacing w:after="0"/>
        <w:ind w:left="0"/>
        <w:jc w:val="both"/>
      </w:pPr>
      <w:r>
        <w:rPr>
          <w:rFonts w:ascii="Times New Roman"/>
          <w:b w:val="false"/>
          <w:i w:val="false"/>
          <w:color w:val="000000"/>
          <w:sz w:val="28"/>
        </w:rPr>
        <w:t>
      24) мемлекет мұқтажы үшін жер учаскелерін алуға 7452,0 мың теңге сомасында;</w:t>
      </w:r>
    </w:p>
    <w:p>
      <w:pPr>
        <w:spacing w:after="0"/>
        <w:ind w:left="0"/>
        <w:jc w:val="both"/>
      </w:pPr>
      <w:r>
        <w:rPr>
          <w:rFonts w:ascii="Times New Roman"/>
          <w:b w:val="false"/>
          <w:i w:val="false"/>
          <w:color w:val="000000"/>
          <w:sz w:val="28"/>
        </w:rPr>
        <w:t>
      25) бас жоспарға сәйкес "Қостанай ауданының Мичуринское ауылында және Затобол кентінде жаңа шағын аудандарды жылытумен жабдықтау үшін газ қазандықтары мен жылыту жүйелерін салу" жобасы бойынша техникалық-экономикалық негіздемені әзірлеуге 20306,4 мың теңге сомасында;</w:t>
      </w:r>
    </w:p>
    <w:p>
      <w:pPr>
        <w:spacing w:after="0"/>
        <w:ind w:left="0"/>
        <w:jc w:val="both"/>
      </w:pPr>
      <w:r>
        <w:rPr>
          <w:rFonts w:ascii="Times New Roman"/>
          <w:b w:val="false"/>
          <w:i w:val="false"/>
          <w:color w:val="000000"/>
          <w:sz w:val="28"/>
        </w:rPr>
        <w:t>
      26) балалар демалыс қызметін ұйымдастыру үшін мүліктік кешен сатып алуға 630000,0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Қостанай облысы Қостанай ауданы мәслихатының 14.02.2018 </w:t>
      </w:r>
      <w:r>
        <w:rPr>
          <w:rFonts w:ascii="Times New Roman"/>
          <w:b w:val="false"/>
          <w:i w:val="false"/>
          <w:color w:val="000000"/>
          <w:sz w:val="28"/>
        </w:rPr>
        <w:t>№ 217</w:t>
      </w:r>
      <w:r>
        <w:rPr>
          <w:rFonts w:ascii="Times New Roman"/>
          <w:b w:val="false"/>
          <w:i w:val="false"/>
          <w:color w:val="ff0000"/>
          <w:sz w:val="28"/>
        </w:rPr>
        <w:t xml:space="preserve"> (01.01.2018 бастап қолданысқа енгізіледі); 06.06.2018 </w:t>
      </w:r>
      <w:r>
        <w:rPr>
          <w:rFonts w:ascii="Times New Roman"/>
          <w:b w:val="false"/>
          <w:i w:val="false"/>
          <w:color w:val="000000"/>
          <w:sz w:val="28"/>
        </w:rPr>
        <w:t>№ 276</w:t>
      </w:r>
      <w:r>
        <w:rPr>
          <w:rFonts w:ascii="Times New Roman"/>
          <w:b w:val="false"/>
          <w:i w:val="false"/>
          <w:color w:val="ff0000"/>
          <w:sz w:val="28"/>
        </w:rPr>
        <w:t xml:space="preserve"> (01.01.2018 бастап қолданысқа енгізіледі); 17.08.2018 </w:t>
      </w:r>
      <w:r>
        <w:rPr>
          <w:rFonts w:ascii="Times New Roman"/>
          <w:b w:val="false"/>
          <w:i w:val="false"/>
          <w:color w:val="000000"/>
          <w:sz w:val="28"/>
        </w:rPr>
        <w:t>№ 309</w:t>
      </w:r>
      <w:r>
        <w:rPr>
          <w:rFonts w:ascii="Times New Roman"/>
          <w:b w:val="false"/>
          <w:i w:val="false"/>
          <w:color w:val="ff0000"/>
          <w:sz w:val="28"/>
        </w:rPr>
        <w:t xml:space="preserve"> (01.01.2018 бастап қолданысқа енгізіледі); 20.11.2018 </w:t>
      </w:r>
      <w:r>
        <w:rPr>
          <w:rFonts w:ascii="Times New Roman"/>
          <w:b w:val="false"/>
          <w:i w:val="false"/>
          <w:color w:val="000000"/>
          <w:sz w:val="28"/>
        </w:rPr>
        <w:t>№ 334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9.</w:t>
      </w:r>
      <w:r>
        <w:rPr>
          <w:rFonts w:ascii="Times New Roman"/>
          <w:b w:val="false"/>
          <w:i w:val="false"/>
          <w:color w:val="000000"/>
          <w:sz w:val="28"/>
        </w:rPr>
        <w:t xml:space="preserve"> 2018 жылға арналған аудан бюджетінде облыстық бюджеттен:</w:t>
      </w:r>
    </w:p>
    <w:bookmarkEnd w:id="71"/>
    <w:p>
      <w:pPr>
        <w:spacing w:after="0"/>
        <w:ind w:left="0"/>
        <w:jc w:val="both"/>
      </w:pPr>
      <w:r>
        <w:rPr>
          <w:rFonts w:ascii="Times New Roman"/>
          <w:b w:val="false"/>
          <w:i w:val="false"/>
          <w:color w:val="000000"/>
          <w:sz w:val="28"/>
        </w:rPr>
        <w:t>
      1) коммуналдық тұрғын үй қорының тұрғын үйін жобалауға және (немесе) салуға, реконструкциялауға 1580175,5 мың теңге сомасында, оның ішінде аудан бюджеттерін кредиттеу есебінен тұрғын үйді жобалауға және (немесе) салуға 1519623,5 мың теңге сомасында;</w:t>
      </w:r>
    </w:p>
    <w:p>
      <w:pPr>
        <w:spacing w:after="0"/>
        <w:ind w:left="0"/>
        <w:jc w:val="both"/>
      </w:pPr>
      <w:r>
        <w:rPr>
          <w:rFonts w:ascii="Times New Roman"/>
          <w:b w:val="false"/>
          <w:i w:val="false"/>
          <w:color w:val="000000"/>
          <w:sz w:val="28"/>
        </w:rPr>
        <w:t>
      2) инженерлік-коммуникациялық инфрақұрылымды жобалауға, дамытуға және (немесе) жайластыруға 601046,3 мың теңге сомасында;</w:t>
      </w:r>
    </w:p>
    <w:p>
      <w:pPr>
        <w:spacing w:after="0"/>
        <w:ind w:left="0"/>
        <w:jc w:val="both"/>
      </w:pPr>
      <w:r>
        <w:rPr>
          <w:rFonts w:ascii="Times New Roman"/>
          <w:b w:val="false"/>
          <w:i w:val="false"/>
          <w:color w:val="000000"/>
          <w:sz w:val="28"/>
        </w:rPr>
        <w:t>
      3) ауылдық елді мекендердегі сумен жабдықтау және су бұру жүйесін дамытуға 84234,9 мың теңге сомасында;</w:t>
      </w:r>
    </w:p>
    <w:p>
      <w:pPr>
        <w:spacing w:after="0"/>
        <w:ind w:left="0"/>
        <w:jc w:val="both"/>
      </w:pPr>
      <w:r>
        <w:rPr>
          <w:rFonts w:ascii="Times New Roman"/>
          <w:b w:val="false"/>
          <w:i w:val="false"/>
          <w:color w:val="000000"/>
          <w:sz w:val="28"/>
        </w:rPr>
        <w:t>
      4) көлік инфрақұрылымын дамытуға 146000,0 мың теңге сомасында;</w:t>
      </w:r>
    </w:p>
    <w:p>
      <w:pPr>
        <w:spacing w:after="0"/>
        <w:ind w:left="0"/>
        <w:jc w:val="both"/>
      </w:pPr>
      <w:r>
        <w:rPr>
          <w:rFonts w:ascii="Times New Roman"/>
          <w:b w:val="false"/>
          <w:i w:val="false"/>
          <w:color w:val="000000"/>
          <w:sz w:val="28"/>
        </w:rPr>
        <w:t>
      5) Садовое ауылында суда жабық павильонды орналастырумен жазғы сауықтыру кешенінің жағалау аймағын абаттандыруға 167875,1 мың теңге сомасында;</w:t>
      </w:r>
    </w:p>
    <w:p>
      <w:pPr>
        <w:spacing w:after="0"/>
        <w:ind w:left="0"/>
        <w:jc w:val="both"/>
      </w:pPr>
      <w:r>
        <w:rPr>
          <w:rFonts w:ascii="Times New Roman"/>
          <w:b w:val="false"/>
          <w:i w:val="false"/>
          <w:color w:val="000000"/>
          <w:sz w:val="28"/>
        </w:rPr>
        <w:t>
      6) Затобол кентіндегі орталық қазандықты реконструкциялауға 16000,0 мың теңге сомасында;</w:t>
      </w:r>
    </w:p>
    <w:p>
      <w:pPr>
        <w:spacing w:after="0"/>
        <w:ind w:left="0"/>
        <w:jc w:val="both"/>
      </w:pPr>
      <w:r>
        <w:rPr>
          <w:rFonts w:ascii="Times New Roman"/>
          <w:b w:val="false"/>
          <w:i w:val="false"/>
          <w:color w:val="000000"/>
          <w:sz w:val="28"/>
        </w:rPr>
        <w:t>
      7) Затобол кентіндегі саябақ аймағының құрылысына 241000,0 мың теңге сомасында, нысаналы даму трансферттер түсімі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Қостанай ауданы мәслихатының 17.08.2018 </w:t>
      </w:r>
      <w:r>
        <w:rPr>
          <w:rFonts w:ascii="Times New Roman"/>
          <w:b w:val="false"/>
          <w:i w:val="false"/>
          <w:color w:val="000000"/>
          <w:sz w:val="28"/>
        </w:rPr>
        <w:t>№ 309</w:t>
      </w:r>
      <w:r>
        <w:rPr>
          <w:rFonts w:ascii="Times New Roman"/>
          <w:b w:val="false"/>
          <w:i w:val="false"/>
          <w:color w:val="ff0000"/>
          <w:sz w:val="28"/>
        </w:rPr>
        <w:t xml:space="preserve"> шешімімен (01.01.2018 бастап қолданысқа енгізіледі); өзгерістер енгізілді - Қостанай облысы Қостанай ауданы мәслихатының 20.11.2018 </w:t>
      </w:r>
      <w:r>
        <w:rPr>
          <w:rFonts w:ascii="Times New Roman"/>
          <w:b w:val="false"/>
          <w:i w:val="false"/>
          <w:color w:val="000000"/>
          <w:sz w:val="28"/>
        </w:rPr>
        <w:t>№ 334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86" w:id="72"/>
    <w:p>
      <w:pPr>
        <w:spacing w:after="0"/>
        <w:ind w:left="0"/>
        <w:jc w:val="both"/>
      </w:pPr>
      <w:r>
        <w:rPr>
          <w:rFonts w:ascii="Times New Roman"/>
          <w:b w:val="false"/>
          <w:i w:val="false"/>
          <w:color w:val="000000"/>
          <w:sz w:val="28"/>
        </w:rPr>
        <w:t>
      10. 2018 жылға арналған аудан бюджетінде ауданның жергілікті атқарушы органдарының бюджеттеріне облыстық бюджеттен берілген 573983,4 мың теңге сомасында бюджеттік кредиттерді өтеу көзделгені ескерілсін.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Қостанай ауданы мәслихатының 06.06.2018 </w:t>
      </w:r>
      <w:r>
        <w:rPr>
          <w:rFonts w:ascii="Times New Roman"/>
          <w:b w:val="false"/>
          <w:i w:val="false"/>
          <w:color w:val="000000"/>
          <w:sz w:val="28"/>
        </w:rPr>
        <w:t>№ 276</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87" w:id="7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2018 жылға арналған аудан бюджетінде облыстық бюджетке 226833,0 мың теңге сомасында трансферттерді қайтару көзделгені ескерілсін, оның ішінде:</w:t>
      </w:r>
    </w:p>
    <w:bookmarkEnd w:id="73"/>
    <w:p>
      <w:pPr>
        <w:spacing w:after="0"/>
        <w:ind w:left="0"/>
        <w:jc w:val="both"/>
      </w:pPr>
      <w:r>
        <w:rPr>
          <w:rFonts w:ascii="Times New Roman"/>
          <w:b w:val="false"/>
          <w:i w:val="false"/>
          <w:color w:val="000000"/>
          <w:sz w:val="28"/>
        </w:rPr>
        <w:t>
      жұмыс берушінің міндетті зейнетақы жарналарын енгізу мерзімін 2018 жылдан 2020 жылға ауыстыру 165507,0 мың теңге сомасында;</w:t>
      </w:r>
    </w:p>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мөлшерлемелерді азайтуға 61326,0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Қостанай ауданы мәслихатының 06.06.2018 </w:t>
      </w:r>
      <w:r>
        <w:rPr>
          <w:rFonts w:ascii="Times New Roman"/>
          <w:b w:val="false"/>
          <w:i w:val="false"/>
          <w:color w:val="000000"/>
          <w:sz w:val="28"/>
        </w:rPr>
        <w:t>№ 276</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2018 жылға арналған аудан бюджетінде пайдаланылмаған нысаналы трансферттерді мынадай көлемдерде қайтару көзделгені ескерілсін:</w:t>
      </w:r>
    </w:p>
    <w:p>
      <w:pPr>
        <w:spacing w:after="0"/>
        <w:ind w:left="0"/>
        <w:jc w:val="both"/>
      </w:pPr>
      <w:r>
        <w:rPr>
          <w:rFonts w:ascii="Times New Roman"/>
          <w:b w:val="false"/>
          <w:i w:val="false"/>
          <w:color w:val="000000"/>
          <w:sz w:val="28"/>
        </w:rPr>
        <w:t xml:space="preserve">
      республикалық бюджетке 10,2 мың теңге сомасында; </w:t>
      </w:r>
    </w:p>
    <w:p>
      <w:pPr>
        <w:spacing w:after="0"/>
        <w:ind w:left="0"/>
        <w:jc w:val="both"/>
      </w:pPr>
      <w:r>
        <w:rPr>
          <w:rFonts w:ascii="Times New Roman"/>
          <w:b w:val="false"/>
          <w:i w:val="false"/>
          <w:color w:val="000000"/>
          <w:sz w:val="28"/>
        </w:rPr>
        <w:t>
      Қазақстан Республикасының Ұлттық қорына 154,0 мың теңге сомасында;</w:t>
      </w:r>
    </w:p>
    <w:p>
      <w:pPr>
        <w:spacing w:after="0"/>
        <w:ind w:left="0"/>
        <w:jc w:val="both"/>
      </w:pPr>
      <w:r>
        <w:rPr>
          <w:rFonts w:ascii="Times New Roman"/>
          <w:b w:val="false"/>
          <w:i w:val="false"/>
          <w:color w:val="000000"/>
          <w:sz w:val="28"/>
        </w:rPr>
        <w:t>
      аудандық және қалалық бюджеттерден облыстық бюджетке 778,7 мың теңге сомасында;</w:t>
      </w:r>
    </w:p>
    <w:p>
      <w:pPr>
        <w:spacing w:after="0"/>
        <w:ind w:left="0"/>
        <w:jc w:val="both"/>
      </w:pPr>
      <w:r>
        <w:rPr>
          <w:rFonts w:ascii="Times New Roman"/>
          <w:b w:val="false"/>
          <w:i w:val="false"/>
          <w:color w:val="000000"/>
          <w:sz w:val="28"/>
        </w:rPr>
        <w:t>
      нысаналы мақсатқа сай пайдаланылмаған 665,0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Қостанай облысы Қостанай ауданы мәслихатының 14.02.2018 </w:t>
      </w:r>
      <w:r>
        <w:rPr>
          <w:rFonts w:ascii="Times New Roman"/>
          <w:b w:val="false"/>
          <w:i w:val="false"/>
          <w:color w:val="000000"/>
          <w:sz w:val="28"/>
        </w:rPr>
        <w:t>№ 217</w:t>
      </w:r>
      <w:r>
        <w:rPr>
          <w:rFonts w:ascii="Times New Roman"/>
          <w:b w:val="false"/>
          <w:i w:val="false"/>
          <w:color w:val="ff0000"/>
          <w:sz w:val="28"/>
        </w:rPr>
        <w:t xml:space="preserve"> шешімімен (01.01.2018 бастап қолданысқа енгізіледі); жаңа редакцияда - Қостанай облысы Қостанай ауданы мәслихатының 17.08.2018 </w:t>
      </w:r>
      <w:r>
        <w:rPr>
          <w:rFonts w:ascii="Times New Roman"/>
          <w:b w:val="false"/>
          <w:i w:val="false"/>
          <w:color w:val="000000"/>
          <w:sz w:val="28"/>
        </w:rPr>
        <w:t>№ 309</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2018 жылға арналған аудан бюджетінде облыстық бюджетке 82,9 мың теңге сомасында аударуға жататын, пайдаланылмаған кредиттер сомаларын қайтару бойынша өсімпұл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11-2-тармақпен толықтырылды - Қостанай облысы Қостанай ауданы мәслихатының 14.02.2018 </w:t>
      </w:r>
      <w:r>
        <w:rPr>
          <w:rFonts w:ascii="Times New Roman"/>
          <w:b w:val="false"/>
          <w:i w:val="false"/>
          <w:color w:val="000000"/>
          <w:sz w:val="28"/>
        </w:rPr>
        <w:t>№ 217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Қостанай облысы Қостанай ауданы мәслихатының 07.09.2018 </w:t>
      </w:r>
      <w:r>
        <w:rPr>
          <w:rFonts w:ascii="Times New Roman"/>
          <w:b w:val="false"/>
          <w:i w:val="false"/>
          <w:color w:val="000000"/>
          <w:sz w:val="28"/>
        </w:rPr>
        <w:t>№ 320</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1" w:id="74"/>
    <w:p>
      <w:pPr>
        <w:spacing w:after="0"/>
        <w:ind w:left="0"/>
        <w:jc w:val="both"/>
      </w:pPr>
      <w:r>
        <w:rPr>
          <w:rFonts w:ascii="Times New Roman"/>
          <w:b w:val="false"/>
          <w:i w:val="false"/>
          <w:color w:val="000000"/>
          <w:sz w:val="28"/>
        </w:rPr>
        <w:t xml:space="preserve">
      13. 2018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74"/>
    <w:bookmarkStart w:name="z92" w:id="75"/>
    <w:p>
      <w:pPr>
        <w:spacing w:after="0"/>
        <w:ind w:left="0"/>
        <w:jc w:val="both"/>
      </w:pPr>
      <w:r>
        <w:rPr>
          <w:rFonts w:ascii="Times New Roman"/>
          <w:b w:val="false"/>
          <w:i w:val="false"/>
          <w:color w:val="000000"/>
          <w:sz w:val="28"/>
        </w:rPr>
        <w:t xml:space="preserve">
      14. 2018 жылға арналған кент, ауылдар, ауылдық округтер әкімдерінің аппараттары бойынша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75"/>
    <w:bookmarkStart w:name="z93" w:id="76"/>
    <w:p>
      <w:pPr>
        <w:spacing w:after="0"/>
        <w:ind w:left="0"/>
        <w:jc w:val="both"/>
      </w:pPr>
      <w:r>
        <w:rPr>
          <w:rFonts w:ascii="Times New Roman"/>
          <w:b w:val="false"/>
          <w:i w:val="false"/>
          <w:color w:val="000000"/>
          <w:sz w:val="28"/>
        </w:rPr>
        <w:t xml:space="preserve">
      15. 2018 жылға арналған Қостанай ауданының жергілікті өзін-өзі басқару органдарына кент, ауылдары, ауылдық округтері арасында трансферттерді бөлу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 </w:t>
      </w:r>
    </w:p>
    <w:bookmarkEnd w:id="76"/>
    <w:bookmarkStart w:name="z94" w:id="77"/>
    <w:p>
      <w:pPr>
        <w:spacing w:after="0"/>
        <w:ind w:left="0"/>
        <w:jc w:val="both"/>
      </w:pPr>
      <w:r>
        <w:rPr>
          <w:rFonts w:ascii="Times New Roman"/>
          <w:b w:val="false"/>
          <w:i w:val="false"/>
          <w:color w:val="000000"/>
          <w:sz w:val="28"/>
        </w:rPr>
        <w:t>
      16. Осы шешім 2018 жылғы 1 қаңтардан бастап қолданысқа енгізіледі.</w:t>
      </w:r>
    </w:p>
    <w:bookmarkEnd w:id="7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Есментаев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99" w:id="78"/>
    <w:p>
      <w:pPr>
        <w:spacing w:after="0"/>
        <w:ind w:left="0"/>
        <w:jc w:val="both"/>
      </w:pPr>
      <w:r>
        <w:rPr>
          <w:rFonts w:ascii="Times New Roman"/>
          <w:b w:val="false"/>
          <w:i w:val="false"/>
          <w:color w:val="000000"/>
          <w:sz w:val="28"/>
        </w:rPr>
        <w:t>
      "КЕЛІСІЛДІ"</w:t>
      </w:r>
    </w:p>
    <w:bookmarkEnd w:id="78"/>
    <w:bookmarkStart w:name="z100" w:id="79"/>
    <w:p>
      <w:pPr>
        <w:spacing w:after="0"/>
        <w:ind w:left="0"/>
        <w:jc w:val="both"/>
      </w:pPr>
      <w:r>
        <w:rPr>
          <w:rFonts w:ascii="Times New Roman"/>
          <w:b w:val="false"/>
          <w:i w:val="false"/>
          <w:color w:val="000000"/>
          <w:sz w:val="28"/>
        </w:rPr>
        <w:t>
      Қостанай ауданы әкімдігінің "Экономика</w:t>
      </w:r>
    </w:p>
    <w:bookmarkEnd w:id="79"/>
    <w:bookmarkStart w:name="z101" w:id="80"/>
    <w:p>
      <w:pPr>
        <w:spacing w:after="0"/>
        <w:ind w:left="0"/>
        <w:jc w:val="both"/>
      </w:pPr>
      <w:r>
        <w:rPr>
          <w:rFonts w:ascii="Times New Roman"/>
          <w:b w:val="false"/>
          <w:i w:val="false"/>
          <w:color w:val="000000"/>
          <w:sz w:val="28"/>
        </w:rPr>
        <w:t>
      және қаржы бөлімі" мемлекеттік</w:t>
      </w:r>
    </w:p>
    <w:bookmarkEnd w:id="80"/>
    <w:bookmarkStart w:name="z102" w:id="81"/>
    <w:p>
      <w:pPr>
        <w:spacing w:after="0"/>
        <w:ind w:left="0"/>
        <w:jc w:val="both"/>
      </w:pPr>
      <w:r>
        <w:rPr>
          <w:rFonts w:ascii="Times New Roman"/>
          <w:b w:val="false"/>
          <w:i w:val="false"/>
          <w:color w:val="000000"/>
          <w:sz w:val="28"/>
        </w:rPr>
        <w:t>
      мекемесінің басшысы</w:t>
      </w:r>
    </w:p>
    <w:bookmarkEnd w:id="81"/>
    <w:bookmarkStart w:name="z103" w:id="82"/>
    <w:p>
      <w:pPr>
        <w:spacing w:after="0"/>
        <w:ind w:left="0"/>
        <w:jc w:val="both"/>
      </w:pPr>
      <w:r>
        <w:rPr>
          <w:rFonts w:ascii="Times New Roman"/>
          <w:b w:val="false"/>
          <w:i w:val="false"/>
          <w:color w:val="000000"/>
          <w:sz w:val="28"/>
        </w:rPr>
        <w:t>
      __________________ З. Кенжегарина</w:t>
      </w:r>
    </w:p>
    <w:bookmarkEnd w:id="82"/>
    <w:bookmarkStart w:name="z104" w:id="83"/>
    <w:p>
      <w:pPr>
        <w:spacing w:after="0"/>
        <w:ind w:left="0"/>
        <w:jc w:val="both"/>
      </w:pPr>
      <w:r>
        <w:rPr>
          <w:rFonts w:ascii="Times New Roman"/>
          <w:b w:val="false"/>
          <w:i w:val="false"/>
          <w:color w:val="000000"/>
          <w:sz w:val="28"/>
        </w:rPr>
        <w:t>
      "21" желтоқсан 2017 жыл</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199 шешіміне 1-қосымша</w:t>
            </w:r>
          </w:p>
        </w:tc>
      </w:tr>
    </w:tbl>
    <w:bookmarkStart w:name="z106" w:id="84"/>
    <w:p>
      <w:pPr>
        <w:spacing w:after="0"/>
        <w:ind w:left="0"/>
        <w:jc w:val="left"/>
      </w:pPr>
      <w:r>
        <w:rPr>
          <w:rFonts w:ascii="Times New Roman"/>
          <w:b/>
          <w:i w:val="false"/>
          <w:color w:val="000000"/>
        </w:rPr>
        <w:t xml:space="preserve"> 2018 жылға арналған аудандық бюджет</w:t>
      </w:r>
    </w:p>
    <w:bookmarkEnd w:id="84"/>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ауданы мәслихатының 20.11.2018 </w:t>
      </w:r>
      <w:r>
        <w:rPr>
          <w:rFonts w:ascii="Times New Roman"/>
          <w:b w:val="false"/>
          <w:i w:val="false"/>
          <w:color w:val="ff0000"/>
          <w:sz w:val="28"/>
        </w:rPr>
        <w:t>№ 334</w:t>
      </w:r>
      <w:r>
        <w:rPr>
          <w:rFonts w:ascii="Times New Roman"/>
          <w:b w:val="false"/>
          <w:i w:val="false"/>
          <w:color w:val="ff0000"/>
          <w:sz w:val="28"/>
        </w:rPr>
        <w:t xml:space="preserve"> шешімімен (01.01.2018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9083706,9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13937619,0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3829841,9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4631205,4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1838729,5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1297371,7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199 шешіміне 2-қосымша</w:t>
            </w:r>
          </w:p>
        </w:tc>
      </w:tr>
    </w:tbl>
    <w:bookmarkStart w:name="z328" w:id="85"/>
    <w:p>
      <w:pPr>
        <w:spacing w:after="0"/>
        <w:ind w:left="0"/>
        <w:jc w:val="left"/>
      </w:pPr>
      <w:r>
        <w:rPr>
          <w:rFonts w:ascii="Times New Roman"/>
          <w:b/>
          <w:i w:val="false"/>
          <w:color w:val="000000"/>
        </w:rPr>
        <w:t xml:space="preserve"> 2019 жылға арналған аудандық бюджет</w:t>
      </w:r>
    </w:p>
    <w:bookmarkEnd w:id="85"/>
    <w:p>
      <w:pPr>
        <w:spacing w:after="0"/>
        <w:ind w:left="0"/>
        <w:jc w:val="both"/>
      </w:pPr>
      <w:r>
        <w:rPr>
          <w:rFonts w:ascii="Times New Roman"/>
          <w:b w:val="false"/>
          <w:i w:val="false"/>
          <w:color w:val="ff0000"/>
          <w:sz w:val="28"/>
        </w:rPr>
        <w:t xml:space="preserve">
      Ескерту. 2-қосымша жаңа редакцияда – Қостанай облысы Қостанай ауданы мәслихатының 17.08.2018 </w:t>
      </w:r>
      <w:r>
        <w:rPr>
          <w:rFonts w:ascii="Times New Roman"/>
          <w:b w:val="false"/>
          <w:i w:val="false"/>
          <w:color w:val="ff0000"/>
          <w:sz w:val="28"/>
        </w:rPr>
        <w:t>№ 309</w:t>
      </w:r>
      <w:r>
        <w:rPr>
          <w:rFonts w:ascii="Times New Roman"/>
          <w:b w:val="false"/>
          <w:i w:val="false"/>
          <w:color w:val="ff0000"/>
          <w:sz w:val="28"/>
        </w:rPr>
        <w:t xml:space="preserve"> шешімімен (01.01.2018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6"/>
          <w:p>
            <w:pPr>
              <w:spacing w:after="20"/>
              <w:ind w:left="20"/>
              <w:jc w:val="both"/>
            </w:pPr>
            <w:r>
              <w:rPr>
                <w:rFonts w:ascii="Times New Roman"/>
                <w:b w:val="false"/>
                <w:i w:val="false"/>
                <w:color w:val="000000"/>
                <w:sz w:val="20"/>
              </w:rPr>
              <w:t>
Санаты</w:t>
            </w:r>
          </w:p>
          <w:bookmarkEnd w:id="8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87"/>
          <w:p>
            <w:pPr>
              <w:spacing w:after="20"/>
              <w:ind w:left="20"/>
              <w:jc w:val="both"/>
            </w:pPr>
            <w:r>
              <w:rPr>
                <w:rFonts w:ascii="Times New Roman"/>
                <w:b w:val="false"/>
                <w:i w:val="false"/>
                <w:color w:val="000000"/>
                <w:sz w:val="20"/>
              </w:rPr>
              <w:t>
1</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88"/>
          <w:p>
            <w:pPr>
              <w:spacing w:after="20"/>
              <w:ind w:left="20"/>
              <w:jc w:val="both"/>
            </w:pPr>
            <w:r>
              <w:rPr>
                <w:rFonts w:ascii="Times New Roman"/>
                <w:b w:val="false"/>
                <w:i w:val="false"/>
                <w:color w:val="000000"/>
                <w:sz w:val="20"/>
              </w:rPr>
              <w:t>
1</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89"/>
          <w:p>
            <w:pPr>
              <w:spacing w:after="20"/>
              <w:ind w:left="20"/>
              <w:jc w:val="both"/>
            </w:pPr>
            <w:r>
              <w:rPr>
                <w:rFonts w:ascii="Times New Roman"/>
                <w:b w:val="false"/>
                <w:i w:val="false"/>
                <w:color w:val="000000"/>
                <w:sz w:val="20"/>
              </w:rPr>
              <w:t>
1</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90"/>
          <w:p>
            <w:pPr>
              <w:spacing w:after="20"/>
              <w:ind w:left="20"/>
              <w:jc w:val="both"/>
            </w:pPr>
            <w:r>
              <w:rPr>
                <w:rFonts w:ascii="Times New Roman"/>
                <w:b w:val="false"/>
                <w:i w:val="false"/>
                <w:color w:val="000000"/>
                <w:sz w:val="20"/>
              </w:rPr>
              <w:t>
1</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1"/>
          <w:p>
            <w:pPr>
              <w:spacing w:after="20"/>
              <w:ind w:left="20"/>
              <w:jc w:val="both"/>
            </w:pPr>
            <w:r>
              <w:rPr>
                <w:rFonts w:ascii="Times New Roman"/>
                <w:b w:val="false"/>
                <w:i w:val="false"/>
                <w:color w:val="000000"/>
                <w:sz w:val="20"/>
              </w:rPr>
              <w:t>
1</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2"/>
          <w:p>
            <w:pPr>
              <w:spacing w:after="20"/>
              <w:ind w:left="20"/>
              <w:jc w:val="both"/>
            </w:pPr>
            <w:r>
              <w:rPr>
                <w:rFonts w:ascii="Times New Roman"/>
                <w:b w:val="false"/>
                <w:i w:val="false"/>
                <w:color w:val="000000"/>
                <w:sz w:val="20"/>
              </w:rPr>
              <w:t>
1</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3"/>
          <w:p>
            <w:pPr>
              <w:spacing w:after="20"/>
              <w:ind w:left="20"/>
              <w:jc w:val="both"/>
            </w:pPr>
            <w:r>
              <w:rPr>
                <w:rFonts w:ascii="Times New Roman"/>
                <w:b w:val="false"/>
                <w:i w:val="false"/>
                <w:color w:val="000000"/>
                <w:sz w:val="20"/>
              </w:rPr>
              <w:t>
1</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94"/>
          <w:p>
            <w:pPr>
              <w:spacing w:after="20"/>
              <w:ind w:left="20"/>
              <w:jc w:val="both"/>
            </w:pPr>
            <w:r>
              <w:rPr>
                <w:rFonts w:ascii="Times New Roman"/>
                <w:b w:val="false"/>
                <w:i w:val="false"/>
                <w:color w:val="000000"/>
                <w:sz w:val="20"/>
              </w:rPr>
              <w:t>
1</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95"/>
          <w:p>
            <w:pPr>
              <w:spacing w:after="20"/>
              <w:ind w:left="20"/>
              <w:jc w:val="both"/>
            </w:pPr>
            <w:r>
              <w:rPr>
                <w:rFonts w:ascii="Times New Roman"/>
                <w:b w:val="false"/>
                <w:i w:val="false"/>
                <w:color w:val="000000"/>
                <w:sz w:val="20"/>
              </w:rPr>
              <w:t>
1</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96"/>
          <w:p>
            <w:pPr>
              <w:spacing w:after="20"/>
              <w:ind w:left="20"/>
              <w:jc w:val="both"/>
            </w:pPr>
            <w:r>
              <w:rPr>
                <w:rFonts w:ascii="Times New Roman"/>
                <w:b w:val="false"/>
                <w:i w:val="false"/>
                <w:color w:val="000000"/>
                <w:sz w:val="20"/>
              </w:rPr>
              <w:t>
1</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97"/>
          <w:p>
            <w:pPr>
              <w:spacing w:after="20"/>
              <w:ind w:left="20"/>
              <w:jc w:val="both"/>
            </w:pPr>
            <w:r>
              <w:rPr>
                <w:rFonts w:ascii="Times New Roman"/>
                <w:b w:val="false"/>
                <w:i w:val="false"/>
                <w:color w:val="000000"/>
                <w:sz w:val="20"/>
              </w:rPr>
              <w:t>
1</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98"/>
          <w:p>
            <w:pPr>
              <w:spacing w:after="20"/>
              <w:ind w:left="20"/>
              <w:jc w:val="both"/>
            </w:pPr>
            <w:r>
              <w:rPr>
                <w:rFonts w:ascii="Times New Roman"/>
                <w:b w:val="false"/>
                <w:i w:val="false"/>
                <w:color w:val="000000"/>
                <w:sz w:val="20"/>
              </w:rPr>
              <w:t>
1</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99"/>
          <w:p>
            <w:pPr>
              <w:spacing w:after="20"/>
              <w:ind w:left="20"/>
              <w:jc w:val="both"/>
            </w:pPr>
            <w:r>
              <w:rPr>
                <w:rFonts w:ascii="Times New Roman"/>
                <w:b w:val="false"/>
                <w:i w:val="false"/>
                <w:color w:val="000000"/>
                <w:sz w:val="20"/>
              </w:rPr>
              <w:t>
1</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00"/>
          <w:p>
            <w:pPr>
              <w:spacing w:after="20"/>
              <w:ind w:left="20"/>
              <w:jc w:val="both"/>
            </w:pPr>
            <w:r>
              <w:rPr>
                <w:rFonts w:ascii="Times New Roman"/>
                <w:b w:val="false"/>
                <w:i w:val="false"/>
                <w:color w:val="000000"/>
                <w:sz w:val="20"/>
              </w:rPr>
              <w:t>
1</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1"/>
          <w:p>
            <w:pPr>
              <w:spacing w:after="20"/>
              <w:ind w:left="20"/>
              <w:jc w:val="both"/>
            </w:pPr>
            <w:r>
              <w:rPr>
                <w:rFonts w:ascii="Times New Roman"/>
                <w:b w:val="false"/>
                <w:i w:val="false"/>
                <w:color w:val="000000"/>
                <w:sz w:val="20"/>
              </w:rPr>
              <w:t>
1</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02"/>
          <w:p>
            <w:pPr>
              <w:spacing w:after="20"/>
              <w:ind w:left="20"/>
              <w:jc w:val="both"/>
            </w:pPr>
            <w:r>
              <w:rPr>
                <w:rFonts w:ascii="Times New Roman"/>
                <w:b w:val="false"/>
                <w:i w:val="false"/>
                <w:color w:val="000000"/>
                <w:sz w:val="20"/>
              </w:rPr>
              <w:t>
1</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03"/>
          <w:p>
            <w:pPr>
              <w:spacing w:after="20"/>
              <w:ind w:left="20"/>
              <w:jc w:val="both"/>
            </w:pPr>
            <w:r>
              <w:rPr>
                <w:rFonts w:ascii="Times New Roman"/>
                <w:b w:val="false"/>
                <w:i w:val="false"/>
                <w:color w:val="000000"/>
                <w:sz w:val="20"/>
              </w:rPr>
              <w:t>
2</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04"/>
          <w:p>
            <w:pPr>
              <w:spacing w:after="20"/>
              <w:ind w:left="20"/>
              <w:jc w:val="both"/>
            </w:pPr>
            <w:r>
              <w:rPr>
                <w:rFonts w:ascii="Times New Roman"/>
                <w:b w:val="false"/>
                <w:i w:val="false"/>
                <w:color w:val="000000"/>
                <w:sz w:val="20"/>
              </w:rPr>
              <w:t>
2</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05"/>
          <w:p>
            <w:pPr>
              <w:spacing w:after="20"/>
              <w:ind w:left="20"/>
              <w:jc w:val="both"/>
            </w:pPr>
            <w:r>
              <w:rPr>
                <w:rFonts w:ascii="Times New Roman"/>
                <w:b w:val="false"/>
                <w:i w:val="false"/>
                <w:color w:val="000000"/>
                <w:sz w:val="20"/>
              </w:rPr>
              <w:t>
2</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06"/>
          <w:p>
            <w:pPr>
              <w:spacing w:after="20"/>
              <w:ind w:left="20"/>
              <w:jc w:val="both"/>
            </w:pPr>
            <w:r>
              <w:rPr>
                <w:rFonts w:ascii="Times New Roman"/>
                <w:b w:val="false"/>
                <w:i w:val="false"/>
                <w:color w:val="000000"/>
                <w:sz w:val="20"/>
              </w:rPr>
              <w:t>
2</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7"/>
          <w:p>
            <w:pPr>
              <w:spacing w:after="20"/>
              <w:ind w:left="20"/>
              <w:jc w:val="both"/>
            </w:pPr>
            <w:r>
              <w:rPr>
                <w:rFonts w:ascii="Times New Roman"/>
                <w:b w:val="false"/>
                <w:i w:val="false"/>
                <w:color w:val="000000"/>
                <w:sz w:val="20"/>
              </w:rPr>
              <w:t>
2</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08"/>
          <w:p>
            <w:pPr>
              <w:spacing w:after="20"/>
              <w:ind w:left="20"/>
              <w:jc w:val="both"/>
            </w:pPr>
            <w:r>
              <w:rPr>
                <w:rFonts w:ascii="Times New Roman"/>
                <w:b w:val="false"/>
                <w:i w:val="false"/>
                <w:color w:val="000000"/>
                <w:sz w:val="20"/>
              </w:rPr>
              <w:t>
2</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09"/>
          <w:p>
            <w:pPr>
              <w:spacing w:after="20"/>
              <w:ind w:left="20"/>
              <w:jc w:val="both"/>
            </w:pPr>
            <w:r>
              <w:rPr>
                <w:rFonts w:ascii="Times New Roman"/>
                <w:b w:val="false"/>
                <w:i w:val="false"/>
                <w:color w:val="000000"/>
                <w:sz w:val="20"/>
              </w:rPr>
              <w:t>
2</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0"/>
          <w:p>
            <w:pPr>
              <w:spacing w:after="20"/>
              <w:ind w:left="20"/>
              <w:jc w:val="both"/>
            </w:pPr>
            <w:r>
              <w:rPr>
                <w:rFonts w:ascii="Times New Roman"/>
                <w:b w:val="false"/>
                <w:i w:val="false"/>
                <w:color w:val="000000"/>
                <w:sz w:val="20"/>
              </w:rPr>
              <w:t>
3</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11"/>
          <w:p>
            <w:pPr>
              <w:spacing w:after="20"/>
              <w:ind w:left="20"/>
              <w:jc w:val="both"/>
            </w:pPr>
            <w:r>
              <w:rPr>
                <w:rFonts w:ascii="Times New Roman"/>
                <w:b w:val="false"/>
                <w:i w:val="false"/>
                <w:color w:val="000000"/>
                <w:sz w:val="20"/>
              </w:rPr>
              <w:t>
3</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12"/>
          <w:p>
            <w:pPr>
              <w:spacing w:after="20"/>
              <w:ind w:left="20"/>
              <w:jc w:val="both"/>
            </w:pPr>
            <w:r>
              <w:rPr>
                <w:rFonts w:ascii="Times New Roman"/>
                <w:b w:val="false"/>
                <w:i w:val="false"/>
                <w:color w:val="000000"/>
                <w:sz w:val="20"/>
              </w:rPr>
              <w:t>
3</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3"/>
          <w:p>
            <w:pPr>
              <w:spacing w:after="20"/>
              <w:ind w:left="20"/>
              <w:jc w:val="both"/>
            </w:pPr>
            <w:r>
              <w:rPr>
                <w:rFonts w:ascii="Times New Roman"/>
                <w:b w:val="false"/>
                <w:i w:val="false"/>
                <w:color w:val="000000"/>
                <w:sz w:val="20"/>
              </w:rPr>
              <w:t>
3</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14"/>
          <w:p>
            <w:pPr>
              <w:spacing w:after="20"/>
              <w:ind w:left="20"/>
              <w:jc w:val="both"/>
            </w:pPr>
            <w:r>
              <w:rPr>
                <w:rFonts w:ascii="Times New Roman"/>
                <w:b w:val="false"/>
                <w:i w:val="false"/>
                <w:color w:val="000000"/>
                <w:sz w:val="20"/>
              </w:rPr>
              <w:t>
3</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15"/>
          <w:p>
            <w:pPr>
              <w:spacing w:after="20"/>
              <w:ind w:left="20"/>
              <w:jc w:val="both"/>
            </w:pPr>
            <w:r>
              <w:rPr>
                <w:rFonts w:ascii="Times New Roman"/>
                <w:b w:val="false"/>
                <w:i w:val="false"/>
                <w:color w:val="000000"/>
                <w:sz w:val="20"/>
              </w:rPr>
              <w:t>
3</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16"/>
          <w:p>
            <w:pPr>
              <w:spacing w:after="20"/>
              <w:ind w:left="20"/>
              <w:jc w:val="both"/>
            </w:pPr>
            <w:r>
              <w:rPr>
                <w:rFonts w:ascii="Times New Roman"/>
                <w:b w:val="false"/>
                <w:i w:val="false"/>
                <w:color w:val="000000"/>
                <w:sz w:val="20"/>
              </w:rPr>
              <w:t>
4</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17"/>
          <w:p>
            <w:pPr>
              <w:spacing w:after="20"/>
              <w:ind w:left="20"/>
              <w:jc w:val="both"/>
            </w:pPr>
            <w:r>
              <w:rPr>
                <w:rFonts w:ascii="Times New Roman"/>
                <w:b w:val="false"/>
                <w:i w:val="false"/>
                <w:color w:val="000000"/>
                <w:sz w:val="20"/>
              </w:rPr>
              <w:t>
4</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18"/>
          <w:p>
            <w:pPr>
              <w:spacing w:after="20"/>
              <w:ind w:left="20"/>
              <w:jc w:val="both"/>
            </w:pPr>
            <w:r>
              <w:rPr>
                <w:rFonts w:ascii="Times New Roman"/>
                <w:b w:val="false"/>
                <w:i w:val="false"/>
                <w:color w:val="000000"/>
                <w:sz w:val="20"/>
              </w:rPr>
              <w:t>
4</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2003236,0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19"/>
          <w:p>
            <w:pPr>
              <w:spacing w:after="20"/>
              <w:ind w:left="20"/>
              <w:jc w:val="both"/>
            </w:pPr>
            <w:r>
              <w:rPr>
                <w:rFonts w:ascii="Times New Roman"/>
                <w:b w:val="false"/>
                <w:i w:val="false"/>
                <w:color w:val="000000"/>
                <w:sz w:val="20"/>
              </w:rPr>
              <w:t>
Функционалдық топ</w:t>
            </w:r>
          </w:p>
          <w:bookmarkEnd w:id="11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20"/>
          <w:p>
            <w:pPr>
              <w:spacing w:after="20"/>
              <w:ind w:left="20"/>
              <w:jc w:val="both"/>
            </w:pPr>
            <w:r>
              <w:rPr>
                <w:rFonts w:ascii="Times New Roman"/>
                <w:b w:val="false"/>
                <w:i w:val="false"/>
                <w:color w:val="000000"/>
                <w:sz w:val="20"/>
              </w:rPr>
              <w:t>
01</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21"/>
          <w:p>
            <w:pPr>
              <w:spacing w:after="20"/>
              <w:ind w:left="20"/>
              <w:jc w:val="both"/>
            </w:pPr>
            <w:r>
              <w:rPr>
                <w:rFonts w:ascii="Times New Roman"/>
                <w:b w:val="false"/>
                <w:i w:val="false"/>
                <w:color w:val="000000"/>
                <w:sz w:val="20"/>
              </w:rPr>
              <w:t>
02</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22"/>
          <w:p>
            <w:pPr>
              <w:spacing w:after="20"/>
              <w:ind w:left="20"/>
              <w:jc w:val="both"/>
            </w:pPr>
            <w:r>
              <w:rPr>
                <w:rFonts w:ascii="Times New Roman"/>
                <w:b w:val="false"/>
                <w:i w:val="false"/>
                <w:color w:val="000000"/>
                <w:sz w:val="20"/>
              </w:rPr>
              <w:t>
04</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3718597,7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3354114,7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3238041,7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23"/>
          <w:p>
            <w:pPr>
              <w:spacing w:after="20"/>
              <w:ind w:left="20"/>
              <w:jc w:val="both"/>
            </w:pPr>
            <w:r>
              <w:rPr>
                <w:rFonts w:ascii="Times New Roman"/>
                <w:b w:val="false"/>
                <w:i w:val="false"/>
                <w:color w:val="000000"/>
                <w:sz w:val="20"/>
              </w:rPr>
              <w:t>
06</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24"/>
          <w:p>
            <w:pPr>
              <w:spacing w:after="20"/>
              <w:ind w:left="20"/>
              <w:jc w:val="both"/>
            </w:pPr>
            <w:r>
              <w:rPr>
                <w:rFonts w:ascii="Times New Roman"/>
                <w:b w:val="false"/>
                <w:i w:val="false"/>
                <w:color w:val="000000"/>
                <w:sz w:val="20"/>
              </w:rPr>
              <w:t>
07</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25"/>
          <w:p>
            <w:pPr>
              <w:spacing w:after="20"/>
              <w:ind w:left="20"/>
              <w:jc w:val="both"/>
            </w:pPr>
            <w:r>
              <w:rPr>
                <w:rFonts w:ascii="Times New Roman"/>
                <w:b w:val="false"/>
                <w:i w:val="false"/>
                <w:color w:val="000000"/>
                <w:sz w:val="20"/>
              </w:rPr>
              <w:t>
08</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26"/>
          <w:p>
            <w:pPr>
              <w:spacing w:after="20"/>
              <w:ind w:left="20"/>
              <w:jc w:val="both"/>
            </w:pPr>
            <w:r>
              <w:rPr>
                <w:rFonts w:ascii="Times New Roman"/>
                <w:b w:val="false"/>
                <w:i w:val="false"/>
                <w:color w:val="000000"/>
                <w:sz w:val="20"/>
              </w:rPr>
              <w:t>
10</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27"/>
          <w:p>
            <w:pPr>
              <w:spacing w:after="20"/>
              <w:ind w:left="20"/>
              <w:jc w:val="both"/>
            </w:pPr>
            <w:r>
              <w:rPr>
                <w:rFonts w:ascii="Times New Roman"/>
                <w:b w:val="false"/>
                <w:i w:val="false"/>
                <w:color w:val="000000"/>
                <w:sz w:val="20"/>
              </w:rPr>
              <w:t>
11</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28"/>
          <w:p>
            <w:pPr>
              <w:spacing w:after="20"/>
              <w:ind w:left="20"/>
              <w:jc w:val="both"/>
            </w:pPr>
            <w:r>
              <w:rPr>
                <w:rFonts w:ascii="Times New Roman"/>
                <w:b w:val="false"/>
                <w:i w:val="false"/>
                <w:color w:val="000000"/>
                <w:sz w:val="20"/>
              </w:rPr>
              <w:t>
12</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29"/>
          <w:p>
            <w:pPr>
              <w:spacing w:after="20"/>
              <w:ind w:left="20"/>
              <w:jc w:val="both"/>
            </w:pPr>
            <w:r>
              <w:rPr>
                <w:rFonts w:ascii="Times New Roman"/>
                <w:b w:val="false"/>
                <w:i w:val="false"/>
                <w:color w:val="000000"/>
                <w:sz w:val="20"/>
              </w:rPr>
              <w:t>
13</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30"/>
          <w:p>
            <w:pPr>
              <w:spacing w:after="20"/>
              <w:ind w:left="20"/>
              <w:jc w:val="both"/>
            </w:pPr>
            <w:r>
              <w:rPr>
                <w:rFonts w:ascii="Times New Roman"/>
                <w:b w:val="false"/>
                <w:i w:val="false"/>
                <w:color w:val="000000"/>
                <w:sz w:val="20"/>
              </w:rPr>
              <w:t>
14</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31"/>
          <w:p>
            <w:pPr>
              <w:spacing w:after="20"/>
              <w:ind w:left="20"/>
              <w:jc w:val="both"/>
            </w:pPr>
            <w:r>
              <w:rPr>
                <w:rFonts w:ascii="Times New Roman"/>
                <w:b w:val="false"/>
                <w:i w:val="false"/>
                <w:color w:val="000000"/>
                <w:sz w:val="20"/>
              </w:rPr>
              <w:t>
15</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32"/>
          <w:p>
            <w:pPr>
              <w:spacing w:after="20"/>
              <w:ind w:left="20"/>
              <w:jc w:val="both"/>
            </w:pPr>
            <w:r>
              <w:rPr>
                <w:rFonts w:ascii="Times New Roman"/>
                <w:b w:val="false"/>
                <w:i w:val="false"/>
                <w:color w:val="000000"/>
                <w:sz w:val="20"/>
              </w:rPr>
              <w:t>
Санаты</w:t>
            </w:r>
          </w:p>
          <w:bookmarkEnd w:id="13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33"/>
          <w:p>
            <w:pPr>
              <w:spacing w:after="20"/>
              <w:ind w:left="20"/>
              <w:jc w:val="both"/>
            </w:pPr>
            <w:r>
              <w:rPr>
                <w:rFonts w:ascii="Times New Roman"/>
                <w:b w:val="false"/>
                <w:i w:val="false"/>
                <w:color w:val="000000"/>
                <w:sz w:val="20"/>
              </w:rPr>
              <w:t>
5</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34"/>
          <w:p>
            <w:pPr>
              <w:spacing w:after="20"/>
              <w:ind w:left="20"/>
              <w:jc w:val="both"/>
            </w:pPr>
            <w:r>
              <w:rPr>
                <w:rFonts w:ascii="Times New Roman"/>
                <w:b w:val="false"/>
                <w:i w:val="false"/>
                <w:color w:val="000000"/>
                <w:sz w:val="20"/>
              </w:rPr>
              <w:t>
Функционалдық топ</w:t>
            </w:r>
          </w:p>
          <w:bookmarkEnd w:id="13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199 шешіміне 3-қосымша</w:t>
            </w:r>
          </w:p>
        </w:tc>
      </w:tr>
    </w:tbl>
    <w:bookmarkStart w:name="z541" w:id="135"/>
    <w:p>
      <w:pPr>
        <w:spacing w:after="0"/>
        <w:ind w:left="0"/>
        <w:jc w:val="left"/>
      </w:pPr>
      <w:r>
        <w:rPr>
          <w:rFonts w:ascii="Times New Roman"/>
          <w:b/>
          <w:i w:val="false"/>
          <w:color w:val="000000"/>
        </w:rPr>
        <w:t xml:space="preserve"> 2020 жылға арналған аудандық бюджет</w:t>
      </w:r>
    </w:p>
    <w:bookmarkEnd w:id="135"/>
    <w:p>
      <w:pPr>
        <w:spacing w:after="0"/>
        <w:ind w:left="0"/>
        <w:jc w:val="both"/>
      </w:pPr>
      <w:r>
        <w:rPr>
          <w:rFonts w:ascii="Times New Roman"/>
          <w:b w:val="false"/>
          <w:i w:val="false"/>
          <w:color w:val="ff0000"/>
          <w:sz w:val="28"/>
        </w:rPr>
        <w:t xml:space="preserve">
      Ескерту. 3-қосымша жаңа редакцияда – Қостанай облысы Қостанай ауданы мәслихатының 17.08.2018 </w:t>
      </w:r>
      <w:r>
        <w:rPr>
          <w:rFonts w:ascii="Times New Roman"/>
          <w:b w:val="false"/>
          <w:i w:val="false"/>
          <w:color w:val="ff0000"/>
          <w:sz w:val="28"/>
        </w:rPr>
        <w:t>№ 309</w:t>
      </w:r>
      <w:r>
        <w:rPr>
          <w:rFonts w:ascii="Times New Roman"/>
          <w:b w:val="false"/>
          <w:i w:val="false"/>
          <w:color w:val="ff0000"/>
          <w:sz w:val="28"/>
        </w:rPr>
        <w:t xml:space="preserve"> шешімімен (01.01.2018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136"/>
          <w:p>
            <w:pPr>
              <w:spacing w:after="20"/>
              <w:ind w:left="20"/>
              <w:jc w:val="both"/>
            </w:pPr>
            <w:r>
              <w:rPr>
                <w:rFonts w:ascii="Times New Roman"/>
                <w:b w:val="false"/>
                <w:i w:val="false"/>
                <w:color w:val="000000"/>
                <w:sz w:val="20"/>
              </w:rPr>
              <w:t>
Санаты</w:t>
            </w:r>
          </w:p>
          <w:bookmarkEnd w:id="13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37"/>
          <w:p>
            <w:pPr>
              <w:spacing w:after="20"/>
              <w:ind w:left="20"/>
              <w:jc w:val="both"/>
            </w:pPr>
            <w:r>
              <w:rPr>
                <w:rFonts w:ascii="Times New Roman"/>
                <w:b w:val="false"/>
                <w:i w:val="false"/>
                <w:color w:val="000000"/>
                <w:sz w:val="20"/>
              </w:rPr>
              <w:t>
1</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38"/>
          <w:p>
            <w:pPr>
              <w:spacing w:after="20"/>
              <w:ind w:left="20"/>
              <w:jc w:val="both"/>
            </w:pPr>
            <w:r>
              <w:rPr>
                <w:rFonts w:ascii="Times New Roman"/>
                <w:b w:val="false"/>
                <w:i w:val="false"/>
                <w:color w:val="000000"/>
                <w:sz w:val="20"/>
              </w:rPr>
              <w:t>
1</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139"/>
          <w:p>
            <w:pPr>
              <w:spacing w:after="20"/>
              <w:ind w:left="20"/>
              <w:jc w:val="both"/>
            </w:pPr>
            <w:r>
              <w:rPr>
                <w:rFonts w:ascii="Times New Roman"/>
                <w:b w:val="false"/>
                <w:i w:val="false"/>
                <w:color w:val="000000"/>
                <w:sz w:val="20"/>
              </w:rPr>
              <w:t>
1</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40"/>
          <w:p>
            <w:pPr>
              <w:spacing w:after="20"/>
              <w:ind w:left="20"/>
              <w:jc w:val="both"/>
            </w:pPr>
            <w:r>
              <w:rPr>
                <w:rFonts w:ascii="Times New Roman"/>
                <w:b w:val="false"/>
                <w:i w:val="false"/>
                <w:color w:val="000000"/>
                <w:sz w:val="20"/>
              </w:rPr>
              <w:t>
1</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41"/>
          <w:p>
            <w:pPr>
              <w:spacing w:after="20"/>
              <w:ind w:left="20"/>
              <w:jc w:val="both"/>
            </w:pPr>
            <w:r>
              <w:rPr>
                <w:rFonts w:ascii="Times New Roman"/>
                <w:b w:val="false"/>
                <w:i w:val="false"/>
                <w:color w:val="000000"/>
                <w:sz w:val="20"/>
              </w:rPr>
              <w:t>
1</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42"/>
          <w:p>
            <w:pPr>
              <w:spacing w:after="20"/>
              <w:ind w:left="20"/>
              <w:jc w:val="both"/>
            </w:pPr>
            <w:r>
              <w:rPr>
                <w:rFonts w:ascii="Times New Roman"/>
                <w:b w:val="false"/>
                <w:i w:val="false"/>
                <w:color w:val="000000"/>
                <w:sz w:val="20"/>
              </w:rPr>
              <w:t>
1</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43"/>
          <w:p>
            <w:pPr>
              <w:spacing w:after="20"/>
              <w:ind w:left="20"/>
              <w:jc w:val="both"/>
            </w:pPr>
            <w:r>
              <w:rPr>
                <w:rFonts w:ascii="Times New Roman"/>
                <w:b w:val="false"/>
                <w:i w:val="false"/>
                <w:color w:val="000000"/>
                <w:sz w:val="20"/>
              </w:rPr>
              <w:t>
1</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44"/>
          <w:p>
            <w:pPr>
              <w:spacing w:after="20"/>
              <w:ind w:left="20"/>
              <w:jc w:val="both"/>
            </w:pPr>
            <w:r>
              <w:rPr>
                <w:rFonts w:ascii="Times New Roman"/>
                <w:b w:val="false"/>
                <w:i w:val="false"/>
                <w:color w:val="000000"/>
                <w:sz w:val="20"/>
              </w:rPr>
              <w:t>
1</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45"/>
          <w:p>
            <w:pPr>
              <w:spacing w:after="20"/>
              <w:ind w:left="20"/>
              <w:jc w:val="both"/>
            </w:pPr>
            <w:r>
              <w:rPr>
                <w:rFonts w:ascii="Times New Roman"/>
                <w:b w:val="false"/>
                <w:i w:val="false"/>
                <w:color w:val="000000"/>
                <w:sz w:val="20"/>
              </w:rPr>
              <w:t>
1</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46"/>
          <w:p>
            <w:pPr>
              <w:spacing w:after="20"/>
              <w:ind w:left="20"/>
              <w:jc w:val="both"/>
            </w:pPr>
            <w:r>
              <w:rPr>
                <w:rFonts w:ascii="Times New Roman"/>
                <w:b w:val="false"/>
                <w:i w:val="false"/>
                <w:color w:val="000000"/>
                <w:sz w:val="20"/>
              </w:rPr>
              <w:t>
1</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47"/>
          <w:p>
            <w:pPr>
              <w:spacing w:after="20"/>
              <w:ind w:left="20"/>
              <w:jc w:val="both"/>
            </w:pPr>
            <w:r>
              <w:rPr>
                <w:rFonts w:ascii="Times New Roman"/>
                <w:b w:val="false"/>
                <w:i w:val="false"/>
                <w:color w:val="000000"/>
                <w:sz w:val="20"/>
              </w:rPr>
              <w:t>
1</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148"/>
          <w:p>
            <w:pPr>
              <w:spacing w:after="20"/>
              <w:ind w:left="20"/>
              <w:jc w:val="both"/>
            </w:pPr>
            <w:r>
              <w:rPr>
                <w:rFonts w:ascii="Times New Roman"/>
                <w:b w:val="false"/>
                <w:i w:val="false"/>
                <w:color w:val="000000"/>
                <w:sz w:val="20"/>
              </w:rPr>
              <w:t>
1</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49"/>
          <w:p>
            <w:pPr>
              <w:spacing w:after="20"/>
              <w:ind w:left="20"/>
              <w:jc w:val="both"/>
            </w:pPr>
            <w:r>
              <w:rPr>
                <w:rFonts w:ascii="Times New Roman"/>
                <w:b w:val="false"/>
                <w:i w:val="false"/>
                <w:color w:val="000000"/>
                <w:sz w:val="20"/>
              </w:rPr>
              <w:t>
1</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50"/>
          <w:p>
            <w:pPr>
              <w:spacing w:after="20"/>
              <w:ind w:left="20"/>
              <w:jc w:val="both"/>
            </w:pPr>
            <w:r>
              <w:rPr>
                <w:rFonts w:ascii="Times New Roman"/>
                <w:b w:val="false"/>
                <w:i w:val="false"/>
                <w:color w:val="000000"/>
                <w:sz w:val="20"/>
              </w:rPr>
              <w:t>
1</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151"/>
          <w:p>
            <w:pPr>
              <w:spacing w:after="20"/>
              <w:ind w:left="20"/>
              <w:jc w:val="both"/>
            </w:pPr>
            <w:r>
              <w:rPr>
                <w:rFonts w:ascii="Times New Roman"/>
                <w:b w:val="false"/>
                <w:i w:val="false"/>
                <w:color w:val="000000"/>
                <w:sz w:val="20"/>
              </w:rPr>
              <w:t>
2</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152"/>
          <w:p>
            <w:pPr>
              <w:spacing w:after="20"/>
              <w:ind w:left="20"/>
              <w:jc w:val="both"/>
            </w:pPr>
            <w:r>
              <w:rPr>
                <w:rFonts w:ascii="Times New Roman"/>
                <w:b w:val="false"/>
                <w:i w:val="false"/>
                <w:color w:val="000000"/>
                <w:sz w:val="20"/>
              </w:rPr>
              <w:t>
2</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53"/>
          <w:p>
            <w:pPr>
              <w:spacing w:after="20"/>
              <w:ind w:left="20"/>
              <w:jc w:val="both"/>
            </w:pPr>
            <w:r>
              <w:rPr>
                <w:rFonts w:ascii="Times New Roman"/>
                <w:b w:val="false"/>
                <w:i w:val="false"/>
                <w:color w:val="000000"/>
                <w:sz w:val="20"/>
              </w:rPr>
              <w:t>
2</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54"/>
          <w:p>
            <w:pPr>
              <w:spacing w:after="20"/>
              <w:ind w:left="20"/>
              <w:jc w:val="both"/>
            </w:pPr>
            <w:r>
              <w:rPr>
                <w:rFonts w:ascii="Times New Roman"/>
                <w:b w:val="false"/>
                <w:i w:val="false"/>
                <w:color w:val="000000"/>
                <w:sz w:val="20"/>
              </w:rPr>
              <w:t>
2</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155"/>
          <w:p>
            <w:pPr>
              <w:spacing w:after="20"/>
              <w:ind w:left="20"/>
              <w:jc w:val="both"/>
            </w:pPr>
            <w:r>
              <w:rPr>
                <w:rFonts w:ascii="Times New Roman"/>
                <w:b w:val="false"/>
                <w:i w:val="false"/>
                <w:color w:val="000000"/>
                <w:sz w:val="20"/>
              </w:rPr>
              <w:t>
2</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156"/>
          <w:p>
            <w:pPr>
              <w:spacing w:after="20"/>
              <w:ind w:left="20"/>
              <w:jc w:val="both"/>
            </w:pPr>
            <w:r>
              <w:rPr>
                <w:rFonts w:ascii="Times New Roman"/>
                <w:b w:val="false"/>
                <w:i w:val="false"/>
                <w:color w:val="000000"/>
                <w:sz w:val="20"/>
              </w:rPr>
              <w:t>
2</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157"/>
          <w:p>
            <w:pPr>
              <w:spacing w:after="20"/>
              <w:ind w:left="20"/>
              <w:jc w:val="both"/>
            </w:pPr>
            <w:r>
              <w:rPr>
                <w:rFonts w:ascii="Times New Roman"/>
                <w:b w:val="false"/>
                <w:i w:val="false"/>
                <w:color w:val="000000"/>
                <w:sz w:val="20"/>
              </w:rPr>
              <w:t>
2</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58"/>
          <w:p>
            <w:pPr>
              <w:spacing w:after="20"/>
              <w:ind w:left="20"/>
              <w:jc w:val="both"/>
            </w:pPr>
            <w:r>
              <w:rPr>
                <w:rFonts w:ascii="Times New Roman"/>
                <w:b w:val="false"/>
                <w:i w:val="false"/>
                <w:color w:val="000000"/>
                <w:sz w:val="20"/>
              </w:rPr>
              <w:t>
3</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59"/>
          <w:p>
            <w:pPr>
              <w:spacing w:after="20"/>
              <w:ind w:left="20"/>
              <w:jc w:val="both"/>
            </w:pPr>
            <w:r>
              <w:rPr>
                <w:rFonts w:ascii="Times New Roman"/>
                <w:b w:val="false"/>
                <w:i w:val="false"/>
                <w:color w:val="000000"/>
                <w:sz w:val="20"/>
              </w:rPr>
              <w:t>
3</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160"/>
          <w:p>
            <w:pPr>
              <w:spacing w:after="20"/>
              <w:ind w:left="20"/>
              <w:jc w:val="both"/>
            </w:pPr>
            <w:r>
              <w:rPr>
                <w:rFonts w:ascii="Times New Roman"/>
                <w:b w:val="false"/>
                <w:i w:val="false"/>
                <w:color w:val="000000"/>
                <w:sz w:val="20"/>
              </w:rPr>
              <w:t>
3</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161"/>
          <w:p>
            <w:pPr>
              <w:spacing w:after="20"/>
              <w:ind w:left="20"/>
              <w:jc w:val="both"/>
            </w:pPr>
            <w:r>
              <w:rPr>
                <w:rFonts w:ascii="Times New Roman"/>
                <w:b w:val="false"/>
                <w:i w:val="false"/>
                <w:color w:val="000000"/>
                <w:sz w:val="20"/>
              </w:rPr>
              <w:t>
3</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62"/>
          <w:p>
            <w:pPr>
              <w:spacing w:after="20"/>
              <w:ind w:left="20"/>
              <w:jc w:val="both"/>
            </w:pPr>
            <w:r>
              <w:rPr>
                <w:rFonts w:ascii="Times New Roman"/>
                <w:b w:val="false"/>
                <w:i w:val="false"/>
                <w:color w:val="000000"/>
                <w:sz w:val="20"/>
              </w:rPr>
              <w:t>
3</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163"/>
          <w:p>
            <w:pPr>
              <w:spacing w:after="20"/>
              <w:ind w:left="20"/>
              <w:jc w:val="both"/>
            </w:pPr>
            <w:r>
              <w:rPr>
                <w:rFonts w:ascii="Times New Roman"/>
                <w:b w:val="false"/>
                <w:i w:val="false"/>
                <w:color w:val="000000"/>
                <w:sz w:val="20"/>
              </w:rPr>
              <w:t>
3</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64"/>
          <w:p>
            <w:pPr>
              <w:spacing w:after="20"/>
              <w:ind w:left="20"/>
              <w:jc w:val="both"/>
            </w:pPr>
            <w:r>
              <w:rPr>
                <w:rFonts w:ascii="Times New Roman"/>
                <w:b w:val="false"/>
                <w:i w:val="false"/>
                <w:color w:val="000000"/>
                <w:sz w:val="20"/>
              </w:rPr>
              <w:t>
4</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65"/>
          <w:p>
            <w:pPr>
              <w:spacing w:after="20"/>
              <w:ind w:left="20"/>
              <w:jc w:val="both"/>
            </w:pPr>
            <w:r>
              <w:rPr>
                <w:rFonts w:ascii="Times New Roman"/>
                <w:b w:val="false"/>
                <w:i w:val="false"/>
                <w:color w:val="000000"/>
                <w:sz w:val="20"/>
              </w:rPr>
              <w:t>
4</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166"/>
          <w:p>
            <w:pPr>
              <w:spacing w:after="20"/>
              <w:ind w:left="20"/>
              <w:jc w:val="both"/>
            </w:pPr>
            <w:r>
              <w:rPr>
                <w:rFonts w:ascii="Times New Roman"/>
                <w:b w:val="false"/>
                <w:i w:val="false"/>
                <w:color w:val="000000"/>
                <w:sz w:val="20"/>
              </w:rPr>
              <w:t>
4</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түсетін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3195842,0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167"/>
          <w:p>
            <w:pPr>
              <w:spacing w:after="20"/>
              <w:ind w:left="20"/>
              <w:jc w:val="both"/>
            </w:pPr>
            <w:r>
              <w:rPr>
                <w:rFonts w:ascii="Times New Roman"/>
                <w:b w:val="false"/>
                <w:i w:val="false"/>
                <w:color w:val="000000"/>
                <w:sz w:val="20"/>
              </w:rPr>
              <w:t>
Функционалдық топ</w:t>
            </w:r>
          </w:p>
          <w:bookmarkEnd w:id="16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168"/>
          <w:p>
            <w:pPr>
              <w:spacing w:after="20"/>
              <w:ind w:left="20"/>
              <w:jc w:val="both"/>
            </w:pPr>
            <w:r>
              <w:rPr>
                <w:rFonts w:ascii="Times New Roman"/>
                <w:b w:val="false"/>
                <w:i w:val="false"/>
                <w:color w:val="000000"/>
                <w:sz w:val="20"/>
              </w:rPr>
              <w:t>
01</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69"/>
          <w:p>
            <w:pPr>
              <w:spacing w:after="20"/>
              <w:ind w:left="20"/>
              <w:jc w:val="both"/>
            </w:pPr>
            <w:r>
              <w:rPr>
                <w:rFonts w:ascii="Times New Roman"/>
                <w:b w:val="false"/>
                <w:i w:val="false"/>
                <w:color w:val="000000"/>
                <w:sz w:val="20"/>
              </w:rPr>
              <w:t>
02</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70"/>
          <w:p>
            <w:pPr>
              <w:spacing w:after="20"/>
              <w:ind w:left="20"/>
              <w:jc w:val="both"/>
            </w:pPr>
            <w:r>
              <w:rPr>
                <w:rFonts w:ascii="Times New Roman"/>
                <w:b w:val="false"/>
                <w:i w:val="false"/>
                <w:color w:val="000000"/>
                <w:sz w:val="20"/>
              </w:rPr>
              <w:t>
04</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71"/>
          <w:p>
            <w:pPr>
              <w:spacing w:after="20"/>
              <w:ind w:left="20"/>
              <w:jc w:val="both"/>
            </w:pPr>
            <w:r>
              <w:rPr>
                <w:rFonts w:ascii="Times New Roman"/>
                <w:b w:val="false"/>
                <w:i w:val="false"/>
                <w:color w:val="000000"/>
                <w:sz w:val="20"/>
              </w:rPr>
              <w:t>
06</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172"/>
          <w:p>
            <w:pPr>
              <w:spacing w:after="20"/>
              <w:ind w:left="20"/>
              <w:jc w:val="both"/>
            </w:pPr>
            <w:r>
              <w:rPr>
                <w:rFonts w:ascii="Times New Roman"/>
                <w:b w:val="false"/>
                <w:i w:val="false"/>
                <w:color w:val="000000"/>
                <w:sz w:val="20"/>
              </w:rPr>
              <w:t>
07</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173"/>
          <w:p>
            <w:pPr>
              <w:spacing w:after="20"/>
              <w:ind w:left="20"/>
              <w:jc w:val="both"/>
            </w:pPr>
            <w:r>
              <w:rPr>
                <w:rFonts w:ascii="Times New Roman"/>
                <w:b w:val="false"/>
                <w:i w:val="false"/>
                <w:color w:val="000000"/>
                <w:sz w:val="20"/>
              </w:rPr>
              <w:t>
08</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74"/>
          <w:p>
            <w:pPr>
              <w:spacing w:after="20"/>
              <w:ind w:left="20"/>
              <w:jc w:val="both"/>
            </w:pPr>
            <w:r>
              <w:rPr>
                <w:rFonts w:ascii="Times New Roman"/>
                <w:b w:val="false"/>
                <w:i w:val="false"/>
                <w:color w:val="000000"/>
                <w:sz w:val="20"/>
              </w:rPr>
              <w:t>
09</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75"/>
          <w:p>
            <w:pPr>
              <w:spacing w:after="20"/>
              <w:ind w:left="20"/>
              <w:jc w:val="both"/>
            </w:pPr>
            <w:r>
              <w:rPr>
                <w:rFonts w:ascii="Times New Roman"/>
                <w:b w:val="false"/>
                <w:i w:val="false"/>
                <w:color w:val="000000"/>
                <w:sz w:val="20"/>
              </w:rPr>
              <w:t>
10</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176"/>
          <w:p>
            <w:pPr>
              <w:spacing w:after="20"/>
              <w:ind w:left="20"/>
              <w:jc w:val="both"/>
            </w:pPr>
            <w:r>
              <w:rPr>
                <w:rFonts w:ascii="Times New Roman"/>
                <w:b w:val="false"/>
                <w:i w:val="false"/>
                <w:color w:val="000000"/>
                <w:sz w:val="20"/>
              </w:rPr>
              <w:t>
11</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177"/>
          <w:p>
            <w:pPr>
              <w:spacing w:after="20"/>
              <w:ind w:left="20"/>
              <w:jc w:val="both"/>
            </w:pPr>
            <w:r>
              <w:rPr>
                <w:rFonts w:ascii="Times New Roman"/>
                <w:b w:val="false"/>
                <w:i w:val="false"/>
                <w:color w:val="000000"/>
                <w:sz w:val="20"/>
              </w:rPr>
              <w:t>
12</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178"/>
          <w:p>
            <w:pPr>
              <w:spacing w:after="20"/>
              <w:ind w:left="20"/>
              <w:jc w:val="both"/>
            </w:pPr>
            <w:r>
              <w:rPr>
                <w:rFonts w:ascii="Times New Roman"/>
                <w:b w:val="false"/>
                <w:i w:val="false"/>
                <w:color w:val="000000"/>
                <w:sz w:val="20"/>
              </w:rPr>
              <w:t>
13</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179"/>
          <w:p>
            <w:pPr>
              <w:spacing w:after="20"/>
              <w:ind w:left="20"/>
              <w:jc w:val="both"/>
            </w:pPr>
            <w:r>
              <w:rPr>
                <w:rFonts w:ascii="Times New Roman"/>
                <w:b w:val="false"/>
                <w:i w:val="false"/>
                <w:color w:val="000000"/>
                <w:sz w:val="20"/>
              </w:rPr>
              <w:t>
14</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180"/>
          <w:p>
            <w:pPr>
              <w:spacing w:after="20"/>
              <w:ind w:left="20"/>
              <w:jc w:val="both"/>
            </w:pPr>
            <w:r>
              <w:rPr>
                <w:rFonts w:ascii="Times New Roman"/>
                <w:b w:val="false"/>
                <w:i w:val="false"/>
                <w:color w:val="000000"/>
                <w:sz w:val="20"/>
              </w:rPr>
              <w:t>
15</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81"/>
          <w:p>
            <w:pPr>
              <w:spacing w:after="20"/>
              <w:ind w:left="20"/>
              <w:jc w:val="both"/>
            </w:pPr>
            <w:r>
              <w:rPr>
                <w:rFonts w:ascii="Times New Roman"/>
                <w:b w:val="false"/>
                <w:i w:val="false"/>
                <w:color w:val="000000"/>
                <w:sz w:val="20"/>
              </w:rPr>
              <w:t>
Санаты</w:t>
            </w:r>
          </w:p>
          <w:bookmarkEnd w:id="18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182"/>
          <w:p>
            <w:pPr>
              <w:spacing w:after="20"/>
              <w:ind w:left="20"/>
              <w:jc w:val="both"/>
            </w:pPr>
            <w:r>
              <w:rPr>
                <w:rFonts w:ascii="Times New Roman"/>
                <w:b w:val="false"/>
                <w:i w:val="false"/>
                <w:color w:val="000000"/>
                <w:sz w:val="20"/>
              </w:rPr>
              <w:t>
5</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83"/>
          <w:p>
            <w:pPr>
              <w:spacing w:after="20"/>
              <w:ind w:left="20"/>
              <w:jc w:val="both"/>
            </w:pPr>
            <w:r>
              <w:rPr>
                <w:rFonts w:ascii="Times New Roman"/>
                <w:b w:val="false"/>
                <w:i w:val="false"/>
                <w:color w:val="000000"/>
                <w:sz w:val="20"/>
              </w:rPr>
              <w:t>
Функционалдық топ</w:t>
            </w:r>
          </w:p>
          <w:bookmarkEnd w:id="18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199 шешіміне 4-қосымша</w:t>
            </w:r>
          </w:p>
        </w:tc>
      </w:tr>
    </w:tbl>
    <w:bookmarkStart w:name="z732" w:id="184"/>
    <w:p>
      <w:pPr>
        <w:spacing w:after="0"/>
        <w:ind w:left="0"/>
        <w:jc w:val="left"/>
      </w:pPr>
      <w:r>
        <w:rPr>
          <w:rFonts w:ascii="Times New Roman"/>
          <w:b/>
          <w:i w:val="false"/>
          <w:color w:val="000000"/>
        </w:rPr>
        <w:t xml:space="preserve"> 2018 жылға арналған аудандық бюджетті атқару процесінде</w:t>
      </w:r>
      <w:r>
        <w:br/>
      </w:r>
      <w:r>
        <w:rPr>
          <w:rFonts w:ascii="Times New Roman"/>
          <w:b/>
          <w:i w:val="false"/>
          <w:color w:val="000000"/>
        </w:rPr>
        <w:t>секвестрлеуге жатпайтын бюджеттік бағдарламалардың тізбесі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85"/>
          <w:p>
            <w:pPr>
              <w:spacing w:after="20"/>
              <w:ind w:left="20"/>
              <w:jc w:val="both"/>
            </w:pPr>
            <w:r>
              <w:rPr>
                <w:rFonts w:ascii="Times New Roman"/>
                <w:b w:val="false"/>
                <w:i w:val="false"/>
                <w:color w:val="000000"/>
                <w:sz w:val="20"/>
              </w:rPr>
              <w:t>
Функционалдық топ</w:t>
            </w:r>
          </w:p>
          <w:bookmarkEnd w:id="18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86"/>
          <w:p>
            <w:pPr>
              <w:spacing w:after="20"/>
              <w:ind w:left="20"/>
              <w:jc w:val="both"/>
            </w:pPr>
            <w:r>
              <w:rPr>
                <w:rFonts w:ascii="Times New Roman"/>
                <w:b w:val="false"/>
                <w:i w:val="false"/>
                <w:color w:val="000000"/>
                <w:sz w:val="20"/>
              </w:rPr>
              <w:t>
04</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199 шешіміне 5-қосымша</w:t>
            </w:r>
          </w:p>
        </w:tc>
      </w:tr>
    </w:tbl>
    <w:bookmarkStart w:name="z743" w:id="187"/>
    <w:p>
      <w:pPr>
        <w:spacing w:after="0"/>
        <w:ind w:left="0"/>
        <w:jc w:val="left"/>
      </w:pPr>
      <w:r>
        <w:rPr>
          <w:rFonts w:ascii="Times New Roman"/>
          <w:b/>
          <w:i w:val="false"/>
          <w:color w:val="000000"/>
        </w:rPr>
        <w:t xml:space="preserve"> 2018 жылға арналған кент, ауылдар, ауылдық округтер әкімдерінің аппараттары бойынша бюджеттік бағдарламалардың тізбесі</w:t>
      </w:r>
    </w:p>
    <w:bookmarkEnd w:id="187"/>
    <w:p>
      <w:pPr>
        <w:spacing w:after="0"/>
        <w:ind w:left="0"/>
        <w:jc w:val="both"/>
      </w:pPr>
      <w:r>
        <w:rPr>
          <w:rFonts w:ascii="Times New Roman"/>
          <w:b w:val="false"/>
          <w:i w:val="false"/>
          <w:color w:val="ff0000"/>
          <w:sz w:val="28"/>
        </w:rPr>
        <w:t xml:space="preserve">
      Ескерту. 5-қосымша жаңа редакцияда – Қостанай облысы Қостанай ауданы мәслихатының 20.11.2018 </w:t>
      </w:r>
      <w:r>
        <w:rPr>
          <w:rFonts w:ascii="Times New Roman"/>
          <w:b w:val="false"/>
          <w:i w:val="false"/>
          <w:color w:val="ff0000"/>
          <w:sz w:val="28"/>
        </w:rPr>
        <w:t>№ 334</w:t>
      </w:r>
      <w:r>
        <w:rPr>
          <w:rFonts w:ascii="Times New Roman"/>
          <w:b w:val="false"/>
          <w:i w:val="false"/>
          <w:color w:val="ff0000"/>
          <w:sz w:val="28"/>
        </w:rPr>
        <w:t xml:space="preserve"> шешімімен (01.01.2018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И.Ф. Павлов атындағы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Половниковка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199 шешіміне 6-қосымша</w:t>
            </w:r>
          </w:p>
        </w:tc>
      </w:tr>
    </w:tbl>
    <w:bookmarkStart w:name="z799" w:id="188"/>
    <w:p>
      <w:pPr>
        <w:spacing w:after="0"/>
        <w:ind w:left="0"/>
        <w:jc w:val="left"/>
      </w:pPr>
      <w:r>
        <w:rPr>
          <w:rFonts w:ascii="Times New Roman"/>
          <w:b/>
          <w:i w:val="false"/>
          <w:color w:val="000000"/>
        </w:rPr>
        <w:t xml:space="preserve"> 2018 жылға арналған Қостанай ауданының жергілікті өзін-өзі басқару органдарына кент, ауылдары, ауылдық округтері арасында трансферттерді бөлу</w:t>
      </w:r>
    </w:p>
    <w:bookmarkEnd w:id="188"/>
    <w:p>
      <w:pPr>
        <w:spacing w:after="0"/>
        <w:ind w:left="0"/>
        <w:jc w:val="both"/>
      </w:pPr>
      <w:r>
        <w:rPr>
          <w:rFonts w:ascii="Times New Roman"/>
          <w:b w:val="false"/>
          <w:i w:val="false"/>
          <w:color w:val="ff0000"/>
          <w:sz w:val="28"/>
        </w:rPr>
        <w:t xml:space="preserve">
      Ескерту. 6-қосымша жаңа редакцияда – Қостанай облысы Қостанай ауданы мәслихатының 12.10.2018 </w:t>
      </w:r>
      <w:r>
        <w:rPr>
          <w:rFonts w:ascii="Times New Roman"/>
          <w:b w:val="false"/>
          <w:i w:val="false"/>
          <w:color w:val="ff0000"/>
          <w:sz w:val="28"/>
        </w:rPr>
        <w:t>№ 328</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И.Ф. Павлов атындағы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Половниковка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