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e0b2" w14:textId="72ee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ауданының ауыл, кент, ауылдық округтерінің 2018-2020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2017 жылғы 25 желтоқсандағы № 212 шешімі. Қостанай облысының Әділет департаментінде 2018 жылғы 9 қаңтарда № 7469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Владимиров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- 17223,0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- 5538,0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- 11685,0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- 17223,0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Владимиров ауылдық округінің бюджетінде 2018 жылға арналған аудандық бюджеттен берілетін субвенциялардың көлемі 11685,0 мың теңге сомасында көзделгені ескерілсін.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Глазунов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- 14368,0 мың теңге, оның ішінде: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- 5439,0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- 8929,0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- 14368,0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Қостанай ауданы мәслихатының 26.09.2018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Глазунов ауылдық округінің бюджетінде 2018 жылға арналған аудандық бюджеттен берілетін субвенциялардың көлемі 3914,0 мың теңге сомасында көзделгені ескерілсін. 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Жамбыл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- 16029,0 мың теңге, оның ішінде: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- 7417,0 мың теңге;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- 8612,0 мың теңге;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- 16029,0 мың теңге;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Жамбыл ауылдық округінің бюджетінде 2018 жылға арналған аудандық бюджеттен берілетін субвенциялардың көлемі 8612,0 мың теңге сомасында көзделгені ескерілсін. 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Заречный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- 77415,0 мың теңге, оның ішінде: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- 23840,0 мың теңге;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- 53575,0 мың теңге;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- 77415,0 мың теңге;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Заречный ауылдық округінің бюджетінде 2018 жылға арналған аудандық бюджеттен берілетін субвенциялардың көлемі 53575,0 мың теңге сомасында көзделгені ескерілсін. 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Затобол кентінің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кірістер - 277319,0 мың теңге, оның ішінде: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- 181456,0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- 2703,0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- 93160,0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- 277319,0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Қостанай ауданы мәслихатының 20.11.2018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Затобол кентінің бюджетінде 2018 жылға арналған аудандық бюджеттен берілетін субвенциялардың көлемі 49149,0 мың теңге сомасында көзделгені ескерілсін. 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Майкөл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- 19326,0 мың теңге, оның ішінде: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- 4772,0 мың теңге;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- 14554,0 мың теңге;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- 19326,0 мың теңге;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Майкөл ауылдық округінің бюджетінде 2018 жылға арналған аудандық бюджеттен берілетін субвенциялардың көлемі 14554,0 мың теңге сомасында көзделгені ескерілсін. 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Мәскеу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- 277319,0 мың теңге, оның ішінде: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- 181456,0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- 2703,0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- 93160,0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- 277319,0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Қостанай ауданы мәслихатының 20.11.2018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Мәскеу ауылдық округінің бюджетінде 2018 жылға арналған аудандық бюджеттен берілетін субвенциялардың көлемі 10511,0 мың теңге сомасында көзделгені ескерілсін. </w:t>
      </w:r>
    </w:p>
    <w:bookmarkEnd w:id="65"/>
    <w:bookmarkStart w:name="z1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Мичурин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66"/>
    <w:bookmarkStart w:name="z10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- 22291,0 мың теңге, оның ішінде:</w:t>
      </w:r>
    </w:p>
    <w:bookmarkEnd w:id="67"/>
    <w:bookmarkStart w:name="z10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- 19280,0 мың теңге;</w:t>
      </w:r>
    </w:p>
    <w:bookmarkEnd w:id="68"/>
    <w:bookmarkStart w:name="z10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69"/>
    <w:bookmarkStart w:name="z10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0"/>
    <w:bookmarkStart w:name="z10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- 3011,0 мың теңге;</w:t>
      </w:r>
    </w:p>
    <w:bookmarkEnd w:id="71"/>
    <w:bookmarkStart w:name="z10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- 22291,0 мың теңге;</w:t>
      </w:r>
    </w:p>
    <w:bookmarkEnd w:id="72"/>
    <w:bookmarkStart w:name="z1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73"/>
    <w:bookmarkStart w:name="z11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74"/>
    <w:bookmarkStart w:name="z11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75"/>
    <w:bookmarkStart w:name="z1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76"/>
    <w:bookmarkStart w:name="z1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77"/>
    <w:bookmarkStart w:name="z1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</w:t>
      </w:r>
    </w:p>
    <w:bookmarkEnd w:id="78"/>
    <w:bookmarkStart w:name="z11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Мичурин ауылдық округінің бюджетінде 2018 жылға арналған аудандық бюджеттен берілетін субвенциялардың көлемі 3011,0 мың теңге сомасында көзделгені ескерілсін. </w:t>
      </w:r>
    </w:p>
    <w:bookmarkEnd w:id="79"/>
    <w:bookmarkStart w:name="z1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Озерное ауылының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80"/>
    <w:bookmarkStart w:name="z1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кірістер - 12910,0 мың теңге, оның ішінде: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- 5224,0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- 7686,0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- 12910,0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Қостанай ауданы мәслихатының 20.11.2018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Озерное ауылының бюджетінде 2018 жылға арналған аудандық бюджеттен берілетін субвенциялардың көлемі 4696,0 мың теңге сомасында көзделгені ескерілсін. </w:t>
      </w:r>
    </w:p>
    <w:bookmarkEnd w:id="82"/>
    <w:bookmarkStart w:name="z13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Октябрь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83"/>
    <w:bookmarkStart w:name="z13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- 47788,0 мың теңге, оның ішінде:</w:t>
      </w:r>
    </w:p>
    <w:bookmarkEnd w:id="84"/>
    <w:bookmarkStart w:name="z6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- 9873,0 мың теңге;</w:t>
      </w:r>
    </w:p>
    <w:bookmarkEnd w:id="85"/>
    <w:bookmarkStart w:name="z6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86"/>
    <w:bookmarkStart w:name="z6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87"/>
    <w:bookmarkStart w:name="z6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- 37915,0 мың теңге;</w:t>
      </w:r>
    </w:p>
    <w:bookmarkEnd w:id="88"/>
    <w:bookmarkStart w:name="z6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- 47788,0 мың теңге;</w:t>
      </w:r>
    </w:p>
    <w:bookmarkEnd w:id="89"/>
    <w:bookmarkStart w:name="z7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0"/>
    <w:bookmarkStart w:name="z7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1"/>
    <w:bookmarkStart w:name="z7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Қостанай ауданы мәслихатының 26.09.2018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Октябрь ауылдық округінің бюджетінде 2018 жылға арналған аудандық бюджеттен берілетін субвенциялардың көлемі 34917,0 мың теңге сомасында көзделгені ескерілсін. </w:t>
      </w:r>
    </w:p>
    <w:bookmarkEnd w:id="93"/>
    <w:bookmarkStart w:name="z14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Садчиков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94"/>
    <w:bookmarkStart w:name="z1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- 15266,0 мың теңге, оның ішінде:</w:t>
      </w:r>
    </w:p>
    <w:bookmarkEnd w:id="95"/>
    <w:bookmarkStart w:name="z14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- 5877,0 мың теңге;</w:t>
      </w:r>
    </w:p>
    <w:bookmarkEnd w:id="96"/>
    <w:bookmarkStart w:name="z14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97"/>
    <w:bookmarkStart w:name="z14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98"/>
    <w:bookmarkStart w:name="z15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- 9389,0 мың теңге;</w:t>
      </w:r>
    </w:p>
    <w:bookmarkEnd w:id="99"/>
    <w:bookmarkStart w:name="z15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- 15266,0 мың теңге;</w:t>
      </w:r>
    </w:p>
    <w:bookmarkEnd w:id="100"/>
    <w:bookmarkStart w:name="z15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1"/>
    <w:bookmarkStart w:name="z15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2"/>
    <w:bookmarkStart w:name="z15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03"/>
    <w:bookmarkStart w:name="z15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04"/>
    <w:bookmarkStart w:name="z15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05"/>
    <w:bookmarkStart w:name="z15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</w:t>
      </w:r>
    </w:p>
    <w:bookmarkEnd w:id="106"/>
    <w:bookmarkStart w:name="z15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Садчиков ауылдық округінің бюджетінде 2018 жылға арналған аудандық бюджеттен берілетін субвенциялардың көлемі 9389,0 мың теңге сомасында көзделгені ескерілсін. </w:t>
      </w:r>
    </w:p>
    <w:bookmarkEnd w:id="107"/>
    <w:bookmarkStart w:name="z15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Осы шешім 2018 жылғы 1 қаңтардан бастап қолданысқа енгізіледі.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09"/>
    <w:bookmarkStart w:name="z16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әкімдігінің</w:t>
      </w:r>
    </w:p>
    <w:bookmarkEnd w:id="110"/>
    <w:bookmarkStart w:name="z16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"Экономика және қаржы бөлімі"</w:t>
      </w:r>
    </w:p>
    <w:bookmarkEnd w:id="111"/>
    <w:bookmarkStart w:name="z16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12"/>
    <w:bookmarkStart w:name="z16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З. Кенжегарина</w:t>
      </w:r>
    </w:p>
    <w:bookmarkEnd w:id="113"/>
    <w:bookmarkStart w:name="z16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желтоқсан 2017 жыл</w:t>
      </w:r>
    </w:p>
    <w:bookmarkEnd w:id="114"/>
    <w:bookmarkStart w:name="z17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15"/>
    <w:bookmarkStart w:name="z17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116"/>
    <w:bookmarkStart w:name="z17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 ауылдық округінің әкімі</w:t>
      </w:r>
    </w:p>
    <w:bookmarkEnd w:id="117"/>
    <w:bookmarkStart w:name="z17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К. Кубеков</w:t>
      </w:r>
    </w:p>
    <w:bookmarkEnd w:id="118"/>
    <w:bookmarkStart w:name="z17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желтоқсан 2017 жыл</w:t>
      </w:r>
    </w:p>
    <w:bookmarkEnd w:id="119"/>
    <w:bookmarkStart w:name="z17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20"/>
    <w:bookmarkStart w:name="z17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121"/>
    <w:bookmarkStart w:name="z17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Глазунов ауылдық округінің әкімі</w:t>
      </w:r>
    </w:p>
    <w:bookmarkEnd w:id="122"/>
    <w:bookmarkStart w:name="z17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Б. Нургазин</w:t>
      </w:r>
    </w:p>
    <w:bookmarkEnd w:id="123"/>
    <w:bookmarkStart w:name="z17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желтоқсан 2017 жыл</w:t>
      </w:r>
    </w:p>
    <w:bookmarkEnd w:id="124"/>
    <w:bookmarkStart w:name="z18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25"/>
    <w:bookmarkStart w:name="z18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126"/>
    <w:bookmarkStart w:name="z18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округінің әкімі</w:t>
      </w:r>
    </w:p>
    <w:bookmarkEnd w:id="127"/>
    <w:bookmarkStart w:name="z18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С. Сыздыков</w:t>
      </w:r>
    </w:p>
    <w:bookmarkEnd w:id="128"/>
    <w:bookmarkStart w:name="z18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желтоқсан 2017 жыл</w:t>
      </w:r>
    </w:p>
    <w:bookmarkEnd w:id="129"/>
    <w:bookmarkStart w:name="z18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30"/>
    <w:bookmarkStart w:name="z18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131"/>
    <w:bookmarkStart w:name="z18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ауылдық округінің әкімі</w:t>
      </w:r>
    </w:p>
    <w:bookmarkEnd w:id="132"/>
    <w:bookmarkStart w:name="z18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К. Жумашев</w:t>
      </w:r>
    </w:p>
    <w:bookmarkEnd w:id="133"/>
    <w:bookmarkStart w:name="z18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желтоқсан 2017 жыл</w:t>
      </w:r>
    </w:p>
    <w:bookmarkEnd w:id="134"/>
    <w:bookmarkStart w:name="z19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35"/>
    <w:bookmarkStart w:name="z19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136"/>
    <w:bookmarkStart w:name="z19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Затобол кентінің әкімі</w:t>
      </w:r>
    </w:p>
    <w:bookmarkEnd w:id="137"/>
    <w:bookmarkStart w:name="z19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 Умуртаев</w:t>
      </w:r>
    </w:p>
    <w:bookmarkEnd w:id="138"/>
    <w:bookmarkStart w:name="z19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желтоқсан 2017 жыл</w:t>
      </w:r>
    </w:p>
    <w:bookmarkEnd w:id="139"/>
    <w:bookmarkStart w:name="z19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40"/>
    <w:bookmarkStart w:name="z19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141"/>
    <w:bookmarkStart w:name="z19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Майкөл ауылдық округінің әкімі</w:t>
      </w:r>
    </w:p>
    <w:bookmarkEnd w:id="142"/>
    <w:bookmarkStart w:name="z19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А. Итикей</w:t>
      </w:r>
    </w:p>
    <w:bookmarkEnd w:id="143"/>
    <w:bookmarkStart w:name="z19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желтоқсан 2017 жыл</w:t>
      </w:r>
    </w:p>
    <w:bookmarkEnd w:id="144"/>
    <w:bookmarkStart w:name="z20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45"/>
    <w:bookmarkStart w:name="z20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146"/>
    <w:bookmarkStart w:name="z20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Мәскеу ауылдық округінің әкімі</w:t>
      </w:r>
    </w:p>
    <w:bookmarkEnd w:id="147"/>
    <w:bookmarkStart w:name="z20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Н. Кузайбин</w:t>
      </w:r>
    </w:p>
    <w:bookmarkEnd w:id="148"/>
    <w:bookmarkStart w:name="z20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желтоқсан 2017 жыл</w:t>
      </w:r>
    </w:p>
    <w:bookmarkEnd w:id="149"/>
    <w:bookmarkStart w:name="z20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50"/>
    <w:bookmarkStart w:name="z20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151"/>
    <w:bookmarkStart w:name="z20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округінің әкімі</w:t>
      </w:r>
    </w:p>
    <w:bookmarkEnd w:id="152"/>
    <w:bookmarkStart w:name="z20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В. Клочко</w:t>
      </w:r>
    </w:p>
    <w:bookmarkEnd w:id="153"/>
    <w:bookmarkStart w:name="z20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желтоқсан 2017 жыл</w:t>
      </w:r>
    </w:p>
    <w:bookmarkEnd w:id="154"/>
    <w:bookmarkStart w:name="z21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55"/>
    <w:bookmarkStart w:name="z21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156"/>
    <w:bookmarkStart w:name="z21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Озерное ауылының әкімі</w:t>
      </w:r>
    </w:p>
    <w:bookmarkEnd w:id="157"/>
    <w:bookmarkStart w:name="z21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Э. Искакова</w:t>
      </w:r>
    </w:p>
    <w:bookmarkEnd w:id="158"/>
    <w:bookmarkStart w:name="z21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желтоқсан 2017 жыл</w:t>
      </w:r>
    </w:p>
    <w:bookmarkEnd w:id="159"/>
    <w:bookmarkStart w:name="z21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60"/>
    <w:bookmarkStart w:name="z21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161"/>
    <w:bookmarkStart w:name="z21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округінің әкімі</w:t>
      </w:r>
    </w:p>
    <w:bookmarkEnd w:id="162"/>
    <w:bookmarkStart w:name="z21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Н. Жасанбаев</w:t>
      </w:r>
    </w:p>
    <w:bookmarkEnd w:id="163"/>
    <w:bookmarkStart w:name="z21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желтоқсан 2017 жыл</w:t>
      </w:r>
    </w:p>
    <w:bookmarkEnd w:id="164"/>
    <w:bookmarkStart w:name="z22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65"/>
    <w:bookmarkStart w:name="z22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166"/>
    <w:bookmarkStart w:name="z22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 ауылдық округінің әкімі</w:t>
      </w:r>
    </w:p>
    <w:bookmarkEnd w:id="167"/>
    <w:bookmarkStart w:name="z22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С. Байманов</w:t>
      </w:r>
    </w:p>
    <w:bookmarkEnd w:id="168"/>
    <w:bookmarkStart w:name="z22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желтоқсан 2017 жыл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2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Владимиров ауылдық округінің бюджеті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Қостанай ауданы мәслихатының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7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Владимиров ауылдық округінің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2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3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9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2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Владимиров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1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2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8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4-қосымша</w:t>
            </w:r>
          </w:p>
        </w:tc>
      </w:tr>
    </w:tbl>
    <w:bookmarkStart w:name="z38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Глазунов ауылдық округінің бюджеті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4 -қосымша жаңа редакцияда - Қостанай облысы Қостанай ауданы мәслихатының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6203"/>
        <w:gridCol w:w="2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32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Глазунов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1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2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2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9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491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Глазунов ауылдық округінің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1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2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9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7-қосымша</w:t>
            </w:r>
          </w:p>
        </w:tc>
      </w:tr>
    </w:tbl>
    <w:bookmarkStart w:name="z550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Жамбыл ауылдық округінің бюджеті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Қостанай ауданы мәслихатының 26.09.2018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598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Жамбыл ауылдық округінің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2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3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0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657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2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3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0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716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Заречный ауылдық округінің бюджеті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Қостанай ауданы мәслихатының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767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Заречный ауылдық округінің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3"/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1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4"/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6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7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1"/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829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Заречный ауылдық округінің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3"/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7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1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4"/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6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7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1"/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13-қосымша</w:t>
            </w:r>
          </w:p>
        </w:tc>
      </w:tr>
    </w:tbl>
    <w:bookmarkStart w:name="z891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Затобол кентінің бюджеті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Қостанай ауданы мәслихатының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941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Затобол кентінің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4"/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361545,0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6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7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6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7"/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361545,0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1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4"/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003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Затобол кентінің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6"/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377628,0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7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6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7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9"/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377628,0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1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6"/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065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Майкөл ауылдық округінің бюджеті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Қостанай ауданы мәслихатының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113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Майкөл ауылдық округінің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9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0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9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7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172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Майкөл ауылдық округінің бюджеті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9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0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7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19-қосымша</w:t>
            </w:r>
          </w:p>
        </w:tc>
      </w:tr>
    </w:tbl>
    <w:bookmarkStart w:name="z1231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Мәскеу ауылдық округінің бюджеті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Қостанай ауданы мәслихатының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9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279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Мәскеу ауылдық округінің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1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2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8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  <w:r>
              <w:br/>
            </w:r>
          </w:p>
        </w:tc>
      </w:tr>
    </w:tbl>
    <w:bookmarkStart w:name="z1334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Мәскеу ауылдық округінің бюджеті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0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1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5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7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22-қосымша</w:t>
            </w:r>
          </w:p>
        </w:tc>
      </w:tr>
    </w:tbl>
    <w:bookmarkStart w:name="z1389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Мичурин ауылдық округінің бюджеті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Қостанай ауданы мәслихатының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1433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Мичурин ауылдық округінің бюджеті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0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1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7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7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1488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Мичурин ауылдық округінің бюджеті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9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0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6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25-қосымша</w:t>
            </w:r>
          </w:p>
        </w:tc>
      </w:tr>
    </w:tbl>
    <w:bookmarkStart w:name="z1543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Озерное ауылының бюджеті</w:t>
      </w:r>
    </w:p>
    <w:bookmarkEnd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Қостанай ауданы мәслихатының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6203"/>
        <w:gridCol w:w="2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1588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Озерное ауылының бюджеті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9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0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6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1643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Озерное ауылының бюджеті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8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9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3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5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28-қосымша</w:t>
            </w:r>
          </w:p>
        </w:tc>
      </w:tr>
    </w:tbl>
    <w:bookmarkStart w:name="z1698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Октябрь ауылдық округінің бюджеті</w:t>
      </w:r>
    </w:p>
    <w:bookmarkEnd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Қостанай ауданы мәслихатының 26.09.2018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1749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Октябрь ауылдық округінің бюджеті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8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9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5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6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1811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Октябрь ауылдық округінің бюджеті</w:t>
      </w:r>
    </w:p>
    <w:bookmarkEnd w:id="5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8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9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7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6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1873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Садчиков ауылдық округінің бюджеті</w:t>
      </w:r>
    </w:p>
    <w:bookmarkEnd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Қостанай ауданы мәслихатының 20.11.2018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1917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Садчиков ауылдық округінің бюджеті</w:t>
      </w:r>
    </w:p>
    <w:bookmarkEnd w:id="5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9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0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9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6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1972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Садчиков ауылдық округінің бюджеті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85"/>
        <w:gridCol w:w="9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8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9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1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5"/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