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7a8f" w14:textId="24b7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19 наурыздағы № 221 "Меңдіқара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2017 жылғы 24 тамыздағы № 134 шешімі. Қостанай облысының Әділет департаментінде 2017 жылғы 8 қыркүйекте № 7196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19 наурыздағы № 221 "Меңдіқара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4594 тіркелген, 2014 жылғы 24 сәуірдегі "Меңдіқара үні" аудандық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колданысқа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